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0b65" w14:textId="6630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полевого довольствия работников, занятых на геологоразведочных, топографо- геодезических и изыскательских работах в полевых условиях, не подлежащих налогообложению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2002 года N 443. Утратило силу постановлением Правительства РК от 31.12.2008 N 3128 (вводится в действие с 1.01.2009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1.01.2009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Кодекса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 (Налоговый кодекс)"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полевого довольствия работников, занятых на геологоразведочных, топографо-геодезических и изыскательских работах в полевых условиях, не подлежащих налогообложению - 2 месячных расчетных показателя в сутки.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Кабинета Министров Казахской ССР от 5 ноября 1991 года N 674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P910674_ </w:t>
      </w:r>
      <w:r>
        <w:rPr>
          <w:rFonts w:ascii="Times New Roman"/>
          <w:b w:val="false"/>
          <w:i w:val="false"/>
          <w:color w:val="000000"/>
          <w:sz w:val="28"/>
        </w:rPr>
        <w:t>
 "О размерах выплаты полевого довольствия работникам, занятым на геологоразведочных, топографо-геодезических и изыскательских работах"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выплате полевого довольствия работникам, занятым на геологоразведочных, топографо-геодезических и изыскательских работах,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абзацы второй "Списки полевых организаций, работникам которых выплачивается полевое довольствие, утверждаются вышестоящими организациями ежегодно, одновременно с утверждением годовых планов работ." и третий "Утверждение списков производится по согласованию с соответствующим комитетом профсоюза. Работникам геологоразведочных, топографо-геодезических и изыскательских организаций (предприятий), не включенных в списки, но выполняющих полевые работы, полевое довольствие выплачивается в порядке, предусмотренном настоящим Положением." пункта 1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Размер полевого довольствия, не подлежащий налогообложению, определяется в соответствии с законодательством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7 слова "об оплате служебных командировок"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8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21 августа 2002 г. N 935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P020935_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(Специалисты: Абрамова Т.М., Умбетова А.М.)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