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a34fd" w14:textId="7ea34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21 июня 1999 года N 813</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17 апреля 2002 года N 445. Утратило силу постановлением Правительства Республики Казахстан от 15 сентября 2017 года № 560</w:t>
      </w:r>
    </w:p>
    <w:p>
      <w:pPr>
        <w:spacing w:after="0"/>
        <w:ind w:left="0"/>
        <w:jc w:val="both"/>
      </w:pPr>
      <w:bookmarkStart w:name="z0" w:id="0"/>
      <w:r>
        <w:rPr>
          <w:rFonts w:ascii="Times New Roman"/>
          <w:b w:val="false"/>
          <w:i w:val="false"/>
          <w:color w:val="ff0000"/>
          <w:sz w:val="28"/>
        </w:rPr>
        <w:t xml:space="preserve">
      Сноска. Утратило силу постановлением Правительства РК от 15.09.2017 </w:t>
      </w:r>
      <w:r>
        <w:rPr>
          <w:rFonts w:ascii="Times New Roman"/>
          <w:b w:val="false"/>
          <w:i w:val="false"/>
          <w:color w:val="ff0000"/>
          <w:sz w:val="28"/>
        </w:rPr>
        <w:t>№ 560</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Правительство Республики Казахстан постановляет: </w:t>
      </w:r>
    </w:p>
    <w:bookmarkStart w:name="z1" w:id="1"/>
    <w:p>
      <w:pPr>
        <w:spacing w:after="0"/>
        <w:ind w:left="0"/>
        <w:jc w:val="both"/>
      </w:pPr>
      <w:r>
        <w:rPr>
          <w:rFonts w:ascii="Times New Roman"/>
          <w:b w:val="false"/>
          <w:i w:val="false"/>
          <w:color w:val="000000"/>
          <w:sz w:val="28"/>
        </w:rPr>
        <w:t xml:space="preserve">
      1. Внести в постановление Правительства Республики Казахстан от 21 июня 1999 года N 813 </w:t>
      </w:r>
      <w:r>
        <w:rPr>
          <w:rFonts w:ascii="Times New Roman"/>
          <w:b w:val="false"/>
          <w:i w:val="false"/>
          <w:color w:val="000000"/>
          <w:sz w:val="28"/>
        </w:rPr>
        <w:t xml:space="preserve">P990813_ </w:t>
      </w:r>
      <w:r>
        <w:rPr>
          <w:rFonts w:ascii="Times New Roman"/>
          <w:b w:val="false"/>
          <w:i w:val="false"/>
          <w:color w:val="000000"/>
          <w:sz w:val="28"/>
        </w:rPr>
        <w:t xml:space="preserve">"О создании Межведомственной комиссии по возврату и реструктуризации кредитов, выданных из республиканского бюджета, а также средств, отвлеченных из республиканского бюджета в рамках негосударственных внешних займов, имеющих государственные гарантии Республики Казахстан" следующие изменения: </w:t>
      </w: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
      ввести в состав Межведомственной комиссии по возврату и </w:t>
      </w:r>
    </w:p>
    <w:p>
      <w:pPr>
        <w:spacing w:after="0"/>
        <w:ind w:left="0"/>
        <w:jc w:val="both"/>
      </w:pPr>
      <w:r>
        <w:rPr>
          <w:rFonts w:ascii="Times New Roman"/>
          <w:b w:val="false"/>
          <w:i w:val="false"/>
          <w:color w:val="000000"/>
          <w:sz w:val="28"/>
        </w:rPr>
        <w:t xml:space="preserve">
      реструктуризации кредитов, выданных из республиканского бюджета, а также </w:t>
      </w:r>
    </w:p>
    <w:p>
      <w:pPr>
        <w:spacing w:after="0"/>
        <w:ind w:left="0"/>
        <w:jc w:val="both"/>
      </w:pPr>
      <w:r>
        <w:rPr>
          <w:rFonts w:ascii="Times New Roman"/>
          <w:b w:val="false"/>
          <w:i w:val="false"/>
          <w:color w:val="000000"/>
          <w:sz w:val="28"/>
        </w:rPr>
        <w:t xml:space="preserve">
      средств, отвлеченных из республиканского бюджета в рамках </w:t>
      </w:r>
    </w:p>
    <w:p>
      <w:pPr>
        <w:spacing w:after="0"/>
        <w:ind w:left="0"/>
        <w:jc w:val="both"/>
      </w:pPr>
      <w:r>
        <w:rPr>
          <w:rFonts w:ascii="Times New Roman"/>
          <w:b w:val="false"/>
          <w:i w:val="false"/>
          <w:color w:val="000000"/>
          <w:sz w:val="28"/>
        </w:rPr>
        <w:t xml:space="preserve">
      негосударственных внешних займов, имеющих государственные гарантии </w:t>
      </w:r>
    </w:p>
    <w:p>
      <w:pPr>
        <w:spacing w:after="0"/>
        <w:ind w:left="0"/>
        <w:jc w:val="both"/>
      </w:pPr>
      <w:r>
        <w:rPr>
          <w:rFonts w:ascii="Times New Roman"/>
          <w:b w:val="false"/>
          <w:i w:val="false"/>
          <w:color w:val="000000"/>
          <w:sz w:val="28"/>
        </w:rPr>
        <w:t>
      Республики Казахстан, утвержденный указанным постановлением:</w:t>
      </w:r>
    </w:p>
    <w:p>
      <w:pPr>
        <w:spacing w:after="0"/>
        <w:ind w:left="0"/>
        <w:jc w:val="both"/>
      </w:pPr>
      <w:r>
        <w:rPr>
          <w:rFonts w:ascii="Times New Roman"/>
          <w:b w:val="false"/>
          <w:i w:val="false"/>
          <w:color w:val="000000"/>
          <w:sz w:val="28"/>
        </w:rPr>
        <w:t>
           Павлова                      - Заместителя Премьер-Министра</w:t>
      </w:r>
    </w:p>
    <w:p>
      <w:pPr>
        <w:spacing w:after="0"/>
        <w:ind w:left="0"/>
        <w:jc w:val="both"/>
      </w:pPr>
      <w:r>
        <w:rPr>
          <w:rFonts w:ascii="Times New Roman"/>
          <w:b w:val="false"/>
          <w:i w:val="false"/>
          <w:color w:val="000000"/>
          <w:sz w:val="28"/>
        </w:rPr>
        <w:t xml:space="preserve">
           Александра Сергеевича          Республики Казахстан - Министра </w:t>
      </w:r>
    </w:p>
    <w:p>
      <w:pPr>
        <w:spacing w:after="0"/>
        <w:ind w:left="0"/>
        <w:jc w:val="both"/>
      </w:pPr>
      <w:r>
        <w:rPr>
          <w:rFonts w:ascii="Times New Roman"/>
          <w:b w:val="false"/>
          <w:i w:val="false"/>
          <w:color w:val="000000"/>
          <w:sz w:val="28"/>
        </w:rPr>
        <w:t>
                                          финансов Республики Казахстан,</w:t>
      </w:r>
    </w:p>
    <w:p>
      <w:pPr>
        <w:spacing w:after="0"/>
        <w:ind w:left="0"/>
        <w:jc w:val="both"/>
      </w:pPr>
      <w:r>
        <w:rPr>
          <w:rFonts w:ascii="Times New Roman"/>
          <w:b w:val="false"/>
          <w:i w:val="false"/>
          <w:color w:val="000000"/>
          <w:sz w:val="28"/>
        </w:rPr>
        <w:t>
                                          председателем;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Нуриманова                   - заместителя Председателя </w:t>
      </w:r>
    </w:p>
    <w:p>
      <w:pPr>
        <w:spacing w:after="0"/>
        <w:ind w:left="0"/>
        <w:jc w:val="both"/>
      </w:pPr>
      <w:r>
        <w:rPr>
          <w:rFonts w:ascii="Times New Roman"/>
          <w:b w:val="false"/>
          <w:i w:val="false"/>
          <w:color w:val="000000"/>
          <w:sz w:val="28"/>
        </w:rPr>
        <w:t xml:space="preserve">
           Максута Ануарбековича          Комитета национальной безопасности     </w:t>
      </w:r>
    </w:p>
    <w:p>
      <w:pPr>
        <w:spacing w:after="0"/>
        <w:ind w:left="0"/>
        <w:jc w:val="both"/>
      </w:pPr>
      <w:r>
        <w:rPr>
          <w:rFonts w:ascii="Times New Roman"/>
          <w:b w:val="false"/>
          <w:i w:val="false"/>
          <w:color w:val="000000"/>
          <w:sz w:val="28"/>
        </w:rPr>
        <w:t>
                                          Республики Казахстан (по согласованию);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Свечникова                   - заведующего сектором правопорядка </w:t>
      </w:r>
    </w:p>
    <w:p>
      <w:pPr>
        <w:spacing w:after="0"/>
        <w:ind w:left="0"/>
        <w:jc w:val="both"/>
      </w:pPr>
      <w:r>
        <w:rPr>
          <w:rFonts w:ascii="Times New Roman"/>
          <w:b w:val="false"/>
          <w:i w:val="false"/>
          <w:color w:val="000000"/>
          <w:sz w:val="28"/>
        </w:rPr>
        <w:t>
           Вячеслава Ивановича            и законности Государственно-правового</w:t>
      </w:r>
    </w:p>
    <w:p>
      <w:pPr>
        <w:spacing w:after="0"/>
        <w:ind w:left="0"/>
        <w:jc w:val="both"/>
      </w:pPr>
      <w:r>
        <w:rPr>
          <w:rFonts w:ascii="Times New Roman"/>
          <w:b w:val="false"/>
          <w:i w:val="false"/>
          <w:color w:val="000000"/>
          <w:sz w:val="28"/>
        </w:rPr>
        <w:t>
                                          отдела Администрации Президента</w:t>
      </w:r>
    </w:p>
    <w:p>
      <w:pPr>
        <w:spacing w:after="0"/>
        <w:ind w:left="0"/>
        <w:jc w:val="both"/>
      </w:pPr>
      <w:r>
        <w:rPr>
          <w:rFonts w:ascii="Times New Roman"/>
          <w:b w:val="false"/>
          <w:i w:val="false"/>
          <w:color w:val="000000"/>
          <w:sz w:val="28"/>
        </w:rPr>
        <w:t>
                                          Республики Казахстан (по согласованию);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Ваисова                      - заместителя Генерального Прокурора </w:t>
      </w:r>
    </w:p>
    <w:p>
      <w:pPr>
        <w:spacing w:after="0"/>
        <w:ind w:left="0"/>
        <w:jc w:val="both"/>
      </w:pPr>
      <w:r>
        <w:rPr>
          <w:rFonts w:ascii="Times New Roman"/>
          <w:b w:val="false"/>
          <w:i w:val="false"/>
          <w:color w:val="000000"/>
          <w:sz w:val="28"/>
        </w:rPr>
        <w:t>
           Мерея Курмановича              Республики Казахстан (по согласованию);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Ибраимова                    - первого заместителя Председателя</w:t>
      </w:r>
    </w:p>
    <w:p>
      <w:pPr>
        <w:spacing w:after="0"/>
        <w:ind w:left="0"/>
        <w:jc w:val="both"/>
      </w:pPr>
      <w:r>
        <w:rPr>
          <w:rFonts w:ascii="Times New Roman"/>
          <w:b w:val="false"/>
          <w:i w:val="false"/>
          <w:color w:val="000000"/>
          <w:sz w:val="28"/>
        </w:rPr>
        <w:t>
           Рустама Анваровича             Агентства финансовой полиции</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Аимбетова                    - вице-Министра юстиции Республики </w:t>
      </w:r>
    </w:p>
    <w:p>
      <w:pPr>
        <w:spacing w:after="0"/>
        <w:ind w:left="0"/>
        <w:jc w:val="both"/>
      </w:pPr>
      <w:r>
        <w:rPr>
          <w:rFonts w:ascii="Times New Roman"/>
          <w:b w:val="false"/>
          <w:i w:val="false"/>
          <w:color w:val="000000"/>
          <w:sz w:val="28"/>
        </w:rPr>
        <w:t>
           Сейтсултана Сулейменовича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Аймакова                     - вице-Министра экономики и торговли </w:t>
      </w:r>
    </w:p>
    <w:p>
      <w:pPr>
        <w:spacing w:after="0"/>
        <w:ind w:left="0"/>
        <w:jc w:val="both"/>
      </w:pPr>
      <w:r>
        <w:rPr>
          <w:rFonts w:ascii="Times New Roman"/>
          <w:b w:val="false"/>
          <w:i w:val="false"/>
          <w:color w:val="000000"/>
          <w:sz w:val="28"/>
        </w:rPr>
        <w:t>
           Бауыржана Жанабековича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Утегулова                    - исполняющего обязанности директора </w:t>
      </w:r>
    </w:p>
    <w:p>
      <w:pPr>
        <w:spacing w:after="0"/>
        <w:ind w:left="0"/>
        <w:jc w:val="both"/>
      </w:pPr>
      <w:r>
        <w:rPr>
          <w:rFonts w:ascii="Times New Roman"/>
          <w:b w:val="false"/>
          <w:i w:val="false"/>
          <w:color w:val="000000"/>
          <w:sz w:val="28"/>
        </w:rPr>
        <w:t>
           Маулена Амангельдиевича        Департамента государственного</w:t>
      </w:r>
    </w:p>
    <w:p>
      <w:pPr>
        <w:spacing w:after="0"/>
        <w:ind w:left="0"/>
        <w:jc w:val="both"/>
      </w:pPr>
      <w:r>
        <w:rPr>
          <w:rFonts w:ascii="Times New Roman"/>
          <w:b w:val="false"/>
          <w:i w:val="false"/>
          <w:color w:val="000000"/>
          <w:sz w:val="28"/>
        </w:rPr>
        <w:t>
                                          заимствования Министерства финансов</w:t>
      </w:r>
    </w:p>
    <w:p>
      <w:pPr>
        <w:spacing w:after="0"/>
        <w:ind w:left="0"/>
        <w:jc w:val="both"/>
      </w:pPr>
      <w:r>
        <w:rPr>
          <w:rFonts w:ascii="Times New Roman"/>
          <w:b w:val="false"/>
          <w:i w:val="false"/>
          <w:color w:val="000000"/>
          <w:sz w:val="28"/>
        </w:rPr>
        <w:t>
                                          Республики Казахстан, секретарем;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Смагулова                    - заместителя Председателя Комитета </w:t>
      </w:r>
    </w:p>
    <w:p>
      <w:pPr>
        <w:spacing w:after="0"/>
        <w:ind w:left="0"/>
        <w:jc w:val="both"/>
      </w:pPr>
      <w:r>
        <w:rPr>
          <w:rFonts w:ascii="Times New Roman"/>
          <w:b w:val="false"/>
          <w:i w:val="false"/>
          <w:color w:val="000000"/>
          <w:sz w:val="28"/>
        </w:rPr>
        <w:t>
           Болата Советовича              по работе с несостоятельными</w:t>
      </w:r>
    </w:p>
    <w:p>
      <w:pPr>
        <w:spacing w:after="0"/>
        <w:ind w:left="0"/>
        <w:jc w:val="both"/>
      </w:pPr>
      <w:r>
        <w:rPr>
          <w:rFonts w:ascii="Times New Roman"/>
          <w:b w:val="false"/>
          <w:i w:val="false"/>
          <w:color w:val="000000"/>
          <w:sz w:val="28"/>
        </w:rPr>
        <w:t>
                                          должниками Министерства</w:t>
      </w:r>
    </w:p>
    <w:p>
      <w:pPr>
        <w:spacing w:after="0"/>
        <w:ind w:left="0"/>
        <w:jc w:val="both"/>
      </w:pPr>
      <w:r>
        <w:rPr>
          <w:rFonts w:ascii="Times New Roman"/>
          <w:b w:val="false"/>
          <w:i w:val="false"/>
          <w:color w:val="000000"/>
          <w:sz w:val="28"/>
        </w:rPr>
        <w:t>
                                          государственных доходов Республики</w:t>
      </w:r>
    </w:p>
    <w:p>
      <w:pPr>
        <w:spacing w:after="0"/>
        <w:ind w:left="0"/>
        <w:jc w:val="both"/>
      </w:pPr>
      <w:r>
        <w:rPr>
          <w:rFonts w:ascii="Times New Roman"/>
          <w:b w:val="false"/>
          <w:i w:val="false"/>
          <w:color w:val="000000"/>
          <w:sz w:val="28"/>
        </w:rPr>
        <w:t>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Джумамбаеву                  - заместителя председателя правления </w:t>
      </w:r>
    </w:p>
    <w:p>
      <w:pPr>
        <w:spacing w:after="0"/>
        <w:ind w:left="0"/>
        <w:jc w:val="both"/>
      </w:pPr>
      <w:r>
        <w:rPr>
          <w:rFonts w:ascii="Times New Roman"/>
          <w:b w:val="false"/>
          <w:i w:val="false"/>
          <w:color w:val="000000"/>
          <w:sz w:val="28"/>
        </w:rPr>
        <w:t>
           Куралай Сейсембаевну           закрытого акционерного общества</w:t>
      </w:r>
    </w:p>
    <w:p>
      <w:pPr>
        <w:spacing w:after="0"/>
        <w:ind w:left="0"/>
        <w:jc w:val="both"/>
      </w:pPr>
      <w:r>
        <w:rPr>
          <w:rFonts w:ascii="Times New Roman"/>
          <w:b w:val="false"/>
          <w:i w:val="false"/>
          <w:color w:val="000000"/>
          <w:sz w:val="28"/>
        </w:rPr>
        <w:t>
                                          "Эксимбанк Казахстан"</w:t>
      </w:r>
    </w:p>
    <w:p>
      <w:pPr>
        <w:spacing w:after="0"/>
        <w:ind w:left="0"/>
        <w:jc w:val="both"/>
      </w:pPr>
      <w:r>
        <w:rPr>
          <w:rFonts w:ascii="Times New Roman"/>
          <w:b w:val="false"/>
          <w:i w:val="false"/>
          <w:color w:val="000000"/>
          <w:sz w:val="28"/>
        </w:rPr>
        <w:t>
                                          (по согласованию);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Мейрамбекова                 - председателя правления закрытого </w:t>
      </w:r>
    </w:p>
    <w:p>
      <w:pPr>
        <w:spacing w:after="0"/>
        <w:ind w:left="0"/>
        <w:jc w:val="both"/>
      </w:pPr>
      <w:r>
        <w:rPr>
          <w:rFonts w:ascii="Times New Roman"/>
          <w:b w:val="false"/>
          <w:i w:val="false"/>
          <w:color w:val="000000"/>
          <w:sz w:val="28"/>
        </w:rPr>
        <w:t>
           Темиржана Кадырбековича        акционерного общества "Фонд развития</w:t>
      </w:r>
    </w:p>
    <w:p>
      <w:pPr>
        <w:spacing w:after="0"/>
        <w:ind w:left="0"/>
        <w:jc w:val="both"/>
      </w:pPr>
      <w:r>
        <w:rPr>
          <w:rFonts w:ascii="Times New Roman"/>
          <w:b w:val="false"/>
          <w:i w:val="false"/>
          <w:color w:val="000000"/>
          <w:sz w:val="28"/>
        </w:rPr>
        <w:t>
                                          малого предпринимательства"</w:t>
      </w:r>
    </w:p>
    <w:p>
      <w:pPr>
        <w:spacing w:after="0"/>
        <w:ind w:left="0"/>
        <w:jc w:val="both"/>
      </w:pPr>
      <w:r>
        <w:rPr>
          <w:rFonts w:ascii="Times New Roman"/>
          <w:b w:val="false"/>
          <w:i w:val="false"/>
          <w:color w:val="000000"/>
          <w:sz w:val="28"/>
        </w:rPr>
        <w:t>
                                          (по согласованию);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Туртаева                     - советника президента закрытого</w:t>
      </w:r>
    </w:p>
    <w:p>
      <w:pPr>
        <w:spacing w:after="0"/>
        <w:ind w:left="0"/>
        <w:jc w:val="both"/>
      </w:pPr>
      <w:r>
        <w:rPr>
          <w:rFonts w:ascii="Times New Roman"/>
          <w:b w:val="false"/>
          <w:i w:val="false"/>
          <w:color w:val="000000"/>
          <w:sz w:val="28"/>
        </w:rPr>
        <w:t>
           Алмата Керимбаевича            акционерного общества "Банк</w:t>
      </w:r>
    </w:p>
    <w:p>
      <w:pPr>
        <w:spacing w:after="0"/>
        <w:ind w:left="0"/>
        <w:jc w:val="both"/>
      </w:pPr>
      <w:r>
        <w:rPr>
          <w:rFonts w:ascii="Times New Roman"/>
          <w:b w:val="false"/>
          <w:i w:val="false"/>
          <w:color w:val="000000"/>
          <w:sz w:val="28"/>
        </w:rPr>
        <w:t>
                                          Развития Казахстана" (по согласованию);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Кузембаеву                   - президента закрытого акционерного </w:t>
      </w:r>
    </w:p>
    <w:p>
      <w:pPr>
        <w:spacing w:after="0"/>
        <w:ind w:left="0"/>
        <w:jc w:val="both"/>
      </w:pPr>
      <w:r>
        <w:rPr>
          <w:rFonts w:ascii="Times New Roman"/>
          <w:b w:val="false"/>
          <w:i w:val="false"/>
          <w:color w:val="000000"/>
          <w:sz w:val="28"/>
        </w:rPr>
        <w:t xml:space="preserve">
           Маржан Бопаевну                общества "Реабилитационный фонд" </w:t>
      </w:r>
    </w:p>
    <w:p>
      <w:pPr>
        <w:spacing w:after="0"/>
        <w:ind w:left="0"/>
        <w:jc w:val="both"/>
      </w:pPr>
      <w:r>
        <w:rPr>
          <w:rFonts w:ascii="Times New Roman"/>
          <w:b w:val="false"/>
          <w:i w:val="false"/>
          <w:color w:val="000000"/>
          <w:sz w:val="28"/>
        </w:rPr>
        <w:t>
                                          (по согласованию);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Тулегенова                   - директора Департамента по работе</w:t>
      </w:r>
    </w:p>
    <w:p>
      <w:pPr>
        <w:spacing w:after="0"/>
        <w:ind w:left="0"/>
        <w:jc w:val="both"/>
      </w:pPr>
      <w:r>
        <w:rPr>
          <w:rFonts w:ascii="Times New Roman"/>
          <w:b w:val="false"/>
          <w:i w:val="false"/>
          <w:color w:val="000000"/>
          <w:sz w:val="28"/>
        </w:rPr>
        <w:t>
           Наримана Майдановича           с налогоплательщиками</w:t>
      </w:r>
    </w:p>
    <w:p>
      <w:pPr>
        <w:spacing w:after="0"/>
        <w:ind w:left="0"/>
        <w:jc w:val="both"/>
      </w:pPr>
      <w:r>
        <w:rPr>
          <w:rFonts w:ascii="Times New Roman"/>
          <w:b w:val="false"/>
          <w:i w:val="false"/>
          <w:color w:val="000000"/>
          <w:sz w:val="28"/>
        </w:rPr>
        <w:t>
                                          Министерства государственных</w:t>
      </w:r>
    </w:p>
    <w:p>
      <w:pPr>
        <w:spacing w:after="0"/>
        <w:ind w:left="0"/>
        <w:jc w:val="both"/>
      </w:pPr>
      <w:r>
        <w:rPr>
          <w:rFonts w:ascii="Times New Roman"/>
          <w:b w:val="false"/>
          <w:i w:val="false"/>
          <w:color w:val="000000"/>
          <w:sz w:val="28"/>
        </w:rPr>
        <w:t>
                                          доходов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Досмукаметова                - начальника Управления координации </w:t>
      </w:r>
    </w:p>
    <w:p>
      <w:pPr>
        <w:spacing w:after="0"/>
        <w:ind w:left="0"/>
        <w:jc w:val="both"/>
      </w:pPr>
      <w:r>
        <w:rPr>
          <w:rFonts w:ascii="Times New Roman"/>
          <w:b w:val="false"/>
          <w:i w:val="false"/>
          <w:color w:val="000000"/>
          <w:sz w:val="28"/>
        </w:rPr>
        <w:t xml:space="preserve">
           Каната Мухаметкаримовича       Национального Банка Республики  </w:t>
      </w:r>
    </w:p>
    <w:p>
      <w:pPr>
        <w:spacing w:after="0"/>
        <w:ind w:left="0"/>
        <w:jc w:val="both"/>
      </w:pPr>
      <w:r>
        <w:rPr>
          <w:rFonts w:ascii="Times New Roman"/>
          <w:b w:val="false"/>
          <w:i w:val="false"/>
          <w:color w:val="000000"/>
          <w:sz w:val="28"/>
        </w:rPr>
        <w:t>
                                          Казахстан (по согласованию);</w:t>
      </w:r>
    </w:p>
    <w:p>
      <w:pPr>
        <w:spacing w:after="0"/>
        <w:ind w:left="0"/>
        <w:jc w:val="both"/>
      </w:pPr>
      <w:r>
        <w:rPr>
          <w:rFonts w:ascii="Times New Roman"/>
          <w:b w:val="false"/>
          <w:i w:val="false"/>
          <w:color w:val="000000"/>
          <w:sz w:val="28"/>
        </w:rPr>
        <w:t>
           строку:</w:t>
      </w:r>
    </w:p>
    <w:p>
      <w:pPr>
        <w:spacing w:after="0"/>
        <w:ind w:left="0"/>
        <w:jc w:val="both"/>
      </w:pPr>
      <w:r>
        <w:rPr>
          <w:rFonts w:ascii="Times New Roman"/>
          <w:b w:val="false"/>
          <w:i w:val="false"/>
          <w:color w:val="000000"/>
          <w:sz w:val="28"/>
        </w:rPr>
        <w:t xml:space="preserve">
      "Дунаев Арман Галиаскарович - директор Департамента государственного заимствования Министерства финансов Республики Казахстан, секретарь;" изложить в следующей редакции: </w:t>
      </w:r>
    </w:p>
    <w:bookmarkStart w:name="z2" w:id="2"/>
    <w:p>
      <w:pPr>
        <w:spacing w:after="0"/>
        <w:ind w:left="0"/>
        <w:jc w:val="both"/>
      </w:pP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xml:space="preserve">
      "Дунаев - вице-Министр финансов Республики </w:t>
      </w:r>
    </w:p>
    <w:p>
      <w:pPr>
        <w:spacing w:after="0"/>
        <w:ind w:left="0"/>
        <w:jc w:val="both"/>
      </w:pPr>
      <w:r>
        <w:rPr>
          <w:rFonts w:ascii="Times New Roman"/>
          <w:b w:val="false"/>
          <w:i w:val="false"/>
          <w:color w:val="000000"/>
          <w:sz w:val="28"/>
        </w:rPr>
        <w:t xml:space="preserve">
      Арман Галиаскарович Казахстан, заместитель председателя;"; </w:t>
      </w:r>
    </w:p>
    <w:bookmarkStart w:name="z3" w:id="3"/>
    <w:p>
      <w:pPr>
        <w:spacing w:after="0"/>
        <w:ind w:left="0"/>
        <w:jc w:val="both"/>
      </w:pP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xml:space="preserve">
      вывести из указанного состава: Джандосова Ураза Алиевича, Досаева Ерболата Аскарбековича, Палымбетова Болата Абылкасымовича, Байжанова Улана Сапаровича, Кузутбаеву Ажар Килмбековну, Жакселекова Тимура Эрмековича, Кима Георгия Владимировича, Таджиякова Бейсенгали Шамгалиевича, Оксикбаева Омархана Нуртаевича, Умбетова Алтынбека Смагуловича, Елубаева Бауыржана Ыскакулы, Нукушева Азата Галимовича, Тузельбаева Нургали Ошпанбаевича. </w:t>
      </w:r>
    </w:p>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bookmarkStart w:name="z4" w:id="4"/>
    <w:p>
      <w:pPr>
        <w:spacing w:after="0"/>
        <w:ind w:left="0"/>
        <w:jc w:val="both"/>
      </w:pPr>
      <w:r>
        <w:rPr>
          <w:rFonts w:ascii="Times New Roman"/>
          <w:b w:val="false"/>
          <w:i w:val="false"/>
          <w:color w:val="000000"/>
          <w:sz w:val="28"/>
        </w:rPr>
        <w:t xml:space="preserve">
      Премьер-Министр </w:t>
      </w:r>
    </w:p>
    <w:bookmarkEnd w:id="4"/>
    <w:p>
      <w:pPr>
        <w:spacing w:after="0"/>
        <w:ind w:left="0"/>
        <w:jc w:val="both"/>
      </w:pPr>
      <w:r>
        <w:rPr>
          <w:rFonts w:ascii="Times New Roman"/>
          <w:b w:val="false"/>
          <w:i w:val="false"/>
          <w:color w:val="000000"/>
          <w:sz w:val="28"/>
        </w:rPr>
        <w:t xml:space="preserve">
      Республики Казахстан </w:t>
      </w:r>
    </w:p>
    <w:bookmarkStart w:name="z5" w:id="5"/>
    <w:p>
      <w:pPr>
        <w:spacing w:after="0"/>
        <w:ind w:left="0"/>
        <w:jc w:val="both"/>
      </w:pPr>
      <w:r>
        <w:rPr>
          <w:rFonts w:ascii="Times New Roman"/>
          <w:b w:val="false"/>
          <w:i w:val="false"/>
          <w:color w:val="000000"/>
          <w:sz w:val="28"/>
        </w:rPr>
        <w:t>
      (Специалисты: Абрамова Т.М.,</w:t>
      </w:r>
    </w:p>
    <w:bookmarkEnd w:id="5"/>
    <w:p>
      <w:pPr>
        <w:spacing w:after="0"/>
        <w:ind w:left="0"/>
        <w:jc w:val="both"/>
      </w:pPr>
      <w:r>
        <w:rPr>
          <w:rFonts w:ascii="Times New Roman"/>
          <w:b w:val="false"/>
          <w:i w:val="false"/>
          <w:color w:val="000000"/>
          <w:sz w:val="28"/>
        </w:rPr>
        <w:t xml:space="preserve">
      Умбетова А.М.)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