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f416" w14:textId="051f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оптимизации деятельности закрытого акционерного общества "Эксимбанк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2002 года N 460. Утратило силу - постановлением Правительства РК от 25 декабря 2002 г. N 1366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оптимизации деятельности закрытого акционерного общества "Эксимбанк Казахстан" (далее - Эксимбанк)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закрытого акционерного общества "Банк Развития Казахстана" (далее - Банк Развития):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передаче Банку Развития прав и обязанностей Эксимбанка по обслуживанию займов, предоставленных Кредитным ведомством по восстановлению Федеративной Республики Германия (далее - KFW) в рамках секторных программ "Легкая промышленность", "Железная дорога", "Строительная индустрия" (далее - секторные программы) и взысканию средств с заемщиков, указанных в приложении 1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предоставлении Банком Развития Министерству финансов Республики Казахстан гарантии исполнения обязательств перед KFW в рамках секторных программ за заемщиков, указанных в приложении 2 к настоящему постановлению, в части непогашенной перед Эксимбанком суммы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перечислении Эксимбанком сумм основного долга и полученного в 2002 году вознаграждения, ранее погашенных ему заемщиками по кредитной линии KFW в рамках секторных программ, Банку Развития и предоставлении Банком Развития гарантии Министерству финансов Республики Казахстан по исполнению обязательств перед KFW в части сумм, полученных от Эксимбанка.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Банку Развития (по согласованию) и Эксимбанку (по согласованию) принять необходимые меры по исполнению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совместно с Эксимбанком (по согласованию) и Банком Развития (по согласованию) провести мероприятия по переоформлению на Банк Развития прав и обязанностей Эксимбанка перед КFW.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Эксимбанку (по согласованию) передать в Министерство финансов Республики Казахстан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ликвидированным в установленном законодательством порядке заемщикам: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привлекшим гарантированные государством негосударственные внешние займы, исполнение обязательств по которым осуществлялось из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получившим бюджетные кредиты в рамках реализации инвестиционных программ Республики Казахстан и за счет Фонда преобразования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заемщикам, указанным в приложении 3 к настоящему постановлению, исполнение обязательств по которым осуществлялось из средств республиканского бюджета в силу выданных государственных гарантий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осуществить прием у Эксимбанка документации уже ликвидированных заемщиков, а также по мере ликвидации других в соответствии с подпунктом 1) пункта 4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Внести в постановление Правительства Республики Казахстан от 8 октября 2001 года N 1294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P011294_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закрытого акционерного общества "Эксимбанк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2) пункта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двухнедельный срок" заменить словами "до 31 мая 2002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"в отношении заемщиков согласно приложению 1, с заключением соответствующих соглашений";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"принятию прав и обязанностей Эксимбанка по обслуживанию негосударственных внешних займов, привлеченных под государственные гарантии, и взысканию отвлеченных средств с заемщиков согласно приложению 2, с заключением соответствующих соглашений;";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"в месячный срок с даты заключения договора на доверительное управление" заменить словами "до 31 мая 2002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приложениями 1 и 2 к указанному постановлению согласно приложениям 4 и 5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23 апреля 2002 года N 460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Перечень заемщиков, права и обязанности по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 взысканию средств с которых передаются Банку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1. Товарищество с ограниченной ответственностью Фирма "Р.И.В." (товарищество с ограниченной ответственностью Фирма "РЕИЗ и К").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Товарищество с ограниченной ответственностью "ЭкоТИМ".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Товарищество с ограниченной ответственностью "Корпорация Базис-А".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Товарищество с ограниченной ответственностью "СФ Кереге".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Открытое акционерное общество "Сусындар".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Товарищество с ограниченной ответственностью "Дудар".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Закрытое акционерное общество "Усть-Каменогорская птицефабрика".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Товарищество с ограниченной ответственностью "АЙ-ДАН-МУНАЙ" (товарищество с ограниченной ответственностью "Ай-Дан").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Акционерное общество "Жамбылкожобувь".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Акционерное общество "Акку".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Акционерное общество "Надежда".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Товарищество с ограниченной ответственностью "Катализ".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Республиканское государственное предприятие "Казакстан темiр жолы".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Акционерное общество "Ырысты-Алматинский электровагоноремонтный завод".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Товарищество с ограниченной ответственностью Совместное предприятие "Пеноконцентрат".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Товарищество с ограниченной ответственностью       "Промпластмасса" (товарищество с ограниченной ответственностью "Аскам - Стройпластмасса).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23 апреля 2002 года N 460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Перечень заемщиков, за которые будут выданы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гарантии Банком Развития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Товарищество с ограниченной ответственностью "АЙ-ДАН-МУНАЙ" (товарищество с ограниченной ответственностью "Ай-Дан").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Акционерное общество "Жамбылкожобувь".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Акционерное общество "Акку".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Акционерное общество "Надежда".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Товарищество с ограниченной ответственностью "Катализ".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23 апреля 2002 года N 460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Перечень заемщиков, документация по которым подлежит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передаче Эксимбанком в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акционерное общество "Карметкомбинат".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акционерное общество "Екiбастузкомiр".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23 апреля 2002 года N 460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8 октября 2001 года N 1294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заемщиков, привлекших гарантированные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государством негосударственные внешние займы,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права и обязанности Эксимбанка по взысканию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задолженности которых подлежат передаче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закрытому акционерному обществу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"Реабилитационный фонд"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Акционерное общество "Игiлiк".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Государственная акционерная компания "Байланыс-Курылысшы".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Акционерное общество "Тагам" (кредитные линии Франции, США, Германия).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Внешнеторговая фирма "Алемконтракт".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Государственная внешнеэкономическая акционерная компания "Агросауда".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Государственная акционерная компания "Кунарлылык".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Акционерное общество "Теплоприбор".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Акционерное общество "Фосфор" (Открытое акционерное общество "Стройпластдеталь").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Международный экологический фонд "Елiмай" (Товарищество с ограниченной ответственностью "Елiмай-фармация").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23 апреля 2002 года N 460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8 октября 2001 года N 1294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заемщиков, привлекших гарантированные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государством негосударственные внешние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займы, права и обязанности Эксимбанка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обслуживанию которых подлежат передаче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Банку Развития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Открытое акционерное общество "Казахстанско-Турецкое совместное предприятие "Айт Отель".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Закрытое акционерное общество "Совместное предприятие "Окан Казинтер".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Открытое акционерное общество "Совместное Казахстанско-Турецкое предприятие "Отель Астана" (кредитные линии США, Турции).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Совместное предприятие "Медеу-Эмсаш-Алатау".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Закрытое акционерное общество "Казахско-Австрийское совместное предприятие "Рахат".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Совместное предприятие "Казах Аджанта Фарма Лимитед".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уголовно-исполнительной системы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акционерное общество "Екiбастузкомiр" в части товарищества с ограниченной ответственностью "Казахстан Минерал Ресорсиз Корпорейшн-Инвестмент".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предприятие "Казаэронавигация" (кредитная линия Франции).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предприятие "Казакстан темiр жолы" (кредитная линия Германии).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Открытое акционерное общество "Казактелеком".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Открытое акционерное общество "Батыс".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Республиканский детский оздоровительный реабилитационный центр.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Главный вычислительный центр Министерства финансов Республики Казахстан.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