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e7d3" w14:textId="757e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Указа Президента Республики Казахстан от 14 апреля 2001 года N 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2002 года N 490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14 апреля 2001 года N 585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переносе административного центра Алматинской области"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акиму Алматинской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сэкономленные средства по объектам капитального ремонта и реконструкции, выделенные из республиканского бюджета постановлениями Правительства Республики Казахстан от 4 мая 2001 года N 606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P010606_ </w:t>
      </w:r>
      <w:r>
        <w:rPr>
          <w:rFonts w:ascii="Times New Roman"/>
          <w:b w:val="false"/>
          <w:i w:val="false"/>
          <w:color w:val="000000"/>
          <w:sz w:val="28"/>
        </w:rPr>
        <w:t>"О некоторых мерах по реализации Указа Президента Республики Казахстан от 14 апреля 2001 года N 585" и от 28 июня 2001 года N 889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резерва Правительства Республики Казахстан" на обеспечение жильем по квоте передислоцированных в город Талдыкорган из города Алматы государственных служащих территориальных подразделений центральных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распределить мебель, приобретенную согласно пункту 1 постановления Правительства Республики Казахстан от 4 мая 2001 года N 606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мерах по реализации Указа Президента Республики Казахстан от 14 апреля 2001 года N 585", по потребности между областными подразделениями, финансируемыми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Алматинской области обеспечить целевое и эффективное использование средств и до 1 сентября 2002 года представить подробный отчет с указанием территориальных подразделений центральных исполнительных органов, адресов квартир, площади и их балансовой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