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a481" w14:textId="525a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мониторинге эффективности управления приватизированными организациями в стратегических отраслях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2002 года N 491.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экономической безопасности и устойчивого развития экономики Республики Казахстан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осуществления мониторинга эффективности управления приватизированными организациями в стратегических отраслях экономики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2-х месячный срок со дня опубликования настоящего постановления совместно с центральными исполнительными органами подготовить и внести в Правительство Республики Казахстан проект перечня организаций в стратегических отраслях экономики Республики Казахстан, подлежащих мониторингу;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3-х месячный срок со дня опубликования настоящего постановления разработать и утвердить Методические рекомендации по механизму проведения мониторинга эффективности управления приватизированными организациями в стратегических отраслях экономики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организации и проведении мониторинга обеспечить соблюдение прав и гарантий, предусмотренных действующим законодательством, а также условий, содержащихся в договорах и контрактах, заключенных при приватизации объектов государственной собственности;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внести в Правительство Республики Казахстан во втором полугодии 2002 года проект Закона Республики Казахстан "О государственном мониторинге собственности в стратегических отраслях экономики".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5 июля 1999 года N 930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P990930_ </w:t>
      </w:r>
      <w:r>
        <w:rPr>
          <w:rFonts w:ascii="Times New Roman"/>
          <w:b w:val="false"/>
          <w:i w:val="false"/>
          <w:color w:val="000000"/>
          <w:sz w:val="28"/>
        </w:rPr>
        <w:t>
 "Вопросы Комитета государственного имущества и приватизации Министерства финансов Республики Казахстан" (САПП РК, 1999 г., N 32-33, ст. 295) следующие изменение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Положение о Комитете государственного имущества и приватизации Министерства финансов Республики Казахстан, утвержденное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дополнить подпунктом 8)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проведение мониторинга эффективности управления приватизированными организациями в стратегических отраслях экономики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пункта 12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проведение мониторинга эффективности управления объектами государственной собственности и приватизированными организациями и координация действий субъектов и участников мониторинга";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словами: "разрабатывать и утверждать методические рекомендации";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дополнить словами "и собственности приватизированных организаций";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после слова "проверкам" дополнить словом "мониторингу", после слова "государства" дополнить словами "и приватизированных объектов".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Павлова А.С.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 и подлежит опубликованию.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от 3 мая 2002 г. N 491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Правила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осуществления мониторинга эффективности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приватизированными организациями в стратегических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отраслях экономики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1. Общие положения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осуществления мониторинга эффективности управления приватизированными организациями в стратегических отраслях экономики Республики Казахстан (далее - Правила) определяют понятие, цели, задачи, содержание, предмет и порядок проведения мониторинга.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Мониторинг - это сбор информации, наблюдение, анализ, оценка и прогноз состояния эффективности управления приватизированными организациями в стратегических отраслях экономики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является частью системы прогнозирования и регулирования устойчивого экономического развития, выполняет информационно-аналитические функции обеспечения экономической безопасности страны.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Эффективность управления - результат руководства и распоряжения собственностью приватизированных организаций в стратегических отраслях экономики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 стратегическим отраслям экономики Республики Казахстан относятся: нефтегазовая, энергетическая, горно-металлургическая, транспортно-коммуникационная и машиностроительная.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Объекты мониторинга - приватизированные организации в стратегических отраслях экономики Республики Казахстан по перечню, утверждаемому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Уполномоченным органом по проведению мониторинга является Комитет государственного имущества и приватизации Министерства финансов Республики Казахстан (далее - уполномоченный орган).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проведении мониторинга руководствуется Положением о нем,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Участниками мониторинга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центральные и местные исполнительные органы;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в собственности либо управлении которых находятся обследуемые организации;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организации, консультанты и эксперты, специализирующиеся в сфере оказания консалтинговых услуг, привлекаемые уполномоченным органом в установленном законодательством порядке к проведению мониторинга.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Настоящие Правила распространяются на участников мониторинга.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2. Цели и задачи мониторинга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Цель мониторинга - способствовать укреплению национальной безопасности Республики Казахстан, защите экономики от внутренних и внешних неблагоприятных условий, процессов и факторов, представляющих угрозу ее устойчивому развитию.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Задачами мониторинга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 социально-экономического, финансового, правового, технологического, производственно-технического, экологического состояния объектов мониторинга;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выявление проблем, препятствующих эффективному управлению объектов мониторинга;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оценка влияния результатов деятельности объектов мониторинга на перспективы развития отраслей и регионов;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создание условий для содействия притоку инвестиций в национальную экономику;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взаимодействие с центральными и местными исполнительными органами по вопросам мониторинга;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выработка рекомендаций Правительству, центральным и местным исполнительным органам и объектам мониторинга по совершенствованию форм и методов управления объектами как в целом по республике, так и в разрезе регионов;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7) предупреждение причин и условий, могущих привести к неэффективному управлению;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8) формирование и ведение электронной базы данных по мониторингу.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3. Содержание и предмет мониторинга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Содержание мониторинга составляет: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периодический сбор информации по предмету мониторинга;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наблюдение за состоянием эффективности управления объектов мониторинга;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тенденций социально-экономического, финансового, правового, технологического, производственно-технического, экологического состояния объектов мониторинга;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непосредственное обследование и оценка эффективности управления объектами мониторинга;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прогноз влияния финансово-экономического состояния объектов мониторинга на развитие экономики республики, регионов и стратегических отраслей.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12. К предмету мониторинга относятся следующие вопросы: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финансовое и экономическое положение объектов мониторинга;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состояние основных фондов объектов мониторинга, внедрение в производство передовых технологий;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инвестиционная деятельность объектов мониторинга;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охрана окружающей среды и рациональное использование природных ресурсов;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защита социальных и трудовых прав работников;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правовые вопросы.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4. Порядок проведения мониторинга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Мониторинг может быть проведен на одном или нескольких объектах по отдельным либо всем вопросам, относящимся к предмету мониторинга.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объекты, подлежащие мониторингу, из перечня организаций в стратегических отраслях экономики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и программу проведения мониторинга;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заключает в установленном порядке договоры на оказание консалтинговых услуг по проведению мониторинга, содержащие виды и сроки выполнения работ, порядок представления отчетов, обязательства по соблюдению конфиденциальности полученных информации и материалов;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согласовывает с центральными и местными исполнительными органами кандидатуры представителей для включения в состав группы по проведению мониторинга;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группу по проведению мониторинга, возглавляемую представителем уполномоченного органа;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выдает членам группы по проведению мониторинга письма с указанием объекта и предмета мониторинга, срока посещения обследуемого объекта, обязанности о неразглашении государственной, коммерческой и служебной тайны;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членов группы по проведению мониторинга методическими пособиями, рекомендациями и информационными материалами;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уведомляет руководителей объектов мониторинга, центральные и местные исполнительные органы о проведении мониторинга, взаимодействует с ними;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сбор информации, материалов с учетом требований действующего законодательства и снабжает ими участников мониторинга;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обобщает результаты проведенного мониторинга и представляет Правительству, центральным и местным исполнительным органам информации, содержащие прогнозы развития и рекомендации по результатам проведения мониторинга;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формирует электронную базу данных мониторинга, обеспечивает ее обновление, сохранность, осуществляет информационное обслуживание.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Порядок проведения мониторинга осуществляется на основе наблюдения: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базовыми показателями - исходными данными (статистическая отчетность, информация и материалы, представляемые участниками мониторинга);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оперативными показателями, фиксирующими текущие изменения;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показателями по периодам проведенных мониторингов (наблюдение через определенное время).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Анализ состояния эффективности управления объектами мониторинга осуществляется путем сравнения базовых (исходных) данных по предмету мониторинга с данными, полученными в результате мониторинга.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Выводы о состоянии эффективности управления объектами мониторинга закрепляются в отчетах группы по проведению мониторинга, предоставляемых уполномоченному органу.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Уполномоченный орган на основе представленных материалов производит оценку состояния управления собственностью приватизированных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18. Проведение мониторинга завершается прогнозом о тенденциях развития обследуемых объектов мониторинга с целью выработки рекомендаций по предупреждению и преодолению негативных процессов как в самих организациях, так и в отраслях экономики.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5. Финансовое обеспечение мониторинга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19. Проведение мониторинга финансируется за счет средств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