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8bba" w14:textId="8898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"Об административном надзоре за лицами, освобожденными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2002 года N 492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административном надзоре за лицами, освобожденными из мест лишения свободы".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Закон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внесении изменений в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"Об административном надзоре за лицами, освобожденными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из мест лишения свободы"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Закон Республики Казахстан от 15 июля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административном надзоре за лицами, освобожденными из мест лишения свободы" (Ведомости Парламента Республики Казахстан, 1996 г., N 13, ст. 272)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отношении совершеннолетних лиц" заменить словами "за лицами, освобожденными из мест лишения свободы, отбывшими наказание";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а)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"а) за преступления, совершенные при особо опасном рецидиве;";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б) и в) слова "осужденных к лишению свободы за тяжкие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преступления или осужденных" заменить словами "за тяжкие и особо тяжкие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преступления или судимыми";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статье 4, в абзаце втором части первой, в части шестой статьи 5,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статьях 9, 10 слова "исправительно-трудового учреждения"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"исправительного учреждения";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9 слово "освобожденного" заменить словом "осужденного".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