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b0f4" w14:textId="bc8b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"Энергетический центр ЕС-Казахстан" Министерства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2002 года N 498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Закона, от 19 июня 1995 года N 2335 "О государственном предприятии" Правительство Республики Казахстан 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"Энергетический центр ЕС-Казахстан" Министерства энергетики и минеральных ресурсов Республики Казахстан путем преобразования его в закрытое акционерное общество "Региональная газотранспортная система" (далее - Общество) со стопроцентным участием государства в уставном капитале.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Общества основным предметом его деятельности определить обеспечение потребителей природным газом;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утвердить устав Общества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передачу государственного пакета акций Общества в уставный капитал закрытого акционерного общества "Национальная компания "КазМунайГаз".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Казахстан, Министерству энергетики и минеральных ресурсов принять иные меры, вытекающие из настоящего постановления.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