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1b41" w14:textId="4a91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Лицензию ГКИ N 1016 (нефть) от 18 ноября 1997 года на право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2002 года N 521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27 января 1996 года N 2828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недрах и недропользовании"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лицензию ГКИ N 1016 (нефть) от 18 ноября 1997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титульном листе и в пункте 1.1: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"БП КАЗАХСТАН ЛИМИТЕД" и "СТАТОЙЛ КАЗАХСТАН а.с."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"БГ ЭКСПЛОРЕЙШН ЭНД ПРОДАКШН ЛИМИТЕД" заменить словами "БГ ИНТЕРНЭШНЛ ЛИМИТЕД";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"МОБИЛ ОЙЛ КАЗАХСТАН ИНК" заменить словами "ЭКСОНМОБИЛ КАЗАХСТАН ИНК";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"ТОТАЛЬ ЭКСПЛОРЕЙШН ПРОДАКШН КАЗАХСТАН" заменить словами "ТОТАЛЬФИНАЭЛЬФ ЭиП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"АО "КАЗАХСТАНКАСПИЙШЕЛЬФ" заменить словами "ИНПЕКС НОРТ КАСПИАН СИ ЛТД" и "ФИЛИПС ПЕТРОЛЕУМ КАЗАХСТАН, ЛТД";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1.3: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"БП КАЗАХСТАН ЛИМИТЕД - организована и действует по законам Англии" и "СТАТОЙЛ КАЗАХСТАН а.с. - организована и действует по законам Норвегии"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"БГ ЭКСПЛОРЕЙШН ЭНД ПРОДАКШН ЛИМИТЕД - организована и действует по законам Англии" заменить словами "БГ ИНТЕРНЭШНЛ ЛИМИТЕД - организована и действует по законам Англии и Уэльса";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"МОБИЛ ОЙЛ КАЗАХСТАН ИНК - организована и действует по законам штата Делавэр, Соединенные Штаты Америки" заменить словами "ЭКСОНМОБИЛ КАЗАХСТАН ИНК - организована и действует по законам Содружества Багамских Островов";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"ТОТАЛЬ ЭКСПЛОРЕЙШН ПРОДАКШН КАЗАХСТАН" заменить словами "ТОТАЛЬФИНАЭЛЬФ ЭиП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"АО "КАЗАХСТАНКАСПИЙШЕЛЬФ" - учреждено и действует в соответствии с законодательством Республики Казахстан" заменить словами "ИНПЕКС НОРТ КАСПИАН СИ ЛТД - организовано и действует по законам Японии" и "ФИЛИПС ПЕТРОЛЕУМ КАЗАХСТАН, ЛТД - учреждено и существует по законам Либерии";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1.4: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"БП КАЗАХСТАН ЛИМИТЕД - 6 августа 1984 г. (под бывшим названием)" и "СТАТОЙЛ КАЗАХСТАН а.с. - 20 ноября 1996 г."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"БГ ЭКСПЛОРЕЙШН ЭНД ПРОДАКШН ЛИМИТЕД - 30 марта 1967 г. (под бывшим названием)" заменить словами "БГ ИНТЕРНЭШНЛ ЛИМИТЕД - 30 марта 1967 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"МОБИЛ ОЙЛ КАЗАХСТАН ИНК - 20 ноября 1991 г. (регистрация в штате Делавэр под N 2279538; регистрация в графстве Кент, дело Z, том 137 стр. 275)" заменить словами "ЭКСОНМОБИЛ КАЗАХСТАН ИНК - 20 ноября 1991 г., дата перерегистрации 5 июля 2001 г., штат Делавэр, США";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"ТОТАЛЬ ЭКСПЛОРЕЙШН ПРОДАКШН КАЗАХСТАН - 9 ноября 1992 г." заменить словами "ТОТАЛЬФИНАЭЛЬФ ЭиП КАЗАХСТАН - 9 ноября 1992 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"АО "КАЗАХСТАНКАСПИЙШЕЛЬФ" - 9 апреля 1993 года (в соответствии с постановлением Кабинета Министров Республики Казахстан от 13.02.93 г. N 97). 7 ноября 1995 года Государственная компания "Казахстанкаспийшельф" была перерегистрирована в акционерное общество открытого типа "Казахстанкаспийшельф" как юридическое лицо Министерством юстиции Республики Казахстан (Свидетельство серии А N 012000, регистрационный N 296-19-10)" заменить словами "ИНПЕКС НОРТ КАСПИАН СИ ЛТД - 6 августа 1998 г." и "ФИЛИПС ПЕТРОЛЕУМ КАЗАХСТАН, ЛТД - 16 февраля 1998 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1.5: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"БП КАЗАХСТАН ЛИМИТЕД Др. Дэвид С. Аллен, Джон Г. Бартлетт, Джеральд Дж.Лэвинг, Дэвид С. Рирден и Адриенн С. Таленц, директора" и "СТАТОЙЛ КАЗАХСТАН а.с. - Бионорн Морденсен, генеральный менеджер"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"БГ ЭКСПЛОРЕЙШН ЭНД ПРОДАКШН ЛИМИТЕД Ф. Дж. Чепмен, председатель правления" заменить словами "БГ ИНТЕРНЭШНЛ ЛИМИТЕД Ф. Дж. Чепмен, председатель правления";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"МОБИЛ ОЙЛ КАЗАХСТАН ИНК Карл Л. Бурнет, президент" заменить словами "ЭКСОНМОБИЛ КАЗАХСТАН ИНК Дж. А. Джонсон, президент";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"ТОТАЛЬ ЭКСПЛОРЕЙШН ПРОДАКШН КАЗАХСТАН Азиз Аит-Саид, председатель правления и главный управляющий" заменить словами "ТОТАЛЬФИНАЭЛЬФ ЭиП КАЗАХСТАН Менно Брувел, президент";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"АО "КАЗАХСТАНКАСПИЙШЕЛЬФ" Ибрашев Кенжебек Ниязович, президент." заменить словами "ИНПЕКС НОРТ КАСПИАН СИ ЛТД Кунихико Матсуо, президент" и "ФИЛИПС ПЕТРОЛЕУМ КАЗАХСТАН, ЛТД П. Д. Байрингтон, президент".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 и минеральных ресурсов Республики Казахстан принять необходимые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