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ca438" w14:textId="f6ca4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6 ноября 2001 года N 88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мая 2002 года N 523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распоряжением Президента Республики Казахстан от 19 февраля 2002 года N 303 </w:t>
      </w:r>
      <w:r>
        <w:rPr>
          <w:rFonts w:ascii="Times New Roman"/>
          <w:b w:val="false"/>
          <w:i w:val="false"/>
          <w:color w:val="000000"/>
          <w:sz w:val="28"/>
        </w:rPr>
        <w:t xml:space="preserve">N020303_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Совета по правовой политике при Президенте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1 исключен - постановлением Правительства РК от 20 марта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280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постановление Правительства Республики Казахстан от 7 июня 2001 года N 764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P010764_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Межведомственной комиссии по борьбе с преступностью при Правительстве Республики Казахстан" (САПП Республики Казахстан, 2001 г., N 20, ст. 257);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постановление Правительства Республики Казахстан от 21 ноября 2001 года N 1502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P011502_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постановление Правительства Республики Казахстан от 7 июня 2001 года N 764" (САПП Республики Казахстан, 2001 г., N 40, ст. 518).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