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af52" w14:textId="e7aa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14 мая 2001 года N 633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2002 года N 544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постановление Правительства Республики Казахстан от 14 мая 2001 года N 633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P010633_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Комиссии по изучению ситуации со статистикой платежного баланса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