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4b51" w14:textId="5aa4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 ноября 2000 года N 1651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2002 года N 552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Правительства Республики Казахстан от 1 ноября 2000 года N 1651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межведомственной комиссии по вопросам реформирования пенитенциарной системы".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