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ed171" w14:textId="a0ed1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мая 2002 года N 554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Ликвидировать государственное учреждение Департамент тыла при 
Министерстве внутренних дел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Признать утратившим силу постановление Правительства Республики 
Казахстан от 31 июля 1997 года N 1191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P971191_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Положения о 
Департаменте тыла при Министерстве внутренних дел Республики Казахстан"
(САПП Республики Казахстан, 1997 г., N 34, ст. 320).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внутренних дел Республики Казахстан в установленном 
законодательством порядке принять иные меры, вытекающие из настоящего 
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
              Умбетова А.М.)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