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2278" w14:textId="29d2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"Об оценочной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2002 года N 572.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"Об оценочной деятельности в Республике Казахстан" Правительство Республики Казахстан постановляет: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юстиции Республики Казахстан: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финансов Республики Казахстан в трехмесячный срок разработать и принять нормативный правовой акт по применению субъектами оценочной деятельности требований к содержанию и форме отчета об оценке;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финансов Республики Казахстан, Министерством транспорта и коммуникаций Республики Казахстан, Национальным Банком Республики Казахстан (по согласованию) в шестимесячный срок разработать и принять нормативные правовые акты по применению субъектами оценочной деятельности требований к методам оценки движимого имущества (за исключением объектов интеллектуальной собственности);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экономики и торговли Республики Казахстан, Агентством Республики Казахстан по управлению земельными ресурсами, Министерством государственных доходов Республики Казахстан, Национальным Банком Республики Казахстан (по согласованию) в шестимесячный срок разработать и принять нормативные правовые акты по применению субъектами оценочной деятельности требований к методам оценки недвижимого имущества (за исключением предприятий как имущественных комплексов); 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Национальным Банком Республики Казахстан в шестимесячный срок разработать и принять нормативные правовые акты по применению субъектами оценочной деятельности требований к методам оценки объектов интеллектуальной собственности и личных неимущественных благ и прав; 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финансов Республики Казахстан, Министерством государственных доходов Республики Казахстан в шестимесячный срок разработать и принять нормативные правовые акты по применению субъектами оценочной деятельности требований к методам оценки предприятия как имущественного комплекса;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шестимесячный срок разработать и принять нормативные правовые акты по применению субъектами оценочной деятельности требований к качеству выполнения работ по оценке, используемым принципам оценки.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