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3629" w14:textId="cfc3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июня 1996 года N 710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2002 года N 574. Утратило силу - постановлением Правительства РК от 20 сентября 2003 г. N 958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6 июня 1996 года N 710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P960710_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Порядка ведения государственного земельного кадастра в Республике Казахстан" (САПП Республики Казахстан, 1996 г., N 26, ст. 223)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Порядке ведения государственного земельного кадастра в Республике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13: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"Правительству Республики Казахстан и"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"Государственный (Национальный) доклад" заменить словами "сводный аналитический отчет";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управлению земельными ресурсами не позднее 20 января, следующего за отчетным года, рассматривает на коллегии и утверждает приказом сводный аналитический отчет о наличии, качественном состоянии и использовании земель (по городам республиканского значения, областям и в целом по республике)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"Правительством Республики Казахстан", "отчет с Докладом" заменить соответственно словами "Агентством Республики Казахстан по управлению земельными ресурсами", "аналитического отчета".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