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3b3" w14:textId="503f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реестра налогоплательщиков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2002 года N 579.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521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ведения Государственного реестра налогоплательщиков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30 июня 2000 года N 991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P000991_ </w:t>
      </w:r>
      <w:r>
        <w:rPr>
          <w:rFonts w:ascii="Times New Roman"/>
          <w:b w:val="false"/>
          <w:i w:val="false"/>
          <w:color w:val="000000"/>
          <w:sz w:val="28"/>
        </w:rPr>
        <w:t>
 "О создании государственного реестра налогоплательщиков и объектов налогообложения Республики Казахстан" (САПП Республики Казахстан, 2000 г., N 27, ст. 327);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23 июля 2001 года N 992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P010992_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Правительства Республики Казахстан от 30 июня 2000 года N 991" (САПП Республики Казахстан, 2001 г., N 27, ст. 344).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28 мая 2002 года N 579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Правила формирования и ведения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реестра налогоплательщиков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Общие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Кодексом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и определяют порядок формирования и ведения Государственного реестра налогоплательщиков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 статьей 520 Налогового кодекса Государственный реестр налогоплательщиков Республики Казахстан (далее - Государственный реестр налогоплательщиков) - система государственной базы данных учета налогоплательщиков, которую ведет уполномоченный государственный орган с целью осуществления контроля над правильностью исчисления и своевременностью уплаты налогов и других обязательных платежей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Формирование Государственного реестра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налогоплательщиков и его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налогоплательщиков формируется на основании сведений, полученных уполномоченным государственным органом: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в качестве налогоплательщиков Республики Казахстан (далее - государственная регистрация);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налоговых органов при осуществлении ими регистрационного учета налогоплательщиков в соответствии с законодательством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иных центральных исполнительных органов Республики Казахстан в соответствии с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Получение сведений, предусмотренных подпунктом 3) пункта 3 настоящих Правил, осуществляется на основании совместных приказов о предоставлении информации (далее - Приказы), заключаемых уполномоченным государственным органом с иными центральными исполнительными органами Республики Казахстан согласно приложению к настоящим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 сроки предоставления иными центральными исполнительными органами Республики Казахстан сведений, их объем и характер определяются в Приказах.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случаях, установленных настоящими Правилами, а также в случае необходимости Приказы могут предусматривать взаимный обмен иной информацией о налогоплательщике при условии соблюдения требований, установленных налоговым законодательством Республики Казахстан в отношении налоговой тайны. (Прим. РЦПИ: см.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ст. 518).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реестр налогоплательщиков состоит из следующих разделов, формируемых при государственной регистрации: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их структурные подразделения, в том числе нерезиденты, осуществляющие деятельность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лица-резиденты, являющиеся плательщиками налогов и других обязательных платежей в бюджет;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физические лица-нерезиденты, осуществляющие индивидуальную предпринимательскую деятельность через постоянное учреждение;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нерезиденты, владеющие в Республике Казахстан объектами налогообложения.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3. Ведение Государственного реестра налогоплательщиков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Ведение Государственного реестра налогоплательщиков осуществляется электронным способом. Под ведением Государственного реестра налогоплательщиков понимается осуществление уполномоченным государственным органом следующих процедур: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налогоплательщике в Государственный реестр налогоплательщиков;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обновление Государственного реестра налогоплательщиков при изменении сведений о налогоплательщике, указанных в пункте 3 настоящих Правил (далее - сведения о налогоплательщике);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условное исключение налогоплательщика из Государственного реестра налогоплательщиков;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восстановление налогоплательщика в Государственный реестр налогоплательщиков;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исключение налогоплательщика из Государственного реестра налогоплательщиков (исключение всех сведений о налогоплательщике из Государственного реестра налогоплательщиков);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хранение сведений о налогоплательщике в соответствии с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Внесение сведений о налогоплательщике в Государственный реестр налогоплательщиков осуществляется при государственной регистрации, осуществляемой в соответствии с законодательством Республики Казахстан. (Прим. РЦПИ: см. 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V021826_ </w:t>
      </w:r>
      <w:r>
        <w:rPr>
          <w:rFonts w:ascii="Times New Roman"/>
          <w:b w:val="false"/>
          <w:i w:val="false"/>
          <w:color w:val="000000"/>
          <w:sz w:val="28"/>
        </w:rPr>
        <w:t>
 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Обновление сведений о налогоплательщике осуществляется в случае их изменения при: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осуществлении налоговыми органами регистрационного учета налогоплательщиков в срок не более 5 рабочих дней со дня изменения;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регистрации изменений регистрационных данных налогоплательщика, осуществляемой регистрирующими органами в порядке и сроки, установленные Приказами.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изменении сведений о налогоплательщике предыдущие сведения сохраняются до исключения налогоплательщика из Государственного реестра налогоплательщиков.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Условное исключение налогоплательщика - юридического лица, не имеющего налоговую задолженность, из Государственного реестра налогоплательщиков осуществляется в случае непредставления им декларации о корпоративном подоходном налоге (о совокупном годовом доходе и произведенных вычетах) или упрощенной декларации по истечении одного года после установленного законом срока представления.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условном исключении налогоплательщика из Государственного реестра налогоплательщиков производится блокирование его регистрационного номера и внесение в сведения о налогоплательщике отметки о его условном исключении.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Восстановление налогоплательщика - юридического лица, условно исключенного из Государственного реестра налогоплательщиков (далее - условно исключенное юридическое лицо), осуществляется в случае устранения им причины, по которой оно условно исключено из Государственного реестра налогоплательщиков.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Исключение налогоплательщика из Государственного реестра налогоплательщиков осуществляется при наличии оснований, предусмотренных статьей 525 Налогового кодекса в течение 2 рабочих дней со дня получения следующих сведений, представленных иными центральными исполнительными органами Республики Казахстан на основании Приказов: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исключении налогоплательщика - юридического лица, в том числе условно исключенного юридического лица, из государственного регистра юридических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смерти физического лица или об объявлении физического лица умершим.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исключении налогоплательщика из Государственного реестра налогоплательщиков сведения о нем сохраняются в течение 5 лет со дня исключения с соблюдением требований, установленных налоговым законодательством в отношении налоговой тайны. По истечении указанного срока сведения о налогоплательщике уничтожаются в порядке, установленном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Доступ к Государственному реестру налогоплательщиков для осуществления операций по ведению Государственного реестра налогоплательщиков предоставляется должностным лицам, назначенным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Копирование информации из Государственного реестра налогоплательщиков для использования ее в служебных целях допускается в порядке и случаях, установленных уполномоченным органом, с соблюдением требований налогового законодательства в отношении налоговой тайны.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сохранности и секретности информации, содержащейся в Государственном реестре налогоплательщиков, уполномоченный орган вправе применять различные средства ее электронной защиты, в том числе кодировку (шифрование).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4. Финансирование работ по формированию и ведению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реестра налогоплательщиков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Финансирование работ по формированию и ведению Государственного реестра налогоплательщиков осуществляется за счет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ведения Государственного реестра налогоплательщиков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исполнительных органов Республики 
</w:t>
      </w:r>
      <w:r>
        <w:rPr>
          <w:rFonts w:ascii="Times New Roman"/>
          <w:b w:val="false"/>
          <w:i w:val="false"/>
          <w:color w:val="000000"/>
          <w:sz w:val="28"/>
        </w:rPr>
        <w:t>
Казахстан, предоставляющих сведения о налогоплательщиках, для внесения в Государственный реестр налогоплательщиков Республики Казахстан 1. Министерство юстиции Республики Казахстан. 2. Министерство внутренних дел Республики Казахстан. 3. Министерство природных ресурсов и охраны окружающей среды Республики Казахстан. 4. Министерство сельского хозяйства Республики Казахстан. 5. Министерство транспорта и коммуникаций Республики Казахстан. 6. Министерство труда и социальной защиты населения Республики Казахстан. 7. Министерство энергетики и минеральных ресурсов Республики Казахстан. 8. Агентство Республики Казахстан по статистике. 9. Агентство Республики Казахстан по миграции и демографии. 10. Агентство Республики Казахстан по управлению земельными ресурсами. (Специалисты: Склярова И.В., Абрамова Т.М.)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