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4d27" w14:textId="a994d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выплаты денежной компенсации военнослужащим (за исключением военнослужащих срочной службы и курсантов военных (специальных) учебных заведений) для оплаты расходов на коммунальные услуги, за исключением централизованного отопления в закрытых и обособленных военных городках, на пограничных заставах и в комендатурах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2002 года № 593. Утратило силу постановлением Правительства Республики Казахстан от 28 августа 2012 года № 1091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Правительства РК от 28.08.2012 </w:t>
      </w:r>
      <w:r>
        <w:rPr>
          <w:rFonts w:ascii="Times New Roman"/>
          <w:b w:val="false"/>
          <w:i w:val="false"/>
          <w:color w:val="ff0000"/>
          <w:sz w:val="28"/>
        </w:rPr>
        <w:t>№ 1091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с изменениями - постановлением Правительства РК от 31.08.2004 </w:t>
      </w:r>
      <w:r>
        <w:rPr>
          <w:rFonts w:ascii="Times New Roman"/>
          <w:b w:val="false"/>
          <w:i w:val="false"/>
          <w:color w:val="000000"/>
          <w:sz w:val="28"/>
        </w:rPr>
        <w:t xml:space="preserve">N 912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вступления в силу см. п. 2 пост. Правительства РК от 31.08.2004 </w:t>
      </w:r>
      <w:r>
        <w:rPr>
          <w:rFonts w:ascii="Times New Roman"/>
          <w:b w:val="false"/>
          <w:i w:val="false"/>
          <w:color w:val="000000"/>
          <w:sz w:val="28"/>
        </w:rPr>
        <w:t xml:space="preserve">N 912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20 января 1993 года "О статусе и социальной защите военнослужащих и членов их семей"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 порядке выплаты денежной компенсации военнослужащим (за исключением военнослужащих срочной службы и курсантов военных (специальных) учебных заведений) для оплаты расходов на коммунальные услуги, за исключением централизованного отопления в закрытых и обособленных военных городках, на пограничных заставах и в комендатурах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 - постановлением Правительства РК от 31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912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вступления в силу см. п.2 пост. Правительства РК от 31.08.2004г.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912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прилагаемому перечню.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 1 января 2002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от 29 мая 2002 года N 593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 порядке выплаты денежной компенсации военнослужащим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(за исключением военнослужащих срочной службы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курсантов военных (специальных) учебных заведений)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оплаты расходов на коммунальные услуги, за исключением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централизованного отопления в закрытых и обособленных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военных </w:t>
      </w:r>
      <w:r>
        <w:rPr>
          <w:rFonts w:ascii="Times New Roman"/>
          <w:b/>
          <w:i w:val="false"/>
          <w:color w:val="000000"/>
          <w:sz w:val="28"/>
        </w:rPr>
        <w:t xml:space="preserve">городках, на пограничных заставах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и в комендатурах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заголовке и тексте: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после слов "срочной службы" дополнены слова "и курсантов военных (специальных) учебных заведений";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слова "на содержание жилища и коммунальных услуг" заменены словами "на коммунальные услуги, за исключением централизованного отопления в закрытых и обособленных военных городках, на пограничных заставах и в комендатурах" - постановлением Правительства РК от 31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912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вступления в силу см. п.2 пост. Правительства РК от 31.08.2004г.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912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выплаты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военнослужащим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(за исключением военнослужащих срочной службы и курсантов военных (специальных) учебных заведений) денежной компенсации для оплаты расходов на коммунальные услуги, за исключением централизованного отопления в закрытых и обособленных военных городках, на пограничных заставах и в комендатурах (далее - денежная компенсация).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Выплата денежной компенсации производится независимо от выслуги лет военнослужащего для оплаты расходов на содержание жилища независимо от принадлежности жилищного фонда и коммунальных услуг (централизованное отопление, холодное и горячее водоснабжение, канализация, электроснабжение, газоснабжение).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Размер денежной компенсации определяется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Выплата денежной компенсации производится каждому военнослужащему (за исключением военнослужащих срочной службы и курсантов военных (специальных) учебных заведений) независимо от родственных отношений и совместного проживания (т.е. мужу, жене, детям, если они являются военнослужащими).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Денежная компенсация выплачивается военнослужащим одновременно с выплатой денежного довольствия за текущий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Денежная компенсация выплачивается за весь период нахождения военнослужащего на военной службе, включая время нахождения в отпуске, в том числе по уходу за ребенком, в служебной командировке, на излечении и в других случаях.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денежной компенсации военнослужащему прекращается при его увольнении с военной службы или в иных предусмотренных законодательными актами Республики Казахстан случаях.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Военнослужащим, откомандированным в служебную командировку с сохранением штатной должности, за пределы Республики Казахстан или в другие государственные органы, а также на обучение денежная компенсация выплачивается по месту сохранения штатной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Военнослужащим, откомандированным на обучение с сохранением штатной должности, в военные учебные заведения Республики Казахстан, денежная компенсация выплачивается по месту прохождения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смерти военнослужащего, неполученная им денежная компенсация выплачивается проживавшим совместно с ним на день смерти членам семьи за весь период, включая месяц, в котором он погиб (умер).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29 мая 2002 года N 593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утративших силу некоторых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Правительства Республики Казахстан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Правительства Республики Казахстан от 29 декабря 1999 года N 2012-123.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Раздел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должностей военнослужащих Агентства Республики Казахстан по чрезвычайным ситуациям и сотрудников Государственной противопожарной службы, которым в установленном порядке присвоено специальное звание, имеющих право на денежную компенсацию на содержание жилища и коммунальные услуги, утвержденного постановлением Правительства Республики Казахстан от 11 января 2000 года N 43 (САПП Республики Казахстан, 2000 г., N 1, ст. 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Правительства Республики Казахстан от 31 марта 2000 года N 476-25.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мая 2000 года N 649 "Об утверждении Перечня должностей военнослужащих Республиканской гвардии Республики Казахстан, которым выплачивается денежная компенсация для оплаты расходов на содержание жилища, коммунальные услуги" (САПП Республики Казахстан, 2000 г., N 21, ст. 230).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2000 года N 1127 "О перечне должностей военнослужащих, сотрудников органов военной прокуратуры Республики Казахстан, имеющих право на денежную компенсацию на содержание жилища и оплату коммунальных услуг" (САПП Республики Казахстан, 2000 г., N 31, ст. 380).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августа 2000 года N 1263 "Об утверждении Перечня должностей военнослужащих (кроме военнослужащих срочной службы) Вооруженных Сил Республики Казахстан, имеющих право на денежную компенсацию для оплаты расходов на содержание жилища и коммунальные услуги".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ноября 2000 года N 1662 "Об утверждении Перечня должностей военнослужащих (кроме военнослужащих срочной службы) Внутренних войск Министерства внутренних дел Республики Казахстан, имеющих право на денежную компенсацию для оплаты расходов на содержание жилища и коммунальные услуги".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