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e6a6" w14:textId="8d3e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протокольно-организационных мероприятий по подготовке и проведению 27 заседания Совета глав Администраций связи Регионального содружества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2002 года N 613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27 заседания Совета глав Администраций связи Регионального содружества в области связи 10-11 июня 2002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транспорта и коммуникаций Республики Казахстан и Администраций связи Регионального содружества в области связи (далее - АС РСС) о проведении 27 заседания Совета глав АС РСС (далее - заседание) в городе Астане в период с 10 по 11 июня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протокольно-организационных мероприятий по подготовке и проведению 27 заседания Совета глав АС РСС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Республики Казахстан и заинтересованным организациям (по согласованию) принять конкретные меры по реализации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выделить Министерству транспорта и коммуникаций Республики Казахстан средства на проведение 27 заседания Совета глав АС РСС, в том числе на проживание глав делегаций, в сумме 2 230 800 (два миллиона двести тридцать тысяч восемьсот) тенге за счет средств, предусмотренных в республиканском бюджете на 2002 год по программе "Представительские затраты", а также оказать содействие в оформлении въездных и выездных документов для делегаций стран Балтии и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Министерство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8 июня 2002 года N 613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протокольно-организационных мероприятий по подготовке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 проведению 27 заседания Совета глав Администраций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связи Регионального содружества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 Мероприятие           !  Срок     !     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 !исполнения !    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      2                 !     3     !          4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Подготовка программы           25 апреля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проведения 27 заседания        2002 года  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Совета глав Администраций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связи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содружества в области связи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(далее - заседание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 АС РСС)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Утверждение сметы расходов     25 апреля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подготовке и проведению     2002 года  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заседания Совета глав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 РСС                                    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Организация встреч и           9-12 июня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проводов глав и членов         2002 года  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официальных делегаций АС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РСС в аэропорту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Транспортное обслуживание      9-12 июня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делегаций по городу Астане     2002 года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Организация размещения         9-12 июня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 делегаций в гостинице     2002 года  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"Окан Интерконтиненталь"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членов делегаций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гостинице "Турист"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Аренда зала заседаний в        9-12 июня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гостинице "Окан                2002 года  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Интерконтиненталь" и                       Казахстан, открытое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 технического                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обеспечения заседания                      "Казахтелеком"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Приобретение подарков          30 мая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глав делегаций             2002 года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Организация официального       11 июня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ужина от Министра              2002 года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транспорта и коммуникаций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Сопровождение машинами         10-11 июня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Комитета дорожной полиции      2002 года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маршрутам 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делегаций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