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1179" w14:textId="be21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5 марта 1999 года N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2002 года N 616.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5 
марта 1999 года N 206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P990206_ </w:t>
      </w:r>
      <w:r>
        <w:rPr>
          <w:rFonts w:ascii="Times New Roman"/>
          <w:b w:val="false"/>
          <w:i w:val="false"/>
          <w:color w:val="000000"/>
          <w:sz w:val="28"/>
        </w:rPr>
        <w:t>
  "Отдельные вопросы Министерства сельского 
хозяйства Республики Казахстан" (САПП Республики Казахстан, 1999 г., N 7, 
ст. 57)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после слов "четырех вице-Министров" дополнить словами ", в 
том числе одного первого".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Пучкова О.Я.)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