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b3e0" w14:textId="185b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2000 года N 1624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2002 года N 621. Утратило силу - постановлением Правительства РК от 5 июля 2005 г. N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17 апреля 1995 года N 2200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28 октября 2000 года N 1624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P001624_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лицензирования деятельности, связанной с изготовлением и реализацией лечебных препаратов" (САПП Республики Казахстан, 2000 г., N 44-45, ст. 530)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деятельности, связанной с изготовлением и реализацией лечебных препаратов,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высшего фармацевтического образования, стажа работы не менее трех лет по специальности, у руководителя аптечного склада, высшего или среднего фармацевтического образования у руководителей отделов склада, осуществляющих прием, хранение и реализацию лечебных препаратов;";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при отсутствии аптек, аптечных пунктов и аптечных киосков в отдаленных сельских местностях реализацию лекарственных средств могут осуществлять юридические или физические лица в соответствии с законодательством Республики Казахстан через фельдшерско-акушерские пункты. При этом сохранность качества, безопасности и эффективности лекарственных средств обеспечивают аттестованные специалисты с медицинским образованием, реализующие лекарственные средства.";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25 и 26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Квалификационные требования, предъявляемые при лицензировании деятельности, связанной с розничной реализацией изделий, устройств и приборов, используемых с целью диагностики, профилактики и лечения заболеваний (далее - изделия медицинского назначения), включают наличие: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 и площадей для магазина изделий медицинского назначения в многоэтажном жилом или общественном здании с автономным входом либо в отдельно стоящем здании (подтвержденные правоустанавливающими документами имущественных прав собственника на объект), соответствующих санитарным правилам и нормам, пожарной и технической безопасности для организации хранения, проверки качества, комплектности и работоспособности оборудования, розничной реализации изделий медицинского назначения, запасных частей и расходных материалов к ним;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оборудования, соответствующей мебели, приборов, санитарно-гигиенической одежды и противопожарного инвентаря для обеспечения сохранности, качества изделий медицинского назначения;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справочной литературы, проспектов, каталогов, инструкции по эксплуатации и обеспечению качества изделий медицинского назначения;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фармацевтического или медицинского образования у работников, ответственных за хранение, качество реализуемых изделий медицинского назначения, прошедших повышение квалификации один раз в 5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Квалификационные требования, предъявляемые при лицензировании деятельности, связанной с оптовой реализацией изделий медицинского назначения, включают наличие: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помещений и площадей для оптового склада изделий медицинского назначения в многоэтажном жилом или общественном здании с автономным входом либо в отдельно стоящем здании (подтвержденные правоустанавливающими документами имущественных прав собственника на объект), соответствующим санитарным правилам и нормам, пожарной и технической безопасности для организации хранения, проверки качества, комплектности и работоспособности оборудования, оптовой реализации изделий медицинского назначения, запасных частей и расходных материалов к ним;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оборудования, соответствующей мебели и приборов, санитарно-гигиенической одежды и противопожарного инвентаря для обеспечения сохранности и качества изделий медицинского назначения;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высшего фармацевтического или медицинского образования и стажа работы не менее 3 лет у руководителя оптового склада, высшего или среднего фармацевтического образования у лиц, ответственных за хранение, реализацию изделий медицинского назначения, прошедших повышение квалификации один раз в 5 лет;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справочной литературы, каталогов, проспектов, инструкций по эксплуатации и обеспечению качества изделий медицинского назначения.".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