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6aea" w14:textId="8286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февраля 2000 года N 229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2002 года N 624. Утратило силу - постановлением Правительства РК от 1 июня 2004 г. N 604 (P040604)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12 февраля 2000 года N 229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P000229_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лимитов штатной численности государственных учреждений, подведомственных центральным исполнительным органам Республики Казахстан" следующее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лимитах штатной численности государственных учреждений, подведомственных центральным исполнительным органам Республики Казахстан, финансируемых за счет средств республиканского бюджета, утвержденных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5 "Министерство юстиции Республики Казахстан" строку "Районные ЗАГСы 789"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