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61ce" w14:textId="0296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апреля 2001 года N 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2002 года N 627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20 февраля 2002 года N 811 </w:t>
      </w:r>
      <w:r>
        <w:rPr>
          <w:rFonts w:ascii="Times New Roman"/>
          <w:b w:val="false"/>
          <w:i w:val="false"/>
          <w:color w:val="000000"/>
          <w:sz w:val="28"/>
        </w:rPr>
        <w:t xml:space="preserve">U020811_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обеспечению интересов государства в нефтегазовом секторе экономики страны"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7 апреля 2001 года N 468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уплате роялти в натуральной форме"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"обеспечить получение от недропользователей получателем роялти от имени государства - товариществом с ограниченной ответственностью "Торговый дом "КазМунайГаз" (далее - "ТОО "Торговый дом "КазМунайГаз")" объемов углеводородного сырья в виде сырой нефти по ценам, применяемым недропользователями при расчете роялти в соответствии с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и в пункте 2 слова "ЗАО "Мунай-Импэкс" заменить словами "ТОО "Торговый дом "КазМунайГаз";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"Заместителя Премьер-Министра Республики Казахстан - Министра энергетики и минеральных ресурсов Школьника В.С." заменить словами "Заместителя Премьер-Министра Республики Казахстан Масимова К.К.".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