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e90d" w14:textId="d92e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26 августа 1998 года N 803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2002 года № 632. Утратило силу постановлением Правительства Республики Казахстан от 24 февраля 2014 года №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26 августа 1998 года N 803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исчисления выслуги лет военнослужащим, сотрудникам органов внутренних дел, уголовно- исполнительной системы Министерства юстиции Республики Казахстан, назначения и выплаты единовременных пособий" (САПП Республики Казахстан, 1998 г., N 29, ст. 255)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исчисления выслуги лет военнослужащим, сотрудникам органов внутренних дел, уголовно-исполнительной системы Министерства юстиции Республики Казахстан, назначения и выплаты единовременных пособий,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3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"время выполнения военнослужащими органов национальной безопасности заданий в специальных службах и организациях иностранных государств, а также в преступных группах.".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