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5339" w14:textId="3b75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местных инвестиционных проектах и заимствовании местным исполнительным органом Восточно-Казахстанской области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2002 года N 654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>"О бюджетной системе"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Р001082_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по процедуре согласования с Правительством Республики Казахстан региональных инвестиционных программ, финансируемых за счет заимствования местных исполнительных органов, утвержденными постановлением Правительства Республики Казахстан от 17 июля 2000 года N 1082, а также в целях поддержки местных товаропроизводителей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местными инвестиционными проектами Восточно- Казахстанской области на 2002 год, финансируемыми за счет средств заимствования местным исполнительным органом: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Усть-Каменогорский автосборочный завод закрытого акционерного общества "БИПЭК АВТО" с объемом финансирования 2000000000 (два миллиарда)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поддержка малого бизнеса, перерабатывающей промышленности и сельского хозяйства с объемом финансирования 700000000 (семьсот миллионов)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Принять предложение акима Восточно-Казахстанской области о привлечении в установленном законодательством порядке займов в пределах лимита долга местного исполнительного органа, установленного в соответствии с Законом Республики Казахстан от 2 августа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Z990464_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 гарантированном государством заимствовании и долге", путем выпуска местным исполнительным органом ценных бумаг в объеме 2700000000 (два миллиарда семьсот миллионов) тенге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P011139_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выпуска, размещения, погашения и обслуживания среднесрочных валютных государственных эмиссионных ценных бумаг местных исполнительных органов, утвержденными постановлением Правительства Республики Казахстан от 4 сентября 2001 года N 1139, для финансирования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местных инвестиционных проектов.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