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5445" w14:textId="a165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 испытании полностью автоматизированной казначейской системы (Проект модернизации Казначейства)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2002 года N 671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установления и испытания полностью автоматизированной казначейской системы (Проект модернизации Казначейства) для эффективного управления государственными расходами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25 декабря 2002 года по всей территории Республики Казахстан завершить установление и испытание полностью автоматизированной казначейской системы, разработанной в соответствии с Соглашением о займе (Проект модернизации Казначейства) между Республикой Казахстан и Международным Банком Реконструкции и Развития от 22 августа 1996 года, ратифицированным Законом Республики Казахстан от 7 декабря 1996 года "О ратификации Соглашения о займе (Проект модернизации Казначейства) между Республикой Казахстан и Международным Банком Реконструкции и Развития от 22 августа 1996 года", распространив ее процедуры на администраторов республиканских и местных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республиканской бюджетной комиссии предложение о выделении средств для завершения установления и испытания полностью автоматизированной казначейской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16 октября 1998 года N 1059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P981059_ </w:t>
      </w:r>
      <w:r>
        <w:rPr>
          <w:rFonts w:ascii="Times New Roman"/>
          <w:b w:val="false"/>
          <w:i w:val="false"/>
          <w:color w:val="000000"/>
          <w:sz w:val="28"/>
        </w:rPr>
        <w:t xml:space="preserve">"O реализации Проекта модернизации Казначейства"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пунктах 2 и 5 слова "Департамент", "Департаменту" заменить словами "Комитет", "Комитету";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1) пункта 4 слова ", на период по 2000 год"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6 слова "Комитету по внешнему заимствованию Министерства финансов Республики Казахстан" заменить словами "Министерству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3 после слов "персонала и"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словами "покупку, доставку, установку и содержание".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- Министра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Павлова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