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dfbd" w14:textId="60bd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Основных направлений проведения структурной перестройки экономик на 2000-2005 годы государств-участников Договора о Таможенном союзе и Едином экономическом пространстве от 26 февраля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2002 года N 681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решения Межгосударственного Совета Республики Беларусь, Республики Казахстан, Кыргызской Республики, Российской Федерации и Республики Таджикистан от 10 октября 2000 года N 81 "Об Основных направлениях проведения структурной перестройки экономик на 2000-2005 годы государств-участников Договора о Таможенном союзе и Едином экономическом пространстве от 26 февраля 1999 года"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мероприятий по реализации Основных направлений проведения структурной перестройки экономик на 2000-2005 годы государств-участников Договора о Таможенном союзе и Едином экономическом пространстве от 26 февраля 1999 года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иным государственным органам Республики Казахстан (по согласованию) и заинтересованным организациям (по согласованию) принять конкретные меры по выполнению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20 июня 2002 года N 681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по реализации Основных направлений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структурной перестройки экономик на 2000-2005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годы государств-участников Договора о Таможенном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союзе и Едином экономическом пространстве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от 26 февраля 1999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14 апреля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357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п/п!   Наименование мероприятий   ! Ответственные исполнители !  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!                              !                           !исполнения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_____!______________________________!___________________________!__________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!              2               !            3              !    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_____!______________________________!___________________________!__________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Обеспечение макроэкономической стабильности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  Принять участие в разработке    Министерство экономики и  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проекта Протокола о совместных  торговли,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мерах по макроэкономической     финансов, Агентство 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стабилизации и сближению эко-   моженного контроля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номик государств-участников     публики Казахстан, Нацио-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Z990403_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Договора о Таможен-    нальный Банк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ном союзе и Едином экономи-     Казахстан (по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ческом пространстве от 26   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февраля 1999 года (далее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Договора)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  Провести согласование перечня   Министерство экономики и  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основных макроэкономических     торговли,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показателей развития экономики  финансов, Агентство 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государств-участников Договора  моженного контроля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публики Казахстан, Агент-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по статистике, Националь-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ный Банк Республики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1.3.  Проводить мониторинг макроэко-  Министерство экономики и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номических показателей разви-   торговли,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тия экономики государств-       финансов, Агентство 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участников Договора             моженного контроля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публики Казахстан, Агент-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по статистике, Националь-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ный Банк Республики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  Принимать участие в подготов-   Министерство экономики и   ежеквар-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 экспресс-информации о сос-   торговли, Министерство     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тоянии развития национальных    финансов, Агентство 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экономик стран Таможенного      моженного контроля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союза, проводимых структурных   публики Казахстан, Агент-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преобразованиях и прогнози-     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руемых уровнях макроэкономи-    по статистике, Националь-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ческих показателей              ный Банк Республики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2. Развитие валютно-финансовых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  Принять участие в разработке    Национальный Банк Респуб- 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проектов Концепции валютной     лики Казахстан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интеграции и Соглашения об      сованию),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основных направлениях созда-    финансов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ния общей платежной системы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государств-участников Тамо-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женного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  Принимать участие в подготов-   Национальный Банк Респуб-  2002-2003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 предложений по решению       лики Казахстан (по согла-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проблем неплатежей между хо-    сованию),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зяйствующими субъектами госу-   финансов,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дарств-участников Договора      экономики и торговли,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дел, Министерство энерге-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тики и минеральных ресур-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сов, Министерство транс-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  Принимать меры по унификации    Министерство финансов     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систем бухгалтерского учета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 отчетности государств-        Национальный 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участников Таможенного союза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основе международных стан-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  Принимать участие в подготов-   Национальный Банк Респуб- 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 проекта Концепции формиро-   лики Казахстан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вания общего рынка капитала     сованию),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государств-участников Договора  финансов,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экономики и торговли,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2.5.  Проводить анализ страхового     Национальный Банк Респуб- 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законодательства и принять      лики Казахстан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участие в подготовке проекта    сованию),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документа по созданию общего    финансов,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страхового рынка государств-   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участников Таможенного союза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3. Развитие взаимодополняемых отраслей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3.1.  Проводить анализ состояния      Министерство экономики и  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развития рынка потребительских 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товаров в странах Таможенного   Казахстан, Агентство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союза и принять участия в раз-  публики Казахстан по 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работке предложений по разви-   гулированию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тию импортозамещающих произ-    монополий, защите конку-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водств                          ренции и поддержке мало-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го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  Принимать участие в выработке   Министерство экономики и  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общих подходов к финансирова-   торговли,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нию совместных целевых прог-    финансов,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рамм по развитию взаимодопол-   сельского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няемых отраслей экономики       Министерство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государств-участников Тамо-     и минеральных ресурсов,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женного союза с учетом соз-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дания механизмов страховой      дел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защиты имущественных интере-    Национальный Банк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 участников данных прог-     лики Казахстан (по согла-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рамм         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  Проводить работу по гармони-    Министерство экономики и   2004-2005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зации национальных законода-    торговли, Министерство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тельств Сторон с целью созда-   юстиции,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ния правовых условий для фор-  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мирования и функционирования    ресурсов,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интегрированных производст-    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венно-финансовых структур       Казахстан, 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(финансово-промышленных         Банк Республики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групп, корпораций и других      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форм объединений) стран 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моженного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4. Создание благоприятных условий для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4.1.  Проводить сравнительно-право-   Национальный Банк Рес-     2002-2003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вой анализ по сближению на-     публики Казахстан (по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циональных законодательных и    согласованию,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иных нормативных правовых ак-   терство юстиции,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тов стран Таможенного союза в   терство финансов,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части защиты сбережений насе-   Министерство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ления в финансовых организа-    и торговли,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циях и расширения их исполь-    во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зования в инвестиционной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сфере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  Проводить работу по гармони-    Министерство иностран-     2002-2003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зации инвестиционных нацио-     ных дел, Министерство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нальных законодательств         юстиции, Министерство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стран Таможенного союза        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  Принимать меры по гармониза-    Национальный Банк Рес-     2002-2004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ции национальных законода-      публики Казахстан (по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тельств стран Таможенного       согласованию),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союза в области регулирования   терство юстиции,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рынка ценных бумаг, унифика-    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ция порядка эмиссии и разме-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щения ценных бумаг, правил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совершения сделок с ценными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бумагами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  Принимать меры по созданию      Национальный Банк Рес-     2002-2005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равных условий доступа субъек-  публики Казахстан (по-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тов стран Таможенного союза     согласованию),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национальные рынки ценных    терство финансов,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бумаг государств-участников     Министерство иностран-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Договора                        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4.5.  Принять участие в подготовке    Министерство экономики и  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проекта документа по формиро-   торговли,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ванию общей системы страховой   финансов,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защиты интересов инвесторов     иностранных дел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стран Таможенного союза         ки Казахстан, Националь-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ный Банк Республики 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4.6.  Принимать участие в разработ-   Министерство иностранных  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 проекта Соглашения о раз-    дел, Министерство эконо-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витии инвестиционной деятель-   мики и торговли,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ности между государствами-      терство финансов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участниками Таможенного союза   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4.7.  Принять участие в разработке    Министерство экономики и  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согласованных направлений про-  торговли,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ведения инновационной политики  образования и науки,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 стимулирования технологичес-  Министерство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ких разработок в целях модер-   минеральных ресурсов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низации производственно-техни-  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ческой базы государств-участ-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ников Таможенного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4.8.  Принимать участие в разработке  Министерство экономики и  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проекта документа по совмест-   торговли,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ному развитию лизинговых услуг  сельского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стран Таможенного союза         Министерство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коммуникаций, Министерст-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во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Казахстан, Национальный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Банк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5. Создание равных условий для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хозяйствующих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5.1.  Проводить работу по гармониза-  Министерство юстиции,      2003-2005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ции гражданского законодатель-  Министерство иностранных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ства в части регулирования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правового статуса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гражданских прав, включая осо-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бенности правового положения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гражданских правоотношениях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резидентов и нерезидентов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стран Таможенного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  Принимать меры по осуществле-   Министерство экономики и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нию государственного контроля   торговли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цен и тарифов по единому пе-    Казахстан, Агентство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речню продукции (услуг)         публики Казахстан по 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естественных монополий          гулированию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монополий, защите конку-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ренции и поддержке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бизнеса,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ресурсов,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Агентство Республики 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  Проводить работу по сближе-     Агентство Республики Ка-   2002-2003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нию и гармонизации норматив-    захстан по регулированию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ной правовой базы в области     естественных монополий,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антимонопольного законода-      защите конкуренции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тельства и защиты прав пот-     поддержке малого бизнеса,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ребителей государств-участ-     Министерство юстиции,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ников Таможенного союза         Министерство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торговли Республики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5.4.  Принимать меры по созданию      Министерство экономики и   2002-2005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организационно-правовых усло-   торговли Республики Казах-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вий предоставления хозяйствую-  стан, Агентство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щим субъектам государств-      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участников Таможенного союза    естественных монополий, 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национального режима функцио-   щите конкуренции и поддерж-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нирования на внутреннем рынке   ке малого бизнеса,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согласованным видам дея-     терство иностранных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тельности                       Министерство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минеральных ресурсов,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Министерство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6. Повышение конкурентоспособности производимой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6.1.  Проводить работу по гармони-    Министерство экономики и   2002-2004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зации национальных законода-    торговли, Министерство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тельств государств-участников   юстиции,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Таможенного союза в области    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стандартизации, метрологии,     ресурсов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сертификации и аккредитации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товаров и услуг, классифика-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ции и кодирования технико-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экономической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информации, каталогизации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продукции с учетом международ-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ных норм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6.2.  Принимать меры по организации   Министерство экономики и   2002-2003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обмена информацией в области    торговли, Министерство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аккредитации, стандартизации,  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метрологии, сертификации и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государственного надзора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контроля за реализацией зако-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нодательных требований к 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варам и услугам, за средствами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измерения между государствами-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участниками Таможенного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6.3.  Принимать участие в разработке  Министерство экономики и   2003-2004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предложений по содействию в     торговли, Министерство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продвижении товаров стран Та-   сельского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моженного союза на рынки        Министерство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третьих стран                   минеральных ресурсов,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7. Обеспечение энергетической независимости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7.1.  Принимать участие в разработке  Министерство энергетики и 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проекта Концепции формирования  минеральных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 развития энергетического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рынка стран Таможенного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8. Обеспечение продовольственной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8.1.  Принимать участие в разработке  Министерство экономики и   2002-2003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проекта Концепции по обеспече-  торговли, Министерство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нию продовольственной безопас-  сельского хозяйства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ности стран Таможенного союза   публики Казахстан,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"Продкорпорация"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8.2.  Принимать участие в проведении  Министерство экономики и  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анализа состояния производства  торговли,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основных видов сельскохозяйст-  сельского хозяйства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венной продукции в странах      публики Казахстан,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Таможенного союза               "Продкорпорация"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8.3.  Принимать участие в проведении  Министерство экономики и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мониторинга основных экономи-   торговли,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ческих показателей развития     сельского хозяйства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рынка продовольствия стран      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9. Развитие рыночной инфраструктуры в области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государств-участников Таможенного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9.1.  Принимать участие в подготовке  Министерство транспорта и  2002-2005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предложений по развитию авто-   коммуникаций, Министерство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мобильных и железнодорожных    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магистралей, имеющих обще-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региональное значение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9.2.  Принимать меры по согласованию  Министерство транспорта и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единых подходов к формированию  коммуникаций,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транспортных тарифов на пере-   энергетики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возки грузов между государст-   ресурсов Республики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вами-участниками Соглашения о   стан, Агентство по регули-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формировании Транспортного      рованию естественных моно-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союза                           полий,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и поддержке малого бизне-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са, Министерство иностран-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ных дел Республики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9.3.  Проводить работу по унификации  Министерство транспорта и  2003-2005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действующих в государствах-     коммуникаций, Министерство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участниках Транспортного союза 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норм и технических требований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сертификации транспортных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средств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