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b6d3" w14:textId="21eb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12 апреля 1999 года N 405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2002 года N 697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12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апреля 1999 года N 405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P990405_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видах государственной собственности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государственные пакеты акций и государственные доли участия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организациях" (САПП Республики Казахстан, 1999 г., N 13, ст. 124)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следующее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1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раздел "Южно-Казахстанская область":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строкой, порядковый номер 1078-7,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"1078-7 ЮКО-001832 ОАО "Санаторий-профилакторий "Арысь".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