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e966" w14:textId="52fe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2002 года N 703. Утратило силу постановлением Правительства Республики Казахстан от 23 января 2008 года N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28 июня 2002 года N 703 утратило силу постановлением Правительства РК от 23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 действующим законодательством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изменения, которые вносятся в некоторые решения Правительства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Утверждены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28 июня 2002 года N 703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Изменения, которые вносятся в некоторые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решения Правительства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1 утратил силу - постановлением Правительства РК от 12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постановление Правительства Республики Казахстан от 19 марта 1997 года N 365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P970365_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Положения о порядке и условиях обязательного государственного страхования судей и их имущества, медицинского обслуживания и санаторно-курортного лечения" (САПП Республики Казахстан, 1997 г., N 13, ст. 90):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порядке и условиях обязательного государственного страхования судей и их имущества, медицинского обслуживания и санаторно-курортного лечения, утвержденном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слова "медико-социальной экспертной комиссией (МСЭК)" заменить словами "территориальным подразделением центрального исполнительного органа в области социальной защиты населения".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 силу - постановлением Правительства РК от 28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 и подлежит официальному опубликованию).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постановление Правительства Республики Казахстан от 25 ноября 1999 года N 1781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P991781_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государственном образовательном гранте" (САПП Республики Казахстан, 1999 г., N 52, ст. 512):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государственном образовательном гранте, утвержденных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"медико-социальной экспертной комиссии" заменить словами "территориального подразделения центрального исполнительного органа в области социальной защиты населения".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постановление Правительства Республики Казахстан от 31 января 2001 года N 161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P010161_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назначения и выплаты специального государственного пособия" (САПП Республики Казахстан, 2001 г., N 4-5, ст. 51):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назначения и выплаты специального государственного пособия, утвержденных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подпункта 4) пункта 6 слова "медико-социальной экспертной комиссии" заменить словами "территориального подразделения центрального исполнительного органа в области социальной защиты населения";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4), 5), 8) пункта 19 слова "медико-социальной экспертной комиссии" заменить словами "территориального подразделения центрального исполнительного органа в области социальной защиты населения".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28 июня 2002 года N 703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утративших силу некоторых решений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Правительства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Постановление Кабинета Министров Республики Казахстан от 27 мая 1992 года N 465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P920465_ </w:t>
      </w:r>
      <w:r>
        <w:rPr>
          <w:rFonts w:ascii="Times New Roman"/>
          <w:b w:val="false"/>
          <w:i w:val="false"/>
          <w:color w:val="000000"/>
          <w:sz w:val="28"/>
        </w:rPr>
        <w:t>
 "Об обеспечении инвалидов специальными средствами передвижения" (САПП Республики Казахстан, 1992 г., N 20, ст. 333).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Кабинета Министров Республики Казахстан от 22 октября 1992 года N 891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P920891_ </w:t>
      </w:r>
      <w:r>
        <w:rPr>
          <w:rFonts w:ascii="Times New Roman"/>
          <w:b w:val="false"/>
          <w:i w:val="false"/>
          <w:color w:val="000000"/>
          <w:sz w:val="28"/>
        </w:rPr>
        <w:t>
 "О выплате денежной компенсации инвалидам за бензин" (САПП Республики Казахстан, 1992 г., N 41, ст. 606).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Кабинета Министров Республики Казахстан от 29 ноября 1993 года N 1195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P931195_ </w:t>
      </w:r>
      <w:r>
        <w:rPr>
          <w:rFonts w:ascii="Times New Roman"/>
          <w:b w:val="false"/>
          <w:i w:val="false"/>
          <w:color w:val="000000"/>
          <w:sz w:val="28"/>
        </w:rPr>
        <w:t>
 "О выплате денежной компенсации инвалидам за мотоколяски" (САПП Республики Казахстан, 1993 г., N 46, ст. 557).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Кабинета Министров Республики Казахстан от 2 июня 1995 года N 770 "О внесении изменений в постановления Кабинета Министров Республики Казахстан от 27 мая 1992 г. N 465 и от 22 октября 1992 г. N 891" (САПП Республики Казахстан, 1995 г., N 20, ст. 223).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Правительства Республики Казахстан от 24 августа 2000 года N 1298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P001298_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Положения о медико-социальных экспертных комиссиях" (САПП Республики Казахстан, 2000 г., N 36-37, ст. 440).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