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c494" w14:textId="170c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связанные с деятельностью Министерства сельского хозяйства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июня 2002 года N 704</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Передать республиканские государственные казенные предприятия (далее - Предприятия), находящиеся в ведении Министерства образования и науки Республики Казахстан, в ведение Министерства сельского хозяйства Республики Казахстан согласно приложению. </w:t>
      </w:r>
      <w:r>
        <w:br/>
      </w:r>
      <w:r>
        <w:rPr>
          <w:rFonts w:ascii="Times New Roman"/>
          <w:b w:val="false"/>
          <w:i w:val="false"/>
          <w:color w:val="000000"/>
          <w:sz w:val="28"/>
        </w:rPr>
        <w:t xml:space="preserve">
      2. Определить Министерство сельского хозяйства Республики Казахстан органом государственного управления Предприятий. </w:t>
      </w:r>
      <w:r>
        <w:br/>
      </w:r>
      <w:r>
        <w:rPr>
          <w:rFonts w:ascii="Times New Roman"/>
          <w:b w:val="false"/>
          <w:i w:val="false"/>
          <w:color w:val="000000"/>
          <w:sz w:val="28"/>
        </w:rPr>
        <w:t xml:space="preserve">
      3. Министерству сельского хозяйства Республики Казахстан в установленном законодательством порядке: </w:t>
      </w:r>
      <w:r>
        <w:br/>
      </w:r>
      <w:r>
        <w:rPr>
          <w:rFonts w:ascii="Times New Roman"/>
          <w:b w:val="false"/>
          <w:i w:val="false"/>
          <w:color w:val="000000"/>
          <w:sz w:val="28"/>
        </w:rPr>
        <w:t xml:space="preserve">
      1) обеспечить утверждение уставов Предприятий и их государственную перерегистрацию в органах юстиции; </w:t>
      </w:r>
      <w:r>
        <w:br/>
      </w:r>
      <w:r>
        <w:rPr>
          <w:rFonts w:ascii="Times New Roman"/>
          <w:b w:val="false"/>
          <w:i w:val="false"/>
          <w:color w:val="000000"/>
          <w:sz w:val="28"/>
        </w:rPr>
        <w:t xml:space="preserve">
      2) принять иные меры, вытекающие из настоящего постановления. </w:t>
      </w:r>
      <w:r>
        <w:br/>
      </w:r>
      <w:r>
        <w:rPr>
          <w:rFonts w:ascii="Times New Roman"/>
          <w:b w:val="false"/>
          <w:i w:val="false"/>
          <w:color w:val="000000"/>
          <w:sz w:val="28"/>
        </w:rPr>
        <w:t xml:space="preserve">
      4. Министерству сельского хозяйства Республики Казахстан и Министерству образования и науки Республики Казахстан в установленном законодательством порядке внести предложения о приведении ранее принятых решений Правительства Республики Казахстан в соответствие с настоящим постановлением. </w:t>
      </w:r>
      <w:r>
        <w:br/>
      </w:r>
      <w:r>
        <w:rPr>
          <w:rFonts w:ascii="Times New Roman"/>
          <w:b w:val="false"/>
          <w:i w:val="false"/>
          <w:color w:val="000000"/>
          <w:sz w:val="28"/>
        </w:rPr>
        <w:t xml:space="preserve">
      5. Утвердить прилагаемые изменения и дополнения, которые вносятся в некоторые решения Правительства Республики Казахстан. </w:t>
      </w:r>
      <w:r>
        <w:br/>
      </w:r>
      <w:r>
        <w:rPr>
          <w:rFonts w:ascii="Times New Roman"/>
          <w:b w:val="false"/>
          <w:i w:val="false"/>
          <w:color w:val="000000"/>
          <w:sz w:val="28"/>
        </w:rPr>
        <w:t xml:space="preserve">
      6.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июня 2002 года N 704   </w:t>
      </w:r>
    </w:p>
    <w:bookmarkEnd w:id="1"/>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республиканских государственных казенных предприятий </w:t>
      </w:r>
      <w:r>
        <w:br/>
      </w:r>
      <w:r>
        <w:rPr>
          <w:rFonts w:ascii="Times New Roman"/>
          <w:b/>
          <w:i w:val="false"/>
          <w:color w:val="000000"/>
        </w:rPr>
        <w:t xml:space="preserve">
Министерства образования и науки Республики Казахстан, </w:t>
      </w:r>
      <w:r>
        <w:br/>
      </w:r>
      <w:r>
        <w:rPr>
          <w:rFonts w:ascii="Times New Roman"/>
          <w:b/>
          <w:i w:val="false"/>
          <w:color w:val="000000"/>
        </w:rPr>
        <w:t xml:space="preserve">
передаваемых в ведение Министерства сельского хозяйства </w:t>
      </w:r>
      <w:r>
        <w:br/>
      </w:r>
      <w:r>
        <w:rPr>
          <w:rFonts w:ascii="Times New Roman"/>
          <w:b/>
          <w:i w:val="false"/>
          <w:color w:val="000000"/>
        </w:rPr>
        <w:t xml:space="preserve">
Республики Казахстан &lt;*&gt; </w:t>
      </w:r>
    </w:p>
    <w:p>
      <w:pPr>
        <w:spacing w:after="0"/>
        <w:ind w:left="0"/>
        <w:jc w:val="both"/>
      </w:pPr>
      <w:r>
        <w:rPr>
          <w:rFonts w:ascii="Times New Roman"/>
          <w:b w:val="false"/>
          <w:i w:val="false"/>
          <w:color w:val="ff0000"/>
          <w:sz w:val="28"/>
        </w:rPr>
        <w:t xml:space="preserve">            Сноска. В Перечень внесены изменения - постановлением Правительства РК от 29 октября 2002 г. </w:t>
      </w:r>
      <w:r>
        <w:rPr>
          <w:rFonts w:ascii="Times New Roman"/>
          <w:b w:val="false"/>
          <w:i w:val="false"/>
          <w:color w:val="ff0000"/>
          <w:sz w:val="28"/>
        </w:rPr>
        <w:t xml:space="preserve">N 1148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585"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Казахский научно-исследовательский                  Акмолинская </w:t>
            </w:r>
          </w:p>
          <w:p>
            <w:pPr>
              <w:spacing w:after="20"/>
              <w:ind w:left="20"/>
              <w:jc w:val="both"/>
            </w:pPr>
            <w:r>
              <w:rPr>
                <w:rFonts w:ascii="Times New Roman"/>
                <w:b w:val="false"/>
                <w:i w:val="false"/>
                <w:color w:val="000000"/>
                <w:sz w:val="20"/>
              </w:rPr>
              <w:t xml:space="preserve">     технологический институт эксплуатации               область, </w:t>
            </w:r>
          </w:p>
          <w:p>
            <w:pPr>
              <w:spacing w:after="20"/>
              <w:ind w:left="20"/>
              <w:jc w:val="both"/>
            </w:pPr>
            <w:r>
              <w:rPr>
                <w:rFonts w:ascii="Times New Roman"/>
                <w:b w:val="false"/>
                <w:i w:val="false"/>
                <w:color w:val="000000"/>
                <w:sz w:val="20"/>
              </w:rPr>
              <w:t xml:space="preserve">     и ремонта сельскохозяйственной техники              город Алексеевка </w:t>
            </w:r>
          </w:p>
          <w:p>
            <w:pPr>
              <w:spacing w:after="20"/>
              <w:ind w:left="20"/>
              <w:jc w:val="both"/>
            </w:pPr>
            <w:r>
              <w:rPr>
                <w:rFonts w:ascii="Times New Roman"/>
                <w:b w:val="false"/>
                <w:i w:val="false"/>
                <w:color w:val="000000"/>
                <w:sz w:val="20"/>
              </w:rPr>
              <w:t xml:space="preserve">  2. Казахский ордена Трудового Красного                 Акмолинская </w:t>
            </w:r>
          </w:p>
          <w:p>
            <w:pPr>
              <w:spacing w:after="20"/>
              <w:ind w:left="20"/>
              <w:jc w:val="both"/>
            </w:pPr>
            <w:r>
              <w:rPr>
                <w:rFonts w:ascii="Times New Roman"/>
                <w:b w:val="false"/>
                <w:i w:val="false"/>
                <w:color w:val="000000"/>
                <w:sz w:val="20"/>
              </w:rPr>
              <w:t xml:space="preserve">     Знамени научно-исследовательский                    область, </w:t>
            </w:r>
          </w:p>
          <w:p>
            <w:pPr>
              <w:spacing w:after="20"/>
              <w:ind w:left="20"/>
              <w:jc w:val="both"/>
            </w:pPr>
            <w:r>
              <w:rPr>
                <w:rFonts w:ascii="Times New Roman"/>
                <w:b w:val="false"/>
                <w:i w:val="false"/>
                <w:color w:val="000000"/>
                <w:sz w:val="20"/>
              </w:rPr>
              <w:t xml:space="preserve">     институт зернового хозяйства                        Шортандинский </w:t>
            </w:r>
          </w:p>
          <w:p>
            <w:pPr>
              <w:spacing w:after="20"/>
              <w:ind w:left="20"/>
              <w:jc w:val="both"/>
            </w:pPr>
            <w:r>
              <w:rPr>
                <w:rFonts w:ascii="Times New Roman"/>
                <w:b w:val="false"/>
                <w:i w:val="false"/>
                <w:color w:val="000000"/>
                <w:sz w:val="20"/>
              </w:rPr>
              <w:t xml:space="preserve">     имени А.И. Бараева                                  район </w:t>
            </w:r>
          </w:p>
          <w:p>
            <w:pPr>
              <w:spacing w:after="20"/>
              <w:ind w:left="20"/>
              <w:jc w:val="both"/>
            </w:pPr>
            <w:r>
              <w:rPr>
                <w:rFonts w:ascii="Times New Roman"/>
                <w:b w:val="false"/>
                <w:i w:val="false"/>
                <w:color w:val="000000"/>
                <w:sz w:val="20"/>
              </w:rPr>
              <w:t xml:space="preserve">  3. Казахский научно-исследовательский                  город Алматы </w:t>
            </w:r>
          </w:p>
          <w:p>
            <w:pPr>
              <w:spacing w:after="20"/>
              <w:ind w:left="20"/>
              <w:jc w:val="both"/>
            </w:pPr>
            <w:r>
              <w:rPr>
                <w:rFonts w:ascii="Times New Roman"/>
                <w:b w:val="false"/>
                <w:i w:val="false"/>
                <w:color w:val="000000"/>
                <w:sz w:val="20"/>
              </w:rPr>
              <w:t xml:space="preserve">     ветеринарный институт </w:t>
            </w:r>
          </w:p>
          <w:p>
            <w:pPr>
              <w:spacing w:after="20"/>
              <w:ind w:left="20"/>
              <w:jc w:val="both"/>
            </w:pPr>
            <w:r>
              <w:rPr>
                <w:rFonts w:ascii="Times New Roman"/>
                <w:b w:val="false"/>
                <w:i w:val="false"/>
                <w:color w:val="000000"/>
                <w:sz w:val="20"/>
              </w:rPr>
              <w:t xml:space="preserve">  4. Казахский научно-исследовательский                  город Алматы </w:t>
            </w:r>
          </w:p>
          <w:p>
            <w:pPr>
              <w:spacing w:after="20"/>
              <w:ind w:left="20"/>
              <w:jc w:val="both"/>
            </w:pPr>
            <w:r>
              <w:rPr>
                <w:rFonts w:ascii="Times New Roman"/>
                <w:b w:val="false"/>
                <w:i w:val="false"/>
                <w:color w:val="000000"/>
                <w:sz w:val="20"/>
              </w:rPr>
              <w:t xml:space="preserve">     институт экономики и организации </w:t>
            </w:r>
          </w:p>
          <w:p>
            <w:pPr>
              <w:spacing w:after="20"/>
              <w:ind w:left="20"/>
              <w:jc w:val="both"/>
            </w:pPr>
            <w:r>
              <w:rPr>
                <w:rFonts w:ascii="Times New Roman"/>
                <w:b w:val="false"/>
                <w:i w:val="false"/>
                <w:color w:val="000000"/>
                <w:sz w:val="20"/>
              </w:rPr>
              <w:t xml:space="preserve">     агропромышленного комплекса </w:t>
            </w:r>
          </w:p>
          <w:p>
            <w:pPr>
              <w:spacing w:after="20"/>
              <w:ind w:left="20"/>
              <w:jc w:val="both"/>
            </w:pPr>
            <w:r>
              <w:rPr>
                <w:rFonts w:ascii="Times New Roman"/>
                <w:b w:val="false"/>
                <w:i w:val="false"/>
                <w:color w:val="000000"/>
                <w:sz w:val="20"/>
              </w:rPr>
              <w:t xml:space="preserve">  5. Казахский научно-исследовательский                  город Алматы </w:t>
            </w:r>
          </w:p>
          <w:p>
            <w:pPr>
              <w:spacing w:after="20"/>
              <w:ind w:left="20"/>
              <w:jc w:val="both"/>
            </w:pPr>
            <w:r>
              <w:rPr>
                <w:rFonts w:ascii="Times New Roman"/>
                <w:b w:val="false"/>
                <w:i w:val="false"/>
                <w:color w:val="000000"/>
                <w:sz w:val="20"/>
              </w:rPr>
              <w:t xml:space="preserve">     институт плодоводства и виноградарства </w:t>
            </w:r>
          </w:p>
          <w:p>
            <w:pPr>
              <w:spacing w:after="20"/>
              <w:ind w:left="20"/>
              <w:jc w:val="both"/>
            </w:pPr>
            <w:r>
              <w:rPr>
                <w:rFonts w:ascii="Times New Roman"/>
                <w:b w:val="false"/>
                <w:i w:val="false"/>
                <w:color w:val="000000"/>
                <w:sz w:val="20"/>
              </w:rPr>
              <w:t xml:space="preserve">  6. Казахский научно-исследовательский                  город Алматы </w:t>
            </w:r>
          </w:p>
          <w:p>
            <w:pPr>
              <w:spacing w:after="20"/>
              <w:ind w:left="20"/>
              <w:jc w:val="both"/>
            </w:pPr>
            <w:r>
              <w:rPr>
                <w:rFonts w:ascii="Times New Roman"/>
                <w:b w:val="false"/>
                <w:i w:val="false"/>
                <w:color w:val="000000"/>
                <w:sz w:val="20"/>
              </w:rPr>
              <w:t xml:space="preserve">     институт механизации и электрификации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  7. Казахский научно-исследовательский                  город Алматы </w:t>
            </w:r>
          </w:p>
          <w:p>
            <w:pPr>
              <w:spacing w:after="20"/>
              <w:ind w:left="20"/>
              <w:jc w:val="both"/>
            </w:pPr>
            <w:r>
              <w:rPr>
                <w:rFonts w:ascii="Times New Roman"/>
                <w:b w:val="false"/>
                <w:i w:val="false"/>
                <w:color w:val="000000"/>
                <w:sz w:val="20"/>
              </w:rPr>
              <w:t xml:space="preserve">     институт кормопроизводства и пастбищ </w:t>
            </w:r>
          </w:p>
          <w:p>
            <w:pPr>
              <w:spacing w:after="20"/>
              <w:ind w:left="20"/>
              <w:jc w:val="both"/>
            </w:pPr>
            <w:r>
              <w:rPr>
                <w:rFonts w:ascii="Times New Roman"/>
                <w:b w:val="false"/>
                <w:i w:val="false"/>
                <w:color w:val="000000"/>
                <w:sz w:val="20"/>
              </w:rPr>
              <w:t xml:space="preserve">  8. Казахский научно-исследовательский                  город Алматы </w:t>
            </w:r>
          </w:p>
          <w:p>
            <w:pPr>
              <w:spacing w:after="20"/>
              <w:ind w:left="20"/>
              <w:jc w:val="both"/>
            </w:pPr>
            <w:r>
              <w:rPr>
                <w:rFonts w:ascii="Times New Roman"/>
                <w:b w:val="false"/>
                <w:i w:val="false"/>
                <w:color w:val="000000"/>
                <w:sz w:val="20"/>
              </w:rPr>
              <w:t xml:space="preserve">     институт пищевой промышленности </w:t>
            </w:r>
          </w:p>
          <w:p>
            <w:pPr>
              <w:spacing w:after="20"/>
              <w:ind w:left="20"/>
              <w:jc w:val="both"/>
            </w:pPr>
            <w:r>
              <w:rPr>
                <w:rFonts w:ascii="Times New Roman"/>
                <w:b w:val="false"/>
                <w:i w:val="false"/>
                <w:color w:val="000000"/>
                <w:sz w:val="20"/>
              </w:rPr>
              <w:t xml:space="preserve">  9. Казахский научно-исследовательский                  Алматинская </w:t>
            </w:r>
          </w:p>
          <w:p>
            <w:pPr>
              <w:spacing w:after="20"/>
              <w:ind w:left="20"/>
              <w:jc w:val="both"/>
            </w:pPr>
            <w:r>
              <w:rPr>
                <w:rFonts w:ascii="Times New Roman"/>
                <w:b w:val="false"/>
                <w:i w:val="false"/>
                <w:color w:val="000000"/>
                <w:sz w:val="20"/>
              </w:rPr>
              <w:t xml:space="preserve">     технологический институт овцеводства                область, </w:t>
            </w:r>
          </w:p>
          <w:p>
            <w:pPr>
              <w:spacing w:after="20"/>
              <w:ind w:left="20"/>
              <w:jc w:val="both"/>
            </w:pPr>
            <w:r>
              <w:rPr>
                <w:rFonts w:ascii="Times New Roman"/>
                <w:b w:val="false"/>
                <w:i w:val="false"/>
                <w:color w:val="000000"/>
                <w:sz w:val="20"/>
              </w:rPr>
              <w:t xml:space="preserve">                                                         Жамбылский район </w:t>
            </w:r>
          </w:p>
          <w:p>
            <w:pPr>
              <w:spacing w:after="20"/>
              <w:ind w:left="20"/>
              <w:jc w:val="both"/>
            </w:pPr>
            <w:r>
              <w:rPr>
                <w:rFonts w:ascii="Times New Roman"/>
                <w:b w:val="false"/>
                <w:i w:val="false"/>
                <w:color w:val="000000"/>
                <w:sz w:val="20"/>
              </w:rPr>
              <w:t xml:space="preserve">10. Казахский научно-исследовательский                  Алматинская </w:t>
            </w:r>
          </w:p>
          <w:p>
            <w:pPr>
              <w:spacing w:after="20"/>
              <w:ind w:left="20"/>
              <w:jc w:val="both"/>
            </w:pPr>
            <w:r>
              <w:rPr>
                <w:rFonts w:ascii="Times New Roman"/>
                <w:b w:val="false"/>
                <w:i w:val="false"/>
                <w:color w:val="000000"/>
                <w:sz w:val="20"/>
              </w:rPr>
              <w:t xml:space="preserve">     институт земледелия имени В.Р.Вильямса              область, </w:t>
            </w:r>
          </w:p>
          <w:p>
            <w:pPr>
              <w:spacing w:after="20"/>
              <w:ind w:left="20"/>
              <w:jc w:val="both"/>
            </w:pPr>
            <w:r>
              <w:rPr>
                <w:rFonts w:ascii="Times New Roman"/>
                <w:b w:val="false"/>
                <w:i w:val="false"/>
                <w:color w:val="000000"/>
                <w:sz w:val="20"/>
              </w:rPr>
              <w:t xml:space="preserve">                                                         Карасайский район </w:t>
            </w:r>
          </w:p>
          <w:p>
            <w:pPr>
              <w:spacing w:after="20"/>
              <w:ind w:left="20"/>
              <w:jc w:val="both"/>
            </w:pPr>
            <w:r>
              <w:rPr>
                <w:rFonts w:ascii="Times New Roman"/>
                <w:b w:val="false"/>
                <w:i w:val="false"/>
                <w:color w:val="000000"/>
                <w:sz w:val="20"/>
              </w:rPr>
              <w:t xml:space="preserve">11. Казахский научно-исследовательский                  Алматинская </w:t>
            </w:r>
          </w:p>
          <w:p>
            <w:pPr>
              <w:spacing w:after="20"/>
              <w:ind w:left="20"/>
              <w:jc w:val="both"/>
            </w:pPr>
            <w:r>
              <w:rPr>
                <w:rFonts w:ascii="Times New Roman"/>
                <w:b w:val="false"/>
                <w:i w:val="false"/>
                <w:color w:val="000000"/>
                <w:sz w:val="20"/>
              </w:rPr>
              <w:t xml:space="preserve">     технологический институт животноводства             область, </w:t>
            </w:r>
          </w:p>
          <w:p>
            <w:pPr>
              <w:spacing w:after="20"/>
              <w:ind w:left="20"/>
              <w:jc w:val="both"/>
            </w:pPr>
            <w:r>
              <w:rPr>
                <w:rFonts w:ascii="Times New Roman"/>
                <w:b w:val="false"/>
                <w:i w:val="false"/>
                <w:color w:val="000000"/>
                <w:sz w:val="20"/>
              </w:rPr>
              <w:t xml:space="preserve">                                                         Карасайский район </w:t>
            </w:r>
          </w:p>
          <w:p>
            <w:pPr>
              <w:spacing w:after="20"/>
              <w:ind w:left="20"/>
              <w:jc w:val="both"/>
            </w:pPr>
            <w:r>
              <w:rPr>
                <w:rFonts w:ascii="Times New Roman"/>
                <w:b w:val="false"/>
                <w:i w:val="false"/>
                <w:color w:val="000000"/>
                <w:sz w:val="20"/>
              </w:rPr>
              <w:t xml:space="preserve">12. Казахский научно-исследовательский                  Алматинская </w:t>
            </w:r>
          </w:p>
          <w:p>
            <w:pPr>
              <w:spacing w:after="20"/>
              <w:ind w:left="20"/>
              <w:jc w:val="both"/>
            </w:pPr>
            <w:r>
              <w:rPr>
                <w:rFonts w:ascii="Times New Roman"/>
                <w:b w:val="false"/>
                <w:i w:val="false"/>
                <w:color w:val="000000"/>
                <w:sz w:val="20"/>
              </w:rPr>
              <w:t xml:space="preserve">     институт картофельного и овощного                   область, </w:t>
            </w:r>
          </w:p>
          <w:p>
            <w:pPr>
              <w:spacing w:after="20"/>
              <w:ind w:left="20"/>
              <w:jc w:val="both"/>
            </w:pPr>
            <w:r>
              <w:rPr>
                <w:rFonts w:ascii="Times New Roman"/>
                <w:b w:val="false"/>
                <w:i w:val="false"/>
                <w:color w:val="000000"/>
                <w:sz w:val="20"/>
              </w:rPr>
              <w:t xml:space="preserve">     хозяйства                                           Карасайский район </w:t>
            </w:r>
          </w:p>
          <w:p>
            <w:pPr>
              <w:spacing w:after="20"/>
              <w:ind w:left="20"/>
              <w:jc w:val="both"/>
            </w:pPr>
            <w:r>
              <w:rPr>
                <w:rFonts w:ascii="Times New Roman"/>
                <w:b w:val="false"/>
                <w:i w:val="false"/>
                <w:color w:val="000000"/>
                <w:sz w:val="20"/>
              </w:rPr>
              <w:t xml:space="preserve">13. Казахский научно-исследовательский                  Алматинская </w:t>
            </w:r>
          </w:p>
          <w:p>
            <w:pPr>
              <w:spacing w:after="20"/>
              <w:ind w:left="20"/>
              <w:jc w:val="both"/>
            </w:pPr>
            <w:r>
              <w:rPr>
                <w:rFonts w:ascii="Times New Roman"/>
                <w:b w:val="false"/>
                <w:i w:val="false"/>
                <w:color w:val="000000"/>
                <w:sz w:val="20"/>
              </w:rPr>
              <w:t xml:space="preserve">     институт защиты растений                            область, </w:t>
            </w:r>
          </w:p>
          <w:p>
            <w:pPr>
              <w:spacing w:after="20"/>
              <w:ind w:left="20"/>
              <w:jc w:val="both"/>
            </w:pPr>
            <w:r>
              <w:rPr>
                <w:rFonts w:ascii="Times New Roman"/>
                <w:b w:val="false"/>
                <w:i w:val="false"/>
                <w:color w:val="000000"/>
                <w:sz w:val="20"/>
              </w:rPr>
              <w:t xml:space="preserve">                                                         Карасайский район </w:t>
            </w:r>
          </w:p>
          <w:p>
            <w:pPr>
              <w:spacing w:after="20"/>
              <w:ind w:left="20"/>
              <w:jc w:val="both"/>
            </w:pPr>
            <w:r>
              <w:rPr>
                <w:rFonts w:ascii="Times New Roman"/>
                <w:b w:val="false"/>
                <w:i w:val="false"/>
                <w:color w:val="000000"/>
                <w:sz w:val="20"/>
              </w:rPr>
              <w:t xml:space="preserve">14. Казахский научно-исследовательский                  Алматинская       </w:t>
            </w:r>
          </w:p>
          <w:p>
            <w:pPr>
              <w:spacing w:after="20"/>
              <w:ind w:left="20"/>
              <w:jc w:val="both"/>
            </w:pPr>
            <w:r>
              <w:rPr>
                <w:rFonts w:ascii="Times New Roman"/>
                <w:b w:val="false"/>
                <w:i w:val="false"/>
                <w:color w:val="000000"/>
                <w:sz w:val="20"/>
              </w:rPr>
              <w:t xml:space="preserve">     институт птицеводства                               область, </w:t>
            </w:r>
          </w:p>
          <w:p>
            <w:pPr>
              <w:spacing w:after="20"/>
              <w:ind w:left="20"/>
              <w:jc w:val="both"/>
            </w:pPr>
            <w:r>
              <w:rPr>
                <w:rFonts w:ascii="Times New Roman"/>
                <w:b w:val="false"/>
                <w:i w:val="false"/>
                <w:color w:val="000000"/>
                <w:sz w:val="20"/>
              </w:rPr>
              <w:t xml:space="preserve">                                                         Карасайский район </w:t>
            </w:r>
          </w:p>
          <w:p>
            <w:pPr>
              <w:spacing w:after="20"/>
              <w:ind w:left="20"/>
              <w:jc w:val="both"/>
            </w:pPr>
            <w:r>
              <w:rPr>
                <w:rFonts w:ascii="Times New Roman"/>
                <w:b w:val="false"/>
                <w:i w:val="false"/>
                <w:color w:val="000000"/>
                <w:sz w:val="20"/>
              </w:rPr>
              <w:t xml:space="preserve">15. Казахский научно-исследовательский                  город Астана </w:t>
            </w:r>
          </w:p>
          <w:p>
            <w:pPr>
              <w:spacing w:after="20"/>
              <w:ind w:left="20"/>
              <w:jc w:val="both"/>
            </w:pPr>
            <w:r>
              <w:rPr>
                <w:rFonts w:ascii="Times New Roman"/>
                <w:b w:val="false"/>
                <w:i w:val="false"/>
                <w:color w:val="000000"/>
                <w:sz w:val="20"/>
              </w:rPr>
              <w:t xml:space="preserve">     институт зерна и продуктов его </w:t>
            </w:r>
          </w:p>
          <w:p>
            <w:pPr>
              <w:spacing w:after="20"/>
              <w:ind w:left="20"/>
              <w:jc w:val="both"/>
            </w:pPr>
            <w:r>
              <w:rPr>
                <w:rFonts w:ascii="Times New Roman"/>
                <w:b w:val="false"/>
                <w:i w:val="false"/>
                <w:color w:val="000000"/>
                <w:sz w:val="20"/>
              </w:rPr>
              <w:t xml:space="preserve">     переработки </w:t>
            </w:r>
          </w:p>
          <w:p>
            <w:pPr>
              <w:spacing w:after="20"/>
              <w:ind w:left="20"/>
              <w:jc w:val="both"/>
            </w:pPr>
            <w:r>
              <w:rPr>
                <w:rFonts w:ascii="Times New Roman"/>
                <w:b w:val="false"/>
                <w:i w:val="false"/>
                <w:color w:val="000000"/>
                <w:sz w:val="20"/>
              </w:rPr>
              <w:t xml:space="preserve">16. Атырауский научно-исследовательский                 город Атырау </w:t>
            </w:r>
          </w:p>
          <w:p>
            <w:pPr>
              <w:spacing w:after="20"/>
              <w:ind w:left="20"/>
              <w:jc w:val="both"/>
            </w:pPr>
            <w:r>
              <w:rPr>
                <w:rFonts w:ascii="Times New Roman"/>
                <w:b w:val="false"/>
                <w:i w:val="false"/>
                <w:color w:val="000000"/>
                <w:sz w:val="20"/>
              </w:rPr>
              <w:t xml:space="preserve">     институт сельского хозяйства </w:t>
            </w:r>
          </w:p>
          <w:p>
            <w:pPr>
              <w:spacing w:after="20"/>
              <w:ind w:left="20"/>
              <w:jc w:val="both"/>
            </w:pPr>
            <w:r>
              <w:rPr>
                <w:rFonts w:ascii="Times New Roman"/>
                <w:b w:val="false"/>
                <w:i w:val="false"/>
                <w:color w:val="000000"/>
                <w:sz w:val="20"/>
              </w:rPr>
              <w:t xml:space="preserve">17. Восточно-Казахстанский научно-                      Восточно- </w:t>
            </w:r>
          </w:p>
          <w:p>
            <w:pPr>
              <w:spacing w:after="20"/>
              <w:ind w:left="20"/>
              <w:jc w:val="both"/>
            </w:pPr>
            <w:r>
              <w:rPr>
                <w:rFonts w:ascii="Times New Roman"/>
                <w:b w:val="false"/>
                <w:i w:val="false"/>
                <w:color w:val="000000"/>
                <w:sz w:val="20"/>
              </w:rPr>
              <w:t xml:space="preserve">     исследовательский институт сельского                Казахстанская </w:t>
            </w:r>
          </w:p>
          <w:p>
            <w:pPr>
              <w:spacing w:after="20"/>
              <w:ind w:left="20"/>
              <w:jc w:val="both"/>
            </w:pPr>
            <w:r>
              <w:rPr>
                <w:rFonts w:ascii="Times New Roman"/>
                <w:b w:val="false"/>
                <w:i w:val="false"/>
                <w:color w:val="000000"/>
                <w:sz w:val="20"/>
              </w:rPr>
              <w:t xml:space="preserve">     хозяйства                                           область, </w:t>
            </w:r>
          </w:p>
          <w:p>
            <w:pPr>
              <w:spacing w:after="20"/>
              <w:ind w:left="20"/>
              <w:jc w:val="both"/>
            </w:pPr>
            <w:r>
              <w:rPr>
                <w:rFonts w:ascii="Times New Roman"/>
                <w:b w:val="false"/>
                <w:i w:val="false"/>
                <w:color w:val="000000"/>
                <w:sz w:val="20"/>
              </w:rPr>
              <w:t xml:space="preserve">                                                         Глубоковский район </w:t>
            </w:r>
          </w:p>
          <w:p>
            <w:pPr>
              <w:spacing w:after="20"/>
              <w:ind w:left="20"/>
              <w:jc w:val="both"/>
            </w:pPr>
            <w:r>
              <w:rPr>
                <w:rFonts w:ascii="Times New Roman"/>
                <w:b w:val="false"/>
                <w:i w:val="false"/>
                <w:color w:val="000000"/>
                <w:sz w:val="20"/>
              </w:rPr>
              <w:t xml:space="preserve">18. Центрально-Казахстанский научно-                    Карагандинская </w:t>
            </w:r>
          </w:p>
          <w:p>
            <w:pPr>
              <w:spacing w:after="20"/>
              <w:ind w:left="20"/>
              <w:jc w:val="both"/>
            </w:pPr>
            <w:r>
              <w:rPr>
                <w:rFonts w:ascii="Times New Roman"/>
                <w:b w:val="false"/>
                <w:i w:val="false"/>
                <w:color w:val="000000"/>
                <w:sz w:val="20"/>
              </w:rPr>
              <w:t xml:space="preserve">     исследовательский институт сельского                область, </w:t>
            </w:r>
          </w:p>
          <w:p>
            <w:pPr>
              <w:spacing w:after="20"/>
              <w:ind w:left="20"/>
              <w:jc w:val="both"/>
            </w:pPr>
            <w:r>
              <w:rPr>
                <w:rFonts w:ascii="Times New Roman"/>
                <w:b w:val="false"/>
                <w:i w:val="false"/>
                <w:color w:val="000000"/>
                <w:sz w:val="20"/>
              </w:rPr>
              <w:t xml:space="preserve">     хозяйства                                           Бухаржырауский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19. Приаральский научно-исследовательский               город Кызылорда </w:t>
            </w:r>
          </w:p>
          <w:p>
            <w:pPr>
              <w:spacing w:after="20"/>
              <w:ind w:left="20"/>
              <w:jc w:val="both"/>
            </w:pPr>
            <w:r>
              <w:rPr>
                <w:rFonts w:ascii="Times New Roman"/>
                <w:b w:val="false"/>
                <w:i w:val="false"/>
                <w:color w:val="000000"/>
                <w:sz w:val="20"/>
              </w:rPr>
              <w:t xml:space="preserve">     институт агроэкологии и сельского </w:t>
            </w:r>
          </w:p>
          <w:p>
            <w:pPr>
              <w:spacing w:after="20"/>
              <w:ind w:left="20"/>
              <w:jc w:val="both"/>
            </w:pPr>
            <w:r>
              <w:rPr>
                <w:rFonts w:ascii="Times New Roman"/>
                <w:b w:val="false"/>
                <w:i w:val="false"/>
                <w:color w:val="000000"/>
                <w:sz w:val="20"/>
              </w:rPr>
              <w:t xml:space="preserve">     хозяйства </w:t>
            </w:r>
          </w:p>
          <w:p>
            <w:pPr>
              <w:spacing w:after="20"/>
              <w:ind w:left="20"/>
              <w:jc w:val="both"/>
            </w:pPr>
            <w:r>
              <w:rPr>
                <w:rFonts w:ascii="Times New Roman"/>
                <w:b w:val="false"/>
                <w:i w:val="false"/>
                <w:color w:val="000000"/>
                <w:sz w:val="20"/>
              </w:rPr>
              <w:t xml:space="preserve">20. Целинный научно-исследовательский                   город Костанай </w:t>
            </w:r>
          </w:p>
          <w:p>
            <w:pPr>
              <w:spacing w:after="20"/>
              <w:ind w:left="20"/>
              <w:jc w:val="both"/>
            </w:pPr>
            <w:r>
              <w:rPr>
                <w:rFonts w:ascii="Times New Roman"/>
                <w:b w:val="false"/>
                <w:i w:val="false"/>
                <w:color w:val="000000"/>
                <w:sz w:val="20"/>
              </w:rPr>
              <w:t xml:space="preserve">     институт механизации и электрификации </w:t>
            </w:r>
          </w:p>
          <w:p>
            <w:pPr>
              <w:spacing w:after="20"/>
              <w:ind w:left="20"/>
              <w:jc w:val="both"/>
            </w:pPr>
            <w:r>
              <w:rPr>
                <w:rFonts w:ascii="Times New Roman"/>
                <w:b w:val="false"/>
                <w:i w:val="false"/>
                <w:color w:val="000000"/>
                <w:sz w:val="20"/>
              </w:rPr>
              <w:t xml:space="preserve">     сельского хозяйства </w:t>
            </w:r>
          </w:p>
        </w:tc>
      </w:tr>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Костанайский научно-исследовательский               Костанайская </w:t>
            </w:r>
          </w:p>
          <w:p>
            <w:pPr>
              <w:spacing w:after="20"/>
              <w:ind w:left="20"/>
              <w:jc w:val="both"/>
            </w:pPr>
            <w:r>
              <w:rPr>
                <w:rFonts w:ascii="Times New Roman"/>
                <w:b w:val="false"/>
                <w:i w:val="false"/>
                <w:color w:val="000000"/>
                <w:sz w:val="20"/>
              </w:rPr>
              <w:t xml:space="preserve">     институт сельского хозяйства                        область, </w:t>
            </w:r>
          </w:p>
          <w:p>
            <w:pPr>
              <w:spacing w:after="20"/>
              <w:ind w:left="20"/>
              <w:jc w:val="both"/>
            </w:pPr>
            <w:r>
              <w:rPr>
                <w:rFonts w:ascii="Times New Roman"/>
                <w:b w:val="false"/>
                <w:i w:val="false"/>
                <w:color w:val="000000"/>
                <w:sz w:val="20"/>
              </w:rPr>
              <w:t xml:space="preserve">                                                         Костанайский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22. Павлодарский научно-исследовательский               Павлодарская </w:t>
            </w:r>
          </w:p>
          <w:p>
            <w:pPr>
              <w:spacing w:after="20"/>
              <w:ind w:left="20"/>
              <w:jc w:val="both"/>
            </w:pPr>
            <w:r>
              <w:rPr>
                <w:rFonts w:ascii="Times New Roman"/>
                <w:b w:val="false"/>
                <w:i w:val="false"/>
                <w:color w:val="000000"/>
                <w:sz w:val="20"/>
              </w:rPr>
              <w:t xml:space="preserve">     институт сельского хозяйства                        область, </w:t>
            </w:r>
          </w:p>
          <w:p>
            <w:pPr>
              <w:spacing w:after="20"/>
              <w:ind w:left="20"/>
              <w:jc w:val="both"/>
            </w:pPr>
            <w:r>
              <w:rPr>
                <w:rFonts w:ascii="Times New Roman"/>
                <w:b w:val="false"/>
                <w:i w:val="false"/>
                <w:color w:val="000000"/>
                <w:sz w:val="20"/>
              </w:rPr>
              <w:t xml:space="preserve">                                                         Павлодарский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23. Северный научно-исследовательский                   Северо- </w:t>
            </w:r>
          </w:p>
          <w:p>
            <w:pPr>
              <w:spacing w:after="20"/>
              <w:ind w:left="20"/>
              <w:jc w:val="both"/>
            </w:pPr>
            <w:r>
              <w:rPr>
                <w:rFonts w:ascii="Times New Roman"/>
                <w:b w:val="false"/>
                <w:i w:val="false"/>
                <w:color w:val="000000"/>
                <w:sz w:val="20"/>
              </w:rPr>
              <w:t xml:space="preserve">     институт животноводства и ветеринарии               Казахстанская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Кызылжарский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24. Казахский научно-исследовательский                  город </w:t>
            </w:r>
          </w:p>
          <w:p>
            <w:pPr>
              <w:spacing w:after="20"/>
              <w:ind w:left="20"/>
              <w:jc w:val="both"/>
            </w:pPr>
            <w:r>
              <w:rPr>
                <w:rFonts w:ascii="Times New Roman"/>
                <w:b w:val="false"/>
                <w:i w:val="false"/>
                <w:color w:val="000000"/>
                <w:sz w:val="20"/>
              </w:rPr>
              <w:t xml:space="preserve">     и конструкторский институт мясной и                 Семипалатинск </w:t>
            </w:r>
          </w:p>
          <w:p>
            <w:pPr>
              <w:spacing w:after="20"/>
              <w:ind w:left="20"/>
              <w:jc w:val="both"/>
            </w:pPr>
            <w:r>
              <w:rPr>
                <w:rFonts w:ascii="Times New Roman"/>
                <w:b w:val="false"/>
                <w:i w:val="false"/>
                <w:color w:val="000000"/>
                <w:sz w:val="20"/>
              </w:rPr>
              <w:t xml:space="preserve">     молочной промышленности </w:t>
            </w:r>
          </w:p>
          <w:p>
            <w:pPr>
              <w:spacing w:after="20"/>
              <w:ind w:left="20"/>
              <w:jc w:val="both"/>
            </w:pPr>
            <w:r>
              <w:rPr>
                <w:rFonts w:ascii="Times New Roman"/>
                <w:b w:val="false"/>
                <w:i w:val="false"/>
                <w:color w:val="000000"/>
                <w:sz w:val="20"/>
              </w:rPr>
              <w:t xml:space="preserve">25. Казахский научно-исследовательский                  город Тараз </w:t>
            </w:r>
          </w:p>
          <w:p>
            <w:pPr>
              <w:spacing w:after="20"/>
              <w:ind w:left="20"/>
              <w:jc w:val="both"/>
            </w:pPr>
            <w:r>
              <w:rPr>
                <w:rFonts w:ascii="Times New Roman"/>
                <w:b w:val="false"/>
                <w:i w:val="false"/>
                <w:color w:val="000000"/>
                <w:sz w:val="20"/>
              </w:rPr>
              <w:t xml:space="preserve">     институт водного хозяйства     </w:t>
            </w:r>
          </w:p>
          <w:p>
            <w:pPr>
              <w:spacing w:after="20"/>
              <w:ind w:left="20"/>
              <w:jc w:val="both"/>
            </w:pPr>
            <w:r>
              <w:rPr>
                <w:rFonts w:ascii="Times New Roman"/>
                <w:b w:val="false"/>
                <w:i w:val="false"/>
                <w:color w:val="000000"/>
                <w:sz w:val="20"/>
              </w:rPr>
              <w:t xml:space="preserve">26. Казахский научно-исследовательский                  город Шымкент </w:t>
            </w:r>
          </w:p>
          <w:p>
            <w:pPr>
              <w:spacing w:after="20"/>
              <w:ind w:left="20"/>
              <w:jc w:val="both"/>
            </w:pPr>
            <w:r>
              <w:rPr>
                <w:rFonts w:ascii="Times New Roman"/>
                <w:b w:val="false"/>
                <w:i w:val="false"/>
                <w:color w:val="000000"/>
                <w:sz w:val="20"/>
              </w:rPr>
              <w:t xml:space="preserve">     институт каракулеводства </w:t>
            </w:r>
          </w:p>
          <w:p>
            <w:pPr>
              <w:spacing w:after="20"/>
              <w:ind w:left="20"/>
              <w:jc w:val="both"/>
            </w:pPr>
            <w:r>
              <w:rPr>
                <w:rFonts w:ascii="Times New Roman"/>
                <w:b w:val="false"/>
                <w:i w:val="false"/>
                <w:color w:val="000000"/>
                <w:sz w:val="20"/>
              </w:rPr>
              <w:t xml:space="preserve">27. Южно-Казахстанский научно-                          город Шымкент </w:t>
            </w:r>
          </w:p>
          <w:p>
            <w:pPr>
              <w:spacing w:after="20"/>
              <w:ind w:left="20"/>
              <w:jc w:val="both"/>
            </w:pPr>
            <w:r>
              <w:rPr>
                <w:rFonts w:ascii="Times New Roman"/>
                <w:b w:val="false"/>
                <w:i w:val="false"/>
                <w:color w:val="000000"/>
                <w:sz w:val="20"/>
              </w:rPr>
              <w:t xml:space="preserve">     исследовательский институт сельского </w:t>
            </w:r>
          </w:p>
          <w:p>
            <w:pPr>
              <w:spacing w:after="20"/>
              <w:ind w:left="20"/>
              <w:jc w:val="both"/>
            </w:pPr>
            <w:r>
              <w:rPr>
                <w:rFonts w:ascii="Times New Roman"/>
                <w:b w:val="false"/>
                <w:i w:val="false"/>
                <w:color w:val="000000"/>
                <w:sz w:val="20"/>
              </w:rPr>
              <w:t xml:space="preserve">     хозяйства </w:t>
            </w:r>
          </w:p>
          <w:p>
            <w:pPr>
              <w:spacing w:after="20"/>
              <w:ind w:left="20"/>
              <w:jc w:val="both"/>
            </w:pPr>
            <w:r>
              <w:rPr>
                <w:rFonts w:ascii="Times New Roman"/>
                <w:b w:val="false"/>
                <w:i w:val="false"/>
                <w:color w:val="000000"/>
                <w:sz w:val="20"/>
              </w:rPr>
              <w:t xml:space="preserve">28. Республиканская научная                             город Алматы </w:t>
            </w:r>
          </w:p>
          <w:p>
            <w:pPr>
              <w:spacing w:after="20"/>
              <w:ind w:left="20"/>
              <w:jc w:val="both"/>
            </w:pPr>
            <w:r>
              <w:rPr>
                <w:rFonts w:ascii="Times New Roman"/>
                <w:b w:val="false"/>
                <w:i w:val="false"/>
                <w:color w:val="000000"/>
                <w:sz w:val="20"/>
              </w:rPr>
              <w:t xml:space="preserve">     сельскохозяйственная библиотека </w:t>
            </w:r>
          </w:p>
          <w:p>
            <w:pPr>
              <w:spacing w:after="20"/>
              <w:ind w:left="20"/>
              <w:jc w:val="both"/>
            </w:pPr>
            <w:r>
              <w:rPr>
                <w:rFonts w:ascii="Times New Roman"/>
                <w:b w:val="false"/>
                <w:i w:val="false"/>
                <w:color w:val="000000"/>
                <w:sz w:val="20"/>
              </w:rPr>
              <w:t xml:space="preserve">29. Актюбинская сельскохозяйственная                    Актюбинская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Актюбинский район </w:t>
            </w:r>
          </w:p>
          <w:p>
            <w:pPr>
              <w:spacing w:after="20"/>
              <w:ind w:left="20"/>
              <w:jc w:val="both"/>
            </w:pPr>
            <w:r>
              <w:rPr>
                <w:rFonts w:ascii="Times New Roman"/>
                <w:b w:val="false"/>
                <w:i w:val="false"/>
                <w:color w:val="000000"/>
                <w:sz w:val="20"/>
              </w:rPr>
              <w:t xml:space="preserve">30. Аркалыкская сельскохозяйственная                    Костанайская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Аркалыкский район </w:t>
            </w:r>
          </w:p>
          <w:p>
            <w:pPr>
              <w:spacing w:after="20"/>
              <w:ind w:left="20"/>
              <w:jc w:val="both"/>
            </w:pPr>
            <w:r>
              <w:rPr>
                <w:rFonts w:ascii="Times New Roman"/>
                <w:b w:val="false"/>
                <w:i w:val="false"/>
                <w:color w:val="000000"/>
                <w:sz w:val="20"/>
              </w:rPr>
              <w:t xml:space="preserve">31. Жамбылская сельскохозяйственная                    Жамбылская область, </w:t>
            </w:r>
          </w:p>
          <w:p>
            <w:pPr>
              <w:spacing w:after="20"/>
              <w:ind w:left="20"/>
              <w:jc w:val="both"/>
            </w:pPr>
            <w:r>
              <w:rPr>
                <w:rFonts w:ascii="Times New Roman"/>
                <w:b w:val="false"/>
                <w:i w:val="false"/>
                <w:color w:val="000000"/>
                <w:sz w:val="20"/>
              </w:rPr>
              <w:t xml:space="preserve">     опытная станция                                     Жамбылский район </w:t>
            </w:r>
          </w:p>
          <w:p>
            <w:pPr>
              <w:spacing w:after="20"/>
              <w:ind w:left="20"/>
              <w:jc w:val="both"/>
            </w:pPr>
            <w:r>
              <w:rPr>
                <w:rFonts w:ascii="Times New Roman"/>
                <w:b w:val="false"/>
                <w:i w:val="false"/>
                <w:color w:val="000000"/>
                <w:sz w:val="20"/>
              </w:rPr>
              <w:t xml:space="preserve">32. Карабалыкская сельскохозяйственная                  Костанайская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Комсомольский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33. Красноводопадская сельскохозяйственная              Южно- </w:t>
            </w:r>
          </w:p>
          <w:p>
            <w:pPr>
              <w:spacing w:after="20"/>
              <w:ind w:left="20"/>
              <w:jc w:val="both"/>
            </w:pPr>
            <w:r>
              <w:rPr>
                <w:rFonts w:ascii="Times New Roman"/>
                <w:b w:val="false"/>
                <w:i w:val="false"/>
                <w:color w:val="000000"/>
                <w:sz w:val="20"/>
              </w:rPr>
              <w:t xml:space="preserve">     опытная станция                                     Казахстанская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Сарыагашский район </w:t>
            </w:r>
          </w:p>
          <w:p>
            <w:pPr>
              <w:spacing w:after="20"/>
              <w:ind w:left="20"/>
              <w:jc w:val="both"/>
            </w:pPr>
            <w:r>
              <w:rPr>
                <w:rFonts w:ascii="Times New Roman"/>
                <w:b w:val="false"/>
                <w:i w:val="false"/>
                <w:color w:val="000000"/>
                <w:sz w:val="20"/>
              </w:rPr>
              <w:t xml:space="preserve">34. Львовская сельскохозяйственная                      Костанайская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Жетыгаринский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35. Махтааральская сельскохозяйственная                 Южно-Казахстанская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Махтааральский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36. Приаральская опытная станция                        Актюбинская </w:t>
            </w:r>
          </w:p>
          <w:p>
            <w:pPr>
              <w:spacing w:after="20"/>
              <w:ind w:left="20"/>
              <w:jc w:val="both"/>
            </w:pPr>
            <w:r>
              <w:rPr>
                <w:rFonts w:ascii="Times New Roman"/>
                <w:b w:val="false"/>
                <w:i w:val="false"/>
                <w:color w:val="000000"/>
                <w:sz w:val="20"/>
              </w:rPr>
              <w:t xml:space="preserve">     генетических ресурсов растений                      область, </w:t>
            </w:r>
          </w:p>
          <w:p>
            <w:pPr>
              <w:spacing w:after="20"/>
              <w:ind w:left="20"/>
              <w:jc w:val="both"/>
            </w:pPr>
            <w:r>
              <w:rPr>
                <w:rFonts w:ascii="Times New Roman"/>
                <w:b w:val="false"/>
                <w:i w:val="false"/>
                <w:color w:val="000000"/>
                <w:sz w:val="20"/>
              </w:rPr>
              <w:t xml:space="preserve">     им. Н.И. Вавилова                                   город Челкар </w:t>
            </w:r>
          </w:p>
          <w:p>
            <w:pPr>
              <w:spacing w:after="20"/>
              <w:ind w:left="20"/>
              <w:jc w:val="both"/>
            </w:pPr>
            <w:r>
              <w:rPr>
                <w:rFonts w:ascii="Times New Roman"/>
                <w:b w:val="false"/>
                <w:i w:val="false"/>
                <w:color w:val="000000"/>
                <w:sz w:val="20"/>
              </w:rPr>
              <w:t xml:space="preserve">37. Северо-Казахстанская                                Северо- </w:t>
            </w:r>
          </w:p>
          <w:p>
            <w:pPr>
              <w:spacing w:after="20"/>
              <w:ind w:left="20"/>
              <w:jc w:val="both"/>
            </w:pPr>
            <w:r>
              <w:rPr>
                <w:rFonts w:ascii="Times New Roman"/>
                <w:b w:val="false"/>
                <w:i w:val="false"/>
                <w:color w:val="000000"/>
                <w:sz w:val="20"/>
              </w:rPr>
              <w:t xml:space="preserve">     сельскохозяйственная опытная станция                Казахстанская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Аккаинский район </w:t>
            </w:r>
          </w:p>
          <w:p>
            <w:pPr>
              <w:spacing w:after="20"/>
              <w:ind w:left="20"/>
              <w:jc w:val="both"/>
            </w:pPr>
            <w:r>
              <w:rPr>
                <w:rFonts w:ascii="Times New Roman"/>
                <w:b w:val="false"/>
                <w:i w:val="false"/>
                <w:color w:val="000000"/>
                <w:sz w:val="20"/>
              </w:rPr>
              <w:t xml:space="preserve">38. Степноишимская сельскохозяйственная                 Северо- </w:t>
            </w:r>
          </w:p>
          <w:p>
            <w:pPr>
              <w:spacing w:after="20"/>
              <w:ind w:left="20"/>
              <w:jc w:val="both"/>
            </w:pPr>
            <w:r>
              <w:rPr>
                <w:rFonts w:ascii="Times New Roman"/>
                <w:b w:val="false"/>
                <w:i w:val="false"/>
                <w:color w:val="000000"/>
                <w:sz w:val="20"/>
              </w:rPr>
              <w:t xml:space="preserve">     опытная станция                                     Казахстанская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Тайыншинский район </w:t>
            </w:r>
          </w:p>
          <w:p>
            <w:pPr>
              <w:spacing w:after="20"/>
              <w:ind w:left="20"/>
              <w:jc w:val="both"/>
            </w:pPr>
            <w:r>
              <w:rPr>
                <w:rFonts w:ascii="Times New Roman"/>
                <w:b w:val="false"/>
                <w:i w:val="false"/>
                <w:color w:val="000000"/>
                <w:sz w:val="20"/>
              </w:rPr>
              <w:t xml:space="preserve">39. Торгайская сельскохозяйственная                     Акмолинская </w:t>
            </w:r>
          </w:p>
          <w:p>
            <w:pPr>
              <w:spacing w:after="20"/>
              <w:ind w:left="20"/>
              <w:jc w:val="both"/>
            </w:pPr>
            <w:r>
              <w:rPr>
                <w:rFonts w:ascii="Times New Roman"/>
                <w:b w:val="false"/>
                <w:i w:val="false"/>
                <w:color w:val="000000"/>
                <w:sz w:val="20"/>
              </w:rPr>
              <w:t xml:space="preserve">     опытная станция                                     область, </w:t>
            </w:r>
          </w:p>
          <w:p>
            <w:pPr>
              <w:spacing w:after="20"/>
              <w:ind w:left="20"/>
              <w:jc w:val="both"/>
            </w:pPr>
            <w:r>
              <w:rPr>
                <w:rFonts w:ascii="Times New Roman"/>
                <w:b w:val="false"/>
                <w:i w:val="false"/>
                <w:color w:val="000000"/>
                <w:sz w:val="20"/>
              </w:rPr>
              <w:t xml:space="preserve">                                                         Есильский район </w:t>
            </w:r>
          </w:p>
          <w:p>
            <w:pPr>
              <w:spacing w:after="20"/>
              <w:ind w:left="20"/>
              <w:jc w:val="both"/>
            </w:pPr>
            <w:r>
              <w:rPr>
                <w:rFonts w:ascii="Times New Roman"/>
                <w:b w:val="false"/>
                <w:i w:val="false"/>
                <w:color w:val="000000"/>
                <w:sz w:val="20"/>
              </w:rPr>
              <w:t xml:space="preserve">40. Уральская сельскохозяйственная                      город Уральск </w:t>
            </w:r>
          </w:p>
          <w:p>
            <w:pPr>
              <w:spacing w:after="20"/>
              <w:ind w:left="20"/>
              <w:jc w:val="both"/>
            </w:pPr>
            <w:r>
              <w:rPr>
                <w:rFonts w:ascii="Times New Roman"/>
                <w:b w:val="false"/>
                <w:i w:val="false"/>
                <w:color w:val="000000"/>
                <w:sz w:val="20"/>
              </w:rPr>
              <w:t xml:space="preserve">     опытная станция </w:t>
            </w:r>
          </w:p>
          <w:p>
            <w:pPr>
              <w:spacing w:after="20"/>
              <w:ind w:left="20"/>
              <w:jc w:val="both"/>
            </w:pPr>
            <w:r>
              <w:rPr>
                <w:rFonts w:ascii="Times New Roman"/>
                <w:b w:val="false"/>
                <w:i w:val="false"/>
                <w:color w:val="000000"/>
                <w:sz w:val="20"/>
              </w:rPr>
              <w:t xml:space="preserve">41. Опытное хозяйство зерновых культур                  Акмолинская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Шортандинский </w:t>
            </w:r>
          </w:p>
          <w:p>
            <w:pPr>
              <w:spacing w:after="20"/>
              <w:ind w:left="20"/>
              <w:jc w:val="both"/>
            </w:pPr>
            <w:r>
              <w:rPr>
                <w:rFonts w:ascii="Times New Roman"/>
                <w:b w:val="false"/>
                <w:i w:val="false"/>
                <w:color w:val="000000"/>
                <w:sz w:val="20"/>
              </w:rPr>
              <w:t xml:space="preserve">                                                         район </w:t>
            </w:r>
          </w:p>
        </w:tc>
      </w:tr>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Каскеленское опытное хозяйство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земледелия им. В.Р. Вильямса              Карасайский район </w:t>
            </w:r>
          </w:p>
          <w:p>
            <w:pPr>
              <w:spacing w:after="20"/>
              <w:ind w:left="20"/>
              <w:jc w:val="both"/>
            </w:pPr>
            <w:r>
              <w:rPr>
                <w:rFonts w:ascii="Times New Roman"/>
                <w:b w:val="false"/>
                <w:i w:val="false"/>
                <w:color w:val="000000"/>
                <w:sz w:val="20"/>
              </w:rPr>
              <w:t xml:space="preserve">43. Государственный племзавод "Каменский"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животноводства                            Карасайский район </w:t>
            </w:r>
          </w:p>
          <w:p>
            <w:pPr>
              <w:spacing w:after="20"/>
              <w:ind w:left="20"/>
              <w:jc w:val="both"/>
            </w:pPr>
            <w:r>
              <w:rPr>
                <w:rFonts w:ascii="Times New Roman"/>
                <w:b w:val="false"/>
                <w:i w:val="false"/>
                <w:color w:val="000000"/>
                <w:sz w:val="20"/>
              </w:rPr>
              <w:t xml:space="preserve">44. Опытное хозяйство им. Мынбаева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овцеводства                               Жамбылский район </w:t>
            </w:r>
          </w:p>
          <w:p>
            <w:pPr>
              <w:spacing w:after="20"/>
              <w:ind w:left="20"/>
              <w:jc w:val="both"/>
            </w:pPr>
            <w:r>
              <w:rPr>
                <w:rFonts w:ascii="Times New Roman"/>
                <w:b w:val="false"/>
                <w:i w:val="false"/>
                <w:color w:val="000000"/>
                <w:sz w:val="20"/>
              </w:rPr>
              <w:t xml:space="preserve">45. Опытное хозяйство плодово-ягодных                   Алматинская </w:t>
            </w:r>
          </w:p>
          <w:p>
            <w:pPr>
              <w:spacing w:after="20"/>
              <w:ind w:left="20"/>
              <w:jc w:val="both"/>
            </w:pPr>
            <w:r>
              <w:rPr>
                <w:rFonts w:ascii="Times New Roman"/>
                <w:b w:val="false"/>
                <w:i w:val="false"/>
                <w:color w:val="000000"/>
                <w:sz w:val="20"/>
              </w:rPr>
              <w:t xml:space="preserve">     культур "Алмалы" Казахского научно-                 область, </w:t>
            </w:r>
          </w:p>
          <w:p>
            <w:pPr>
              <w:spacing w:after="20"/>
              <w:ind w:left="20"/>
              <w:jc w:val="both"/>
            </w:pPr>
            <w:r>
              <w:rPr>
                <w:rFonts w:ascii="Times New Roman"/>
                <w:b w:val="false"/>
                <w:i w:val="false"/>
                <w:color w:val="000000"/>
                <w:sz w:val="20"/>
              </w:rPr>
              <w:t xml:space="preserve">     исследовательского института                        Талгарский район </w:t>
            </w:r>
          </w:p>
          <w:p>
            <w:pPr>
              <w:spacing w:after="20"/>
              <w:ind w:left="20"/>
              <w:jc w:val="both"/>
            </w:pPr>
            <w:r>
              <w:rPr>
                <w:rFonts w:ascii="Times New Roman"/>
                <w:b w:val="false"/>
                <w:i w:val="false"/>
                <w:color w:val="000000"/>
                <w:sz w:val="20"/>
              </w:rPr>
              <w:t xml:space="preserve">     плодоводства и виноградарства </w:t>
            </w:r>
          </w:p>
          <w:p>
            <w:pPr>
              <w:spacing w:after="20"/>
              <w:ind w:left="20"/>
              <w:jc w:val="both"/>
            </w:pPr>
            <w:r>
              <w:rPr>
                <w:rFonts w:ascii="Times New Roman"/>
                <w:b w:val="false"/>
                <w:i w:val="false"/>
                <w:color w:val="000000"/>
                <w:sz w:val="20"/>
              </w:rPr>
              <w:t xml:space="preserve">46. Первомайское опытное хозяйство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картофелеводства и овощного               Карасайский район </w:t>
            </w:r>
          </w:p>
          <w:p>
            <w:pPr>
              <w:spacing w:after="20"/>
              <w:ind w:left="20"/>
              <w:jc w:val="both"/>
            </w:pPr>
            <w:r>
              <w:rPr>
                <w:rFonts w:ascii="Times New Roman"/>
                <w:b w:val="false"/>
                <w:i w:val="false"/>
                <w:color w:val="000000"/>
                <w:sz w:val="20"/>
              </w:rPr>
              <w:t xml:space="preserve">     хозяйства </w:t>
            </w:r>
          </w:p>
          <w:p>
            <w:pPr>
              <w:spacing w:after="20"/>
              <w:ind w:left="20"/>
              <w:jc w:val="both"/>
            </w:pPr>
            <w:r>
              <w:rPr>
                <w:rFonts w:ascii="Times New Roman"/>
                <w:b w:val="false"/>
                <w:i w:val="false"/>
                <w:color w:val="000000"/>
                <w:sz w:val="20"/>
              </w:rPr>
              <w:t xml:space="preserve">47. Аксенгерское опытное хозяйство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овцеводства                               Жамбылский район </w:t>
            </w:r>
          </w:p>
          <w:p>
            <w:pPr>
              <w:spacing w:after="20"/>
              <w:ind w:left="20"/>
              <w:jc w:val="both"/>
            </w:pPr>
            <w:r>
              <w:rPr>
                <w:rFonts w:ascii="Times New Roman"/>
                <w:b w:val="false"/>
                <w:i w:val="false"/>
                <w:color w:val="000000"/>
                <w:sz w:val="20"/>
              </w:rPr>
              <w:t xml:space="preserve">48. Восточно-Казахстанское опытное                      Восточно- </w:t>
            </w:r>
          </w:p>
          <w:p>
            <w:pPr>
              <w:spacing w:after="20"/>
              <w:ind w:left="20"/>
              <w:jc w:val="both"/>
            </w:pPr>
            <w:r>
              <w:rPr>
                <w:rFonts w:ascii="Times New Roman"/>
                <w:b w:val="false"/>
                <w:i w:val="false"/>
                <w:color w:val="000000"/>
                <w:sz w:val="20"/>
              </w:rPr>
              <w:t xml:space="preserve">     хозяйство Восточно-Казахстанского                   Казахстанская </w:t>
            </w:r>
          </w:p>
          <w:p>
            <w:pPr>
              <w:spacing w:after="20"/>
              <w:ind w:left="20"/>
              <w:jc w:val="both"/>
            </w:pPr>
            <w:r>
              <w:rPr>
                <w:rFonts w:ascii="Times New Roman"/>
                <w:b w:val="false"/>
                <w:i w:val="false"/>
                <w:color w:val="000000"/>
                <w:sz w:val="20"/>
              </w:rPr>
              <w:t xml:space="preserve">     научно-исследовательского института                 область, город </w:t>
            </w:r>
          </w:p>
          <w:p>
            <w:pPr>
              <w:spacing w:after="20"/>
              <w:ind w:left="20"/>
              <w:jc w:val="both"/>
            </w:pPr>
            <w:r>
              <w:rPr>
                <w:rFonts w:ascii="Times New Roman"/>
                <w:b w:val="false"/>
                <w:i w:val="false"/>
                <w:color w:val="000000"/>
                <w:sz w:val="20"/>
              </w:rPr>
              <w:t xml:space="preserve">     сельского хозяйства                                 Усть-Каменогорск </w:t>
            </w:r>
          </w:p>
          <w:p>
            <w:pPr>
              <w:spacing w:after="20"/>
              <w:ind w:left="20"/>
              <w:jc w:val="both"/>
            </w:pPr>
            <w:r>
              <w:rPr>
                <w:rFonts w:ascii="Times New Roman"/>
                <w:b w:val="false"/>
                <w:i w:val="false"/>
                <w:color w:val="000000"/>
                <w:sz w:val="20"/>
              </w:rPr>
              <w:t xml:space="preserve">49. Зыряновское опытное хозяйство                       Восточно- </w:t>
            </w:r>
          </w:p>
          <w:p>
            <w:pPr>
              <w:spacing w:after="20"/>
              <w:ind w:left="20"/>
              <w:jc w:val="both"/>
            </w:pPr>
            <w:r>
              <w:rPr>
                <w:rFonts w:ascii="Times New Roman"/>
                <w:b w:val="false"/>
                <w:i w:val="false"/>
                <w:color w:val="000000"/>
                <w:sz w:val="20"/>
              </w:rPr>
              <w:t xml:space="preserve">     Восточно-Казахстанского научно-                     Казахстанская </w:t>
            </w:r>
          </w:p>
          <w:p>
            <w:pPr>
              <w:spacing w:after="20"/>
              <w:ind w:left="20"/>
              <w:jc w:val="both"/>
            </w:pPr>
            <w:r>
              <w:rPr>
                <w:rFonts w:ascii="Times New Roman"/>
                <w:b w:val="false"/>
                <w:i w:val="false"/>
                <w:color w:val="000000"/>
                <w:sz w:val="20"/>
              </w:rPr>
              <w:t xml:space="preserve">     исследовательского института                        область, </w:t>
            </w:r>
          </w:p>
          <w:p>
            <w:pPr>
              <w:spacing w:after="20"/>
              <w:ind w:left="20"/>
              <w:jc w:val="both"/>
            </w:pPr>
            <w:r>
              <w:rPr>
                <w:rFonts w:ascii="Times New Roman"/>
                <w:b w:val="false"/>
                <w:i w:val="false"/>
                <w:color w:val="000000"/>
                <w:sz w:val="20"/>
              </w:rPr>
              <w:t xml:space="preserve">     сельского хозяйства                                 Зыряновский район </w:t>
            </w:r>
          </w:p>
          <w:p>
            <w:pPr>
              <w:spacing w:after="20"/>
              <w:ind w:left="20"/>
              <w:jc w:val="both"/>
            </w:pPr>
            <w:r>
              <w:rPr>
                <w:rFonts w:ascii="Times New Roman"/>
                <w:b w:val="false"/>
                <w:i w:val="false"/>
                <w:color w:val="000000"/>
                <w:sz w:val="20"/>
              </w:rPr>
              <w:t xml:space="preserve">50. Опытное хозяйство масличных                         Восточно- </w:t>
            </w:r>
          </w:p>
          <w:p>
            <w:pPr>
              <w:spacing w:after="20"/>
              <w:ind w:left="20"/>
              <w:jc w:val="both"/>
            </w:pPr>
            <w:r>
              <w:rPr>
                <w:rFonts w:ascii="Times New Roman"/>
                <w:b w:val="false"/>
                <w:i w:val="false"/>
                <w:color w:val="000000"/>
                <w:sz w:val="20"/>
              </w:rPr>
              <w:t xml:space="preserve">     культур Восточно-Казахстанского                     Казахстанская </w:t>
            </w:r>
          </w:p>
          <w:p>
            <w:pPr>
              <w:spacing w:after="20"/>
              <w:ind w:left="20"/>
              <w:jc w:val="both"/>
            </w:pPr>
            <w:r>
              <w:rPr>
                <w:rFonts w:ascii="Times New Roman"/>
                <w:b w:val="false"/>
                <w:i w:val="false"/>
                <w:color w:val="000000"/>
                <w:sz w:val="20"/>
              </w:rPr>
              <w:t xml:space="preserve">     научно-исследовательского                           область, </w:t>
            </w:r>
          </w:p>
          <w:p>
            <w:pPr>
              <w:spacing w:after="20"/>
              <w:ind w:left="20"/>
              <w:jc w:val="both"/>
            </w:pPr>
            <w:r>
              <w:rPr>
                <w:rFonts w:ascii="Times New Roman"/>
                <w:b w:val="false"/>
                <w:i w:val="false"/>
                <w:color w:val="000000"/>
                <w:sz w:val="20"/>
              </w:rPr>
              <w:t xml:space="preserve">     института сельского хозяйства                       Глубоковский район </w:t>
            </w:r>
          </w:p>
          <w:p>
            <w:pPr>
              <w:spacing w:after="20"/>
              <w:ind w:left="20"/>
              <w:jc w:val="both"/>
            </w:pPr>
            <w:r>
              <w:rPr>
                <w:rFonts w:ascii="Times New Roman"/>
                <w:b w:val="false"/>
                <w:i w:val="false"/>
                <w:color w:val="000000"/>
                <w:sz w:val="20"/>
              </w:rPr>
              <w:t xml:space="preserve">51. Опытное хозяйство "Меркенский"                      Жамбылская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плодоводства и виноградарства             Меркенский район </w:t>
            </w:r>
          </w:p>
          <w:p>
            <w:pPr>
              <w:spacing w:after="20"/>
              <w:ind w:left="20"/>
              <w:jc w:val="both"/>
            </w:pPr>
            <w:r>
              <w:rPr>
                <w:rFonts w:ascii="Times New Roman"/>
                <w:b w:val="false"/>
                <w:i w:val="false"/>
                <w:color w:val="000000"/>
                <w:sz w:val="20"/>
              </w:rPr>
              <w:t xml:space="preserve">52. Караултюбинское опытное хозяйство                   Кызылординская </w:t>
            </w:r>
          </w:p>
          <w:p>
            <w:pPr>
              <w:spacing w:after="20"/>
              <w:ind w:left="20"/>
              <w:jc w:val="both"/>
            </w:pPr>
            <w:r>
              <w:rPr>
                <w:rFonts w:ascii="Times New Roman"/>
                <w:b w:val="false"/>
                <w:i w:val="false"/>
                <w:color w:val="000000"/>
                <w:sz w:val="20"/>
              </w:rPr>
              <w:t xml:space="preserve">     Приаральского научно-исследовательского             область, </w:t>
            </w:r>
          </w:p>
          <w:p>
            <w:pPr>
              <w:spacing w:after="20"/>
              <w:ind w:left="20"/>
              <w:jc w:val="both"/>
            </w:pPr>
            <w:r>
              <w:rPr>
                <w:rFonts w:ascii="Times New Roman"/>
                <w:b w:val="false"/>
                <w:i w:val="false"/>
                <w:color w:val="000000"/>
                <w:sz w:val="20"/>
              </w:rPr>
              <w:t xml:space="preserve">     института агроэкологии и сельского                  Сырдарьинский </w:t>
            </w:r>
          </w:p>
          <w:p>
            <w:pPr>
              <w:spacing w:after="20"/>
              <w:ind w:left="20"/>
              <w:jc w:val="both"/>
            </w:pPr>
            <w:r>
              <w:rPr>
                <w:rFonts w:ascii="Times New Roman"/>
                <w:b w:val="false"/>
                <w:i w:val="false"/>
                <w:color w:val="000000"/>
                <w:sz w:val="20"/>
              </w:rPr>
              <w:t xml:space="preserve">     хозяйства                                           район </w:t>
            </w:r>
          </w:p>
          <w:p>
            <w:pPr>
              <w:spacing w:after="20"/>
              <w:ind w:left="20"/>
              <w:jc w:val="both"/>
            </w:pPr>
            <w:r>
              <w:rPr>
                <w:rFonts w:ascii="Times New Roman"/>
                <w:b w:val="false"/>
                <w:i w:val="false"/>
                <w:color w:val="000000"/>
                <w:sz w:val="20"/>
              </w:rPr>
              <w:t xml:space="preserve">53. Опытное хозяйство "Тогускенский"                    Кызылординская </w:t>
            </w:r>
          </w:p>
          <w:p>
            <w:pPr>
              <w:spacing w:after="20"/>
              <w:ind w:left="20"/>
              <w:jc w:val="both"/>
            </w:pPr>
            <w:r>
              <w:rPr>
                <w:rFonts w:ascii="Times New Roman"/>
                <w:b w:val="false"/>
                <w:i w:val="false"/>
                <w:color w:val="000000"/>
                <w:sz w:val="20"/>
              </w:rPr>
              <w:t xml:space="preserve">     Приаральского научно-исследовательского             область, </w:t>
            </w:r>
          </w:p>
          <w:p>
            <w:pPr>
              <w:spacing w:after="20"/>
              <w:ind w:left="20"/>
              <w:jc w:val="both"/>
            </w:pPr>
            <w:r>
              <w:rPr>
                <w:rFonts w:ascii="Times New Roman"/>
                <w:b w:val="false"/>
                <w:i w:val="false"/>
                <w:color w:val="000000"/>
                <w:sz w:val="20"/>
              </w:rPr>
              <w:t xml:space="preserve">     института агроэкологии и сельского                  Жанакорганский </w:t>
            </w:r>
          </w:p>
          <w:p>
            <w:pPr>
              <w:spacing w:after="20"/>
              <w:ind w:left="20"/>
              <w:jc w:val="both"/>
            </w:pPr>
            <w:r>
              <w:rPr>
                <w:rFonts w:ascii="Times New Roman"/>
                <w:b w:val="false"/>
                <w:i w:val="false"/>
                <w:color w:val="000000"/>
                <w:sz w:val="20"/>
              </w:rPr>
              <w:t xml:space="preserve">     хозяйства                                           район </w:t>
            </w:r>
          </w:p>
        </w:tc>
      </w:tr>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Опытное хозяйство "Заречное"                        Костанайская </w:t>
            </w:r>
          </w:p>
          <w:p>
            <w:pPr>
              <w:spacing w:after="20"/>
              <w:ind w:left="20"/>
              <w:jc w:val="both"/>
            </w:pPr>
            <w:r>
              <w:rPr>
                <w:rFonts w:ascii="Times New Roman"/>
                <w:b w:val="false"/>
                <w:i w:val="false"/>
                <w:color w:val="000000"/>
                <w:sz w:val="20"/>
              </w:rPr>
              <w:t xml:space="preserve">     Костанайского научно-исследовательского             область, </w:t>
            </w:r>
          </w:p>
          <w:p>
            <w:pPr>
              <w:spacing w:after="20"/>
              <w:ind w:left="20"/>
              <w:jc w:val="both"/>
            </w:pPr>
            <w:r>
              <w:rPr>
                <w:rFonts w:ascii="Times New Roman"/>
                <w:b w:val="false"/>
                <w:i w:val="false"/>
                <w:color w:val="000000"/>
                <w:sz w:val="20"/>
              </w:rPr>
              <w:t xml:space="preserve">     института сельского хозяйства                       Костанайский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55. Опытное хозяйство "Иртышское"                       Павлодарская </w:t>
            </w:r>
          </w:p>
          <w:p>
            <w:pPr>
              <w:spacing w:after="20"/>
              <w:ind w:left="20"/>
              <w:jc w:val="both"/>
            </w:pPr>
            <w:r>
              <w:rPr>
                <w:rFonts w:ascii="Times New Roman"/>
                <w:b w:val="false"/>
                <w:i w:val="false"/>
                <w:color w:val="000000"/>
                <w:sz w:val="20"/>
              </w:rPr>
              <w:t xml:space="preserve">     Павлодарского научно-исследовательского             область, </w:t>
            </w:r>
          </w:p>
          <w:p>
            <w:pPr>
              <w:spacing w:after="20"/>
              <w:ind w:left="20"/>
              <w:jc w:val="both"/>
            </w:pPr>
            <w:r>
              <w:rPr>
                <w:rFonts w:ascii="Times New Roman"/>
                <w:b w:val="false"/>
                <w:i w:val="false"/>
                <w:color w:val="000000"/>
                <w:sz w:val="20"/>
              </w:rPr>
              <w:t xml:space="preserve">     института сельского хозяйства                       Иртышский район </w:t>
            </w:r>
          </w:p>
          <w:p>
            <w:pPr>
              <w:spacing w:after="20"/>
              <w:ind w:left="20"/>
              <w:jc w:val="both"/>
            </w:pPr>
            <w:r>
              <w:rPr>
                <w:rFonts w:ascii="Times New Roman"/>
                <w:b w:val="false"/>
                <w:i w:val="false"/>
                <w:color w:val="000000"/>
                <w:sz w:val="20"/>
              </w:rPr>
              <w:t xml:space="preserve">56. Опытное хозяйство "Капальский"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земледелия им. В.Р. Вильямса              Аксуский район </w:t>
            </w:r>
          </w:p>
          <w:p>
            <w:pPr>
              <w:spacing w:after="20"/>
              <w:ind w:left="20"/>
              <w:jc w:val="both"/>
            </w:pPr>
            <w:r>
              <w:rPr>
                <w:rFonts w:ascii="Times New Roman"/>
                <w:b w:val="false"/>
                <w:i w:val="false"/>
                <w:color w:val="000000"/>
                <w:sz w:val="20"/>
              </w:rPr>
              <w:t xml:space="preserve">57. Предприятие "Коктальский" Казахского                Алматинская </w:t>
            </w:r>
          </w:p>
          <w:p>
            <w:pPr>
              <w:spacing w:after="20"/>
              <w:ind w:left="20"/>
              <w:jc w:val="both"/>
            </w:pPr>
            <w:r>
              <w:rPr>
                <w:rFonts w:ascii="Times New Roman"/>
                <w:b w:val="false"/>
                <w:i w:val="false"/>
                <w:color w:val="000000"/>
                <w:sz w:val="20"/>
              </w:rPr>
              <w:t xml:space="preserve">     научно-исследовательского института                 область, </w:t>
            </w:r>
          </w:p>
          <w:p>
            <w:pPr>
              <w:spacing w:after="20"/>
              <w:ind w:left="20"/>
              <w:jc w:val="both"/>
            </w:pPr>
            <w:r>
              <w:rPr>
                <w:rFonts w:ascii="Times New Roman"/>
                <w:b w:val="false"/>
                <w:i w:val="false"/>
                <w:color w:val="000000"/>
                <w:sz w:val="20"/>
              </w:rPr>
              <w:t xml:space="preserve">     земледелия им. В.Р. Вильямса                        Панфиловский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58. Опытное хозяйство по семеноводству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Сайрамский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59. Опытное хозяйство "Бирликский"                      Южно-Казахстанская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каракулеводства                           Келесский район </w:t>
            </w:r>
          </w:p>
          <w:p>
            <w:pPr>
              <w:spacing w:after="20"/>
              <w:ind w:left="20"/>
              <w:jc w:val="both"/>
            </w:pPr>
            <w:r>
              <w:rPr>
                <w:rFonts w:ascii="Times New Roman"/>
                <w:b w:val="false"/>
                <w:i w:val="false"/>
                <w:color w:val="000000"/>
                <w:sz w:val="20"/>
              </w:rPr>
              <w:t xml:space="preserve">60. Госплемзавод "Задарьинский"                         Южно-Казахстанская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каракулеводства                           Арысский район </w:t>
            </w:r>
          </w:p>
          <w:p>
            <w:pPr>
              <w:spacing w:after="20"/>
              <w:ind w:left="20"/>
              <w:jc w:val="both"/>
            </w:pPr>
            <w:r>
              <w:rPr>
                <w:rFonts w:ascii="Times New Roman"/>
                <w:b w:val="false"/>
                <w:i w:val="false"/>
                <w:color w:val="000000"/>
                <w:sz w:val="20"/>
              </w:rPr>
              <w:t xml:space="preserve">61. Опытное хозяйство "Келесский"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Келесский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62. Опытное хозяйство им.К.Конысбаева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Келесский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63. Опытное хозяйство "Акдалинский"                     Южно-Казахстанская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каракулеводства                           Арысский район, </w:t>
            </w:r>
          </w:p>
          <w:p>
            <w:pPr>
              <w:spacing w:after="20"/>
              <w:ind w:left="20"/>
              <w:jc w:val="both"/>
            </w:pPr>
            <w:r>
              <w:rPr>
                <w:rFonts w:ascii="Times New Roman"/>
                <w:b w:val="false"/>
                <w:i w:val="false"/>
                <w:color w:val="000000"/>
                <w:sz w:val="20"/>
              </w:rPr>
              <w:t xml:space="preserve">64. Опытное хозяйство "Алтынтюбинский"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Казыгуртский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65. Опытное хозяйство "Комсомольский"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Шардаринский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66. Кзыл-Кумское опытное хозяйство                      Южно-Казахстанская </w:t>
            </w:r>
          </w:p>
          <w:p>
            <w:pPr>
              <w:spacing w:after="20"/>
              <w:ind w:left="20"/>
              <w:jc w:val="both"/>
            </w:pPr>
            <w:r>
              <w:rPr>
                <w:rFonts w:ascii="Times New Roman"/>
                <w:b w:val="false"/>
                <w:i w:val="false"/>
                <w:color w:val="000000"/>
                <w:sz w:val="20"/>
              </w:rPr>
              <w:t xml:space="preserve">     Южно-Казахстанского научно-                         область, </w:t>
            </w:r>
          </w:p>
          <w:p>
            <w:pPr>
              <w:spacing w:after="20"/>
              <w:ind w:left="20"/>
              <w:jc w:val="both"/>
            </w:pPr>
            <w:r>
              <w:rPr>
                <w:rFonts w:ascii="Times New Roman"/>
                <w:b w:val="false"/>
                <w:i w:val="false"/>
                <w:color w:val="000000"/>
                <w:sz w:val="20"/>
              </w:rPr>
              <w:t xml:space="preserve">     исследовательского института                        Шардаринский район </w:t>
            </w:r>
          </w:p>
          <w:p>
            <w:pPr>
              <w:spacing w:after="20"/>
              <w:ind w:left="20"/>
              <w:jc w:val="both"/>
            </w:pPr>
            <w:r>
              <w:rPr>
                <w:rFonts w:ascii="Times New Roman"/>
                <w:b w:val="false"/>
                <w:i w:val="false"/>
                <w:color w:val="000000"/>
                <w:sz w:val="20"/>
              </w:rPr>
              <w:t xml:space="preserve">     сельского хозяйства </w:t>
            </w:r>
          </w:p>
          <w:p>
            <w:pPr>
              <w:spacing w:after="20"/>
              <w:ind w:left="20"/>
              <w:jc w:val="both"/>
            </w:pPr>
            <w:r>
              <w:rPr>
                <w:rFonts w:ascii="Times New Roman"/>
                <w:b w:val="false"/>
                <w:i w:val="false"/>
                <w:color w:val="000000"/>
                <w:sz w:val="20"/>
              </w:rPr>
              <w:t xml:space="preserve">67. Элитно-семеноводческое хозяйство                    Южно-Казахстанская </w:t>
            </w:r>
          </w:p>
          <w:p>
            <w:pPr>
              <w:spacing w:after="20"/>
              <w:ind w:left="20"/>
              <w:jc w:val="both"/>
            </w:pPr>
            <w:r>
              <w:rPr>
                <w:rFonts w:ascii="Times New Roman"/>
                <w:b w:val="false"/>
                <w:i w:val="false"/>
                <w:color w:val="000000"/>
                <w:sz w:val="20"/>
              </w:rPr>
              <w:t xml:space="preserve">     "Карабау" Южно-Казахстанского                       область, </w:t>
            </w:r>
          </w:p>
          <w:p>
            <w:pPr>
              <w:spacing w:after="20"/>
              <w:ind w:left="20"/>
              <w:jc w:val="both"/>
            </w:pPr>
            <w:r>
              <w:rPr>
                <w:rFonts w:ascii="Times New Roman"/>
                <w:b w:val="false"/>
                <w:i w:val="false"/>
                <w:color w:val="000000"/>
                <w:sz w:val="20"/>
              </w:rPr>
              <w:t xml:space="preserve">     научно-исследовательского                           Казыгуртский </w:t>
            </w:r>
          </w:p>
          <w:p>
            <w:pPr>
              <w:spacing w:after="20"/>
              <w:ind w:left="20"/>
              <w:jc w:val="both"/>
            </w:pPr>
            <w:r>
              <w:rPr>
                <w:rFonts w:ascii="Times New Roman"/>
                <w:b w:val="false"/>
                <w:i w:val="false"/>
                <w:color w:val="000000"/>
                <w:sz w:val="20"/>
              </w:rPr>
              <w:t xml:space="preserve">     института сельского хозяйства                       район </w:t>
            </w:r>
          </w:p>
          <w:p>
            <w:pPr>
              <w:spacing w:after="20"/>
              <w:ind w:left="20"/>
              <w:jc w:val="both"/>
            </w:pPr>
            <w:r>
              <w:rPr>
                <w:rFonts w:ascii="Times New Roman"/>
                <w:b w:val="false"/>
                <w:i w:val="false"/>
                <w:color w:val="000000"/>
                <w:sz w:val="20"/>
              </w:rPr>
              <w:t xml:space="preserve">68. Опытное хозяйство "Сарыагашский"                    Южно-Казахстанская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плодоводства и                            Сарыагашский район </w:t>
            </w:r>
          </w:p>
          <w:p>
            <w:pPr>
              <w:spacing w:after="20"/>
              <w:ind w:left="20"/>
              <w:jc w:val="both"/>
            </w:pPr>
            <w:r>
              <w:rPr>
                <w:rFonts w:ascii="Times New Roman"/>
                <w:b w:val="false"/>
                <w:i w:val="false"/>
                <w:color w:val="000000"/>
                <w:sz w:val="20"/>
              </w:rPr>
              <w:t xml:space="preserve">     виноградарства </w:t>
            </w:r>
          </w:p>
          <w:p>
            <w:pPr>
              <w:spacing w:after="20"/>
              <w:ind w:left="20"/>
              <w:jc w:val="both"/>
            </w:pPr>
            <w:r>
              <w:rPr>
                <w:rFonts w:ascii="Times New Roman"/>
                <w:b w:val="false"/>
                <w:i w:val="false"/>
                <w:color w:val="000000"/>
                <w:sz w:val="20"/>
              </w:rPr>
              <w:t xml:space="preserve">69. Предприятие "Помологический сад"                    Алматинская </w:t>
            </w:r>
          </w:p>
          <w:p>
            <w:pPr>
              <w:spacing w:after="20"/>
              <w:ind w:left="20"/>
              <w:jc w:val="both"/>
            </w:pPr>
            <w:r>
              <w:rPr>
                <w:rFonts w:ascii="Times New Roman"/>
                <w:b w:val="false"/>
                <w:i w:val="false"/>
                <w:color w:val="000000"/>
                <w:sz w:val="20"/>
              </w:rPr>
              <w:t xml:space="preserve">     Казахского научно-исследовательского                область, </w:t>
            </w:r>
          </w:p>
          <w:p>
            <w:pPr>
              <w:spacing w:after="20"/>
              <w:ind w:left="20"/>
              <w:jc w:val="both"/>
            </w:pPr>
            <w:r>
              <w:rPr>
                <w:rFonts w:ascii="Times New Roman"/>
                <w:b w:val="false"/>
                <w:i w:val="false"/>
                <w:color w:val="000000"/>
                <w:sz w:val="20"/>
              </w:rPr>
              <w:t xml:space="preserve">     института плодоводства                              Талгарский район </w:t>
            </w:r>
          </w:p>
          <w:p>
            <w:pPr>
              <w:spacing w:after="20"/>
              <w:ind w:left="20"/>
              <w:jc w:val="both"/>
            </w:pPr>
            <w:r>
              <w:rPr>
                <w:rFonts w:ascii="Times New Roman"/>
                <w:b w:val="false"/>
                <w:i w:val="false"/>
                <w:color w:val="000000"/>
                <w:sz w:val="20"/>
              </w:rPr>
              <w:t xml:space="preserve">     и виноградарства </w:t>
            </w:r>
          </w:p>
          <w:p>
            <w:pPr>
              <w:spacing w:after="20"/>
              <w:ind w:left="20"/>
              <w:jc w:val="both"/>
            </w:pPr>
            <w:r>
              <w:rPr>
                <w:rFonts w:ascii="Times New Roman"/>
                <w:b w:val="false"/>
                <w:i w:val="false"/>
                <w:color w:val="000000"/>
                <w:sz w:val="20"/>
              </w:rPr>
              <w:t xml:space="preserve">70. Костанайская научно-исследовательская               город Костанай </w:t>
            </w:r>
          </w:p>
          <w:p>
            <w:pPr>
              <w:spacing w:after="20"/>
              <w:ind w:left="20"/>
              <w:jc w:val="both"/>
            </w:pPr>
            <w:r>
              <w:rPr>
                <w:rFonts w:ascii="Times New Roman"/>
                <w:b w:val="false"/>
                <w:i w:val="false"/>
                <w:color w:val="000000"/>
                <w:sz w:val="20"/>
              </w:rPr>
              <w:t xml:space="preserve">     ветеринарная станция </w:t>
            </w:r>
          </w:p>
          <w:p>
            <w:pPr>
              <w:spacing w:after="20"/>
              <w:ind w:left="20"/>
              <w:jc w:val="both"/>
            </w:pPr>
            <w:r>
              <w:rPr>
                <w:rFonts w:ascii="Times New Roman"/>
                <w:b w:val="false"/>
                <w:i w:val="false"/>
                <w:color w:val="000000"/>
                <w:sz w:val="20"/>
              </w:rPr>
              <w:t xml:space="preserve">71. Жамбылская научно-исследовательская                 город Тараз </w:t>
            </w:r>
          </w:p>
          <w:p>
            <w:pPr>
              <w:spacing w:after="20"/>
              <w:ind w:left="20"/>
              <w:jc w:val="both"/>
            </w:pPr>
            <w:r>
              <w:rPr>
                <w:rFonts w:ascii="Times New Roman"/>
                <w:b w:val="false"/>
                <w:i w:val="false"/>
                <w:color w:val="000000"/>
                <w:sz w:val="20"/>
              </w:rPr>
              <w:t xml:space="preserve">     ветеринарная станция </w:t>
            </w:r>
          </w:p>
          <w:p>
            <w:pPr>
              <w:spacing w:after="20"/>
              <w:ind w:left="20"/>
              <w:jc w:val="both"/>
            </w:pPr>
            <w:r>
              <w:rPr>
                <w:rFonts w:ascii="Times New Roman"/>
                <w:b w:val="false"/>
                <w:i w:val="false"/>
                <w:color w:val="000000"/>
                <w:sz w:val="20"/>
              </w:rPr>
              <w:t xml:space="preserve">     им. академика К.И.Скрябина </w:t>
            </w:r>
          </w:p>
          <w:p>
            <w:pPr>
              <w:spacing w:after="20"/>
              <w:ind w:left="20"/>
              <w:jc w:val="both"/>
            </w:pPr>
            <w:r>
              <w:rPr>
                <w:rFonts w:ascii="Times New Roman"/>
                <w:b w:val="false"/>
                <w:i w:val="false"/>
                <w:color w:val="000000"/>
                <w:sz w:val="20"/>
              </w:rPr>
              <w:t xml:space="preserve">72. Западно-Казахстанская научно-                       город Уральск </w:t>
            </w:r>
          </w:p>
          <w:p>
            <w:pPr>
              <w:spacing w:after="20"/>
              <w:ind w:left="20"/>
              <w:jc w:val="both"/>
            </w:pPr>
            <w:r>
              <w:rPr>
                <w:rFonts w:ascii="Times New Roman"/>
                <w:b w:val="false"/>
                <w:i w:val="false"/>
                <w:color w:val="000000"/>
                <w:sz w:val="20"/>
              </w:rPr>
              <w:t xml:space="preserve">     исследовательская ветеринарная станция </w:t>
            </w:r>
          </w:p>
          <w:p>
            <w:pPr>
              <w:spacing w:after="20"/>
              <w:ind w:left="20"/>
              <w:jc w:val="both"/>
            </w:pPr>
            <w:r>
              <w:rPr>
                <w:rFonts w:ascii="Times New Roman"/>
                <w:b w:val="false"/>
                <w:i w:val="false"/>
                <w:color w:val="000000"/>
                <w:sz w:val="20"/>
              </w:rPr>
              <w:t xml:space="preserve">73. Южно-Казахстанская научно-                          город Шымкент </w:t>
            </w:r>
          </w:p>
          <w:p>
            <w:pPr>
              <w:spacing w:after="20"/>
              <w:ind w:left="20"/>
              <w:jc w:val="both"/>
            </w:pPr>
            <w:r>
              <w:rPr>
                <w:rFonts w:ascii="Times New Roman"/>
                <w:b w:val="false"/>
                <w:i w:val="false"/>
                <w:color w:val="000000"/>
                <w:sz w:val="20"/>
              </w:rPr>
              <w:t xml:space="preserve">     исследовательская ветеринарная станция </w:t>
            </w:r>
          </w:p>
          <w:p>
            <w:pPr>
              <w:spacing w:after="20"/>
              <w:ind w:left="20"/>
              <w:jc w:val="both"/>
            </w:pPr>
            <w:r>
              <w:rPr>
                <w:rFonts w:ascii="Times New Roman"/>
                <w:b w:val="false"/>
                <w:i w:val="false"/>
                <w:color w:val="000000"/>
                <w:sz w:val="20"/>
              </w:rPr>
              <w:t xml:space="preserve">74. Коктальский завод по переработке семян              Алматинская </w:t>
            </w:r>
          </w:p>
          <w:p>
            <w:pPr>
              <w:spacing w:after="20"/>
              <w:ind w:left="20"/>
              <w:jc w:val="both"/>
            </w:pPr>
            <w:r>
              <w:rPr>
                <w:rFonts w:ascii="Times New Roman"/>
                <w:b w:val="false"/>
                <w:i w:val="false"/>
                <w:color w:val="000000"/>
                <w:sz w:val="20"/>
              </w:rPr>
              <w:t xml:space="preserve">     родительских форм кукурузы                          область, </w:t>
            </w:r>
          </w:p>
          <w:p>
            <w:pPr>
              <w:spacing w:after="20"/>
              <w:ind w:left="20"/>
              <w:jc w:val="both"/>
            </w:pPr>
            <w:r>
              <w:rPr>
                <w:rFonts w:ascii="Times New Roman"/>
                <w:b w:val="false"/>
                <w:i w:val="false"/>
                <w:color w:val="000000"/>
                <w:sz w:val="20"/>
              </w:rPr>
              <w:t xml:space="preserve">                                                      Панфиловский район </w:t>
            </w:r>
          </w:p>
          <w:p>
            <w:pPr>
              <w:spacing w:after="20"/>
              <w:ind w:left="20"/>
              <w:jc w:val="both"/>
            </w:pPr>
            <w:r>
              <w:rPr>
                <w:rFonts w:ascii="Times New Roman"/>
                <w:b w:val="false"/>
                <w:i w:val="false"/>
                <w:color w:val="000000"/>
                <w:sz w:val="20"/>
              </w:rPr>
              <w:t xml:space="preserve">75. Казахский научно-исследовательский </w:t>
            </w:r>
            <w:r>
              <w:br/>
            </w:r>
            <w:r>
              <w:rPr>
                <w:rFonts w:ascii="Times New Roman"/>
                <w:b w:val="false"/>
                <w:i w:val="false"/>
                <w:color w:val="000000"/>
                <w:sz w:val="20"/>
              </w:rPr>
              <w:t xml:space="preserve">
     институт рыбного хозяйства           город Алматы </w:t>
            </w:r>
          </w:p>
          <w:p>
            <w:pPr>
              <w:spacing w:after="20"/>
              <w:ind w:left="20"/>
              <w:jc w:val="both"/>
            </w:pPr>
            <w:r>
              <w:rPr>
                <w:rFonts w:ascii="Times New Roman"/>
                <w:b w:val="false"/>
                <w:i w:val="false"/>
                <w:color w:val="000000"/>
                <w:sz w:val="20"/>
              </w:rPr>
              <w:t xml:space="preserve">76. Казахский научно-исследовательский    Акмолинская область, </w:t>
            </w:r>
            <w:r>
              <w:br/>
            </w:r>
            <w:r>
              <w:rPr>
                <w:rFonts w:ascii="Times New Roman"/>
                <w:b w:val="false"/>
                <w:i w:val="false"/>
                <w:color w:val="000000"/>
                <w:sz w:val="20"/>
              </w:rPr>
              <w:t xml:space="preserve">
    институт лесного хозяйства и          город Щучинск </w:t>
            </w:r>
            <w:r>
              <w:br/>
            </w:r>
            <w:r>
              <w:rPr>
                <w:rFonts w:ascii="Times New Roman"/>
                <w:b w:val="false"/>
                <w:i w:val="false"/>
                <w:color w:val="000000"/>
                <w:sz w:val="20"/>
              </w:rPr>
              <w:t xml:space="preserve">
    агролесомелиорации с филиалами </w:t>
            </w:r>
            <w:r>
              <w:br/>
            </w:r>
            <w:r>
              <w:rPr>
                <w:rFonts w:ascii="Times New Roman"/>
                <w:b w:val="false"/>
                <w:i w:val="false"/>
                <w:color w:val="000000"/>
                <w:sz w:val="20"/>
              </w:rPr>
              <w:t>
 </w:t>
            </w:r>
            <w:r>
              <w:br/>
            </w:r>
            <w:r>
              <w:rPr>
                <w:rFonts w:ascii="Times New Roman"/>
                <w:b w:val="false"/>
                <w:i w:val="false"/>
                <w:color w:val="000000"/>
                <w:sz w:val="20"/>
              </w:rPr>
              <w:t xml:space="preserve">
  77. Алматинская лесная опытная станция    город Алматы </w:t>
            </w:r>
          </w:p>
          <w:p>
            <w:pPr>
              <w:spacing w:after="20"/>
              <w:ind w:left="20"/>
              <w:jc w:val="both"/>
            </w:pPr>
            <w:r>
              <w:rPr>
                <w:rFonts w:ascii="Times New Roman"/>
                <w:b w:val="false"/>
                <w:i w:val="false"/>
                <w:color w:val="000000"/>
                <w:sz w:val="20"/>
              </w:rPr>
              <w:t xml:space="preserve">78. Алтайская лесная опытная станция      Восточно-Казахстанская </w:t>
            </w:r>
            <w:r>
              <w:br/>
            </w:r>
            <w:r>
              <w:rPr>
                <w:rFonts w:ascii="Times New Roman"/>
                <w:b w:val="false"/>
                <w:i w:val="false"/>
                <w:color w:val="000000"/>
                <w:sz w:val="20"/>
              </w:rPr>
              <w:t xml:space="preserve">
                                          область город Риддер </w:t>
            </w:r>
          </w:p>
          <w:p>
            <w:pPr>
              <w:spacing w:after="20"/>
              <w:ind w:left="20"/>
              <w:jc w:val="both"/>
            </w:pPr>
            <w:r>
              <w:rPr>
                <w:rFonts w:ascii="Times New Roman"/>
                <w:b w:val="false"/>
                <w:i w:val="false"/>
                <w:color w:val="000000"/>
                <w:sz w:val="20"/>
              </w:rPr>
              <w:t xml:space="preserve">79. Кондратовский опытно-показательный    Северо-Казахстанская </w:t>
            </w:r>
            <w:r>
              <w:br/>
            </w:r>
            <w:r>
              <w:rPr>
                <w:rFonts w:ascii="Times New Roman"/>
                <w:b w:val="false"/>
                <w:i w:val="false"/>
                <w:color w:val="000000"/>
                <w:sz w:val="20"/>
              </w:rPr>
              <w:t xml:space="preserve">
    лесопитомник                          область, Мамлютский </w:t>
            </w:r>
            <w:r>
              <w:br/>
            </w: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80. Институт почвоведения                 Акмолинская область, </w:t>
            </w:r>
            <w:r>
              <w:br/>
            </w:r>
            <w:r>
              <w:rPr>
                <w:rFonts w:ascii="Times New Roman"/>
                <w:b w:val="false"/>
                <w:i w:val="false"/>
                <w:color w:val="000000"/>
                <w:sz w:val="20"/>
              </w:rPr>
              <w:t xml:space="preserve">
    имени У. У. Успанова                  Шортандинский район, </w:t>
            </w:r>
            <w:r>
              <w:br/>
            </w:r>
            <w:r>
              <w:rPr>
                <w:rFonts w:ascii="Times New Roman"/>
                <w:b w:val="false"/>
                <w:i w:val="false"/>
                <w:color w:val="000000"/>
                <w:sz w:val="20"/>
              </w:rPr>
              <w:t xml:space="preserve">
                                          поселок "Научный" </w:t>
            </w:r>
          </w:p>
        </w:tc>
      </w:tr>
    </w:tbl>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июня 2002 года N 704  </w:t>
      </w:r>
    </w:p>
    <w:bookmarkEnd w:id="2"/>
    <w:p>
      <w:pPr>
        <w:spacing w:after="0"/>
        <w:ind w:left="0"/>
        <w:jc w:val="left"/>
      </w:pPr>
      <w:r>
        <w:rPr>
          <w:rFonts w:ascii="Times New Roman"/>
          <w:b/>
          <w:i w:val="false"/>
          <w:color w:val="000000"/>
        </w:rPr>
        <w:t xml:space="preserve">     Изменения и дополнения, которые вносятся в </w:t>
      </w:r>
      <w:r>
        <w:br/>
      </w:r>
      <w:r>
        <w:rPr>
          <w:rFonts w:ascii="Times New Roman"/>
          <w:b/>
          <w:i w:val="false"/>
          <w:color w:val="000000"/>
        </w:rPr>
        <w:t xml:space="preserve">
некоторые решения Правительства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05.08.2013 </w:t>
      </w:r>
      <w:r>
        <w:rPr>
          <w:rFonts w:ascii="Times New Roman"/>
          <w:b w:val="false"/>
          <w:i w:val="false"/>
          <w:color w:val="000000"/>
          <w:sz w:val="28"/>
        </w:rPr>
        <w:t>№ 796</w:t>
      </w:r>
      <w:r>
        <w:rPr>
          <w:rFonts w:ascii="Times New Roman"/>
          <w:b w:val="false"/>
          <w:i w:val="false"/>
          <w:color w:val="ff0000"/>
          <w:sz w:val="28"/>
        </w:rPr>
        <w:t>.</w:t>
      </w:r>
      <w:r>
        <w:br/>
      </w:r>
      <w:r>
        <w:rPr>
          <w:rFonts w:ascii="Times New Roman"/>
          <w:b w:val="false"/>
          <w:i w:val="false"/>
          <w:color w:val="000000"/>
          <w:sz w:val="28"/>
        </w:rPr>
        <w:t>
      2.</w:t>
      </w:r>
      <w:r>
        <w:rPr>
          <w:rFonts w:ascii="Times New Roman"/>
          <w:b w:val="false"/>
          <w:i w:val="false"/>
          <w:color w:val="ff0000"/>
          <w:sz w:val="28"/>
        </w:rPr>
        <w:t xml:space="preserve"> Утратил силу постановлением Правительства РК от 25 февраля 2003 г. </w:t>
      </w:r>
      <w:r>
        <w:rPr>
          <w:rFonts w:ascii="Times New Roman"/>
          <w:b w:val="false"/>
          <w:i w:val="false"/>
          <w:color w:val="000000"/>
          <w:sz w:val="28"/>
        </w:rPr>
        <w:t>N 202</w:t>
      </w:r>
      <w:r>
        <w:rPr>
          <w:rFonts w:ascii="Times New Roman"/>
          <w:b w:val="false"/>
          <w:i w:val="false"/>
          <w:color w:val="ff0000"/>
          <w:sz w:val="28"/>
        </w:rPr>
        <w:t>.</w:t>
      </w:r>
      <w:r>
        <w:br/>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29 октября 2004 г. </w:t>
      </w:r>
      <w:r>
        <w:rPr>
          <w:rFonts w:ascii="Times New Roman"/>
          <w:b w:val="false"/>
          <w:i w:val="false"/>
          <w:color w:val="000000"/>
          <w:sz w:val="28"/>
        </w:rPr>
        <w:t>N 1132</w:t>
      </w:r>
      <w:r>
        <w:rPr>
          <w:rFonts w:ascii="Times New Roman"/>
          <w:b w:val="false"/>
          <w:i w:val="false"/>
          <w:color w:val="ff0000"/>
          <w:sz w:val="28"/>
        </w:rPr>
        <w:t>.</w:t>
      </w:r>
      <w:r>
        <w:br/>
      </w:r>
      <w:r>
        <w:rPr>
          <w:rFonts w:ascii="Times New Roman"/>
          <w:b w:val="false"/>
          <w:i w:val="false"/>
          <w:color w:val="000000"/>
          <w:sz w:val="28"/>
        </w:rPr>
        <w:t>
      4. (Пункт 4 утратил силу -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РК от 7 октября 2002 г. N 1096) </w:t>
      </w:r>
      <w:r>
        <w:br/>
      </w:r>
      <w:r>
        <w:rPr>
          <w:rFonts w:ascii="Times New Roman"/>
          <w:b w:val="false"/>
          <w:i w:val="false"/>
          <w:color w:val="000000"/>
          <w:sz w:val="28"/>
        </w:rPr>
        <w:t>
      5.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1999 года N 1754 "Вопросы Министерства образования и науки Республики Казахстан" (САПП Республики Казахстан, 1999 г., N 51, ст. 504): </w:t>
      </w:r>
      <w:r>
        <w:br/>
      </w:r>
      <w:r>
        <w:rPr>
          <w:rFonts w:ascii="Times New Roman"/>
          <w:b w:val="false"/>
          <w:i w:val="false"/>
          <w:color w:val="000000"/>
          <w:sz w:val="28"/>
        </w:rPr>
        <w:t xml:space="preserve">
      в перечне организаций, находящихся в ведении Министерства образования и науки Республики Казахстан, утвержденном указанным постановлением: </w:t>
      </w:r>
      <w:r>
        <w:br/>
      </w:r>
      <w:r>
        <w:rPr>
          <w:rFonts w:ascii="Times New Roman"/>
          <w:b w:val="false"/>
          <w:i w:val="false"/>
          <w:color w:val="000000"/>
          <w:sz w:val="28"/>
        </w:rPr>
        <w:t xml:space="preserve">
      строки, порядковые номера 61, 62, 63, 64, 65, 66, 67, 68, 69, 70, 71, 72, 73, 74, 75, 78, 79, 80, 81, 82, 83, 84, 85, 86, 87, 88, 89, 90, 91, 92, 93, 94, 96, 99, 100, 101, 102, 103, 104, 105, 106, 107, 108, 109, 110, 111, 112, 114, 116, 117, 118, 119, 120, 121, 122, 124, 125, 126-127, 129, 130, 131, 132, 133, 135, 136, 137, 138, 140, 142, 144, 145, 146, 147 исключить.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