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eaf83" w14:textId="95eaf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и дополнения в постановление Правительства Республики Казахстан от 13 ноября 1998 года N 1162</w:t>
      </w:r>
    </w:p>
    <w:p>
      <w:pPr>
        <w:spacing w:after="0"/>
        <w:ind w:left="0"/>
        <w:jc w:val="both"/>
      </w:pPr>
      <w:r>
        <w:rPr>
          <w:rFonts w:ascii="Times New Roman"/>
          <w:b w:val="false"/>
          <w:i w:val="false"/>
          <w:color w:val="000000"/>
          <w:sz w:val="28"/>
        </w:rPr>
        <w:t>Постановление Правительства Республики Казахстан от 3 июля 2002 года N 716</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1. Внести в постановление Правительства Республики Казахстан от 13 ноября 1998 года N 1162 </w:t>
      </w:r>
      <w:r>
        <w:rPr>
          <w:rFonts w:ascii="Times New Roman"/>
          <w:b w:val="false"/>
          <w:i w:val="false"/>
          <w:color w:val="000000"/>
          <w:sz w:val="28"/>
        </w:rPr>
        <w:t xml:space="preserve">P981162_ </w:t>
      </w:r>
      <w:r>
        <w:rPr>
          <w:rFonts w:ascii="Times New Roman"/>
          <w:b w:val="false"/>
          <w:i w:val="false"/>
          <w:color w:val="000000"/>
          <w:sz w:val="28"/>
        </w:rPr>
        <w:t xml:space="preserve">"О реализации мер по поддержке отечественных товаропроизводителей" (САПП Республики Казахстан, 1998 г., N 41, ст. 379) следующее изменение и дополнение: </w:t>
      </w:r>
      <w:r>
        <w:br/>
      </w:r>
      <w:r>
        <w:rPr>
          <w:rFonts w:ascii="Times New Roman"/>
          <w:b w:val="false"/>
          <w:i w:val="false"/>
          <w:color w:val="000000"/>
          <w:sz w:val="28"/>
        </w:rPr>
        <w:t xml:space="preserve">
      пункт 2 исключить; </w:t>
      </w:r>
      <w:r>
        <w:br/>
      </w:r>
      <w:r>
        <w:rPr>
          <w:rFonts w:ascii="Times New Roman"/>
          <w:b w:val="false"/>
          <w:i w:val="false"/>
          <w:color w:val="000000"/>
          <w:sz w:val="28"/>
        </w:rPr>
        <w:t xml:space="preserve">
      пункт 4 дополнить абзацем следующего содержания: </w:t>
      </w:r>
      <w:r>
        <w:br/>
      </w:r>
      <w:r>
        <w:rPr>
          <w:rFonts w:ascii="Times New Roman"/>
          <w:b w:val="false"/>
          <w:i w:val="false"/>
          <w:color w:val="000000"/>
          <w:sz w:val="28"/>
        </w:rPr>
        <w:t xml:space="preserve">
      "Средства в сумме, эквивалентной 22 716 100 (двадцать два миллиона семьсот шестнадцать тысяч сто) долларам США, выделенные для реализации мер по поддержке отечественных товаропроизводителей после возврата уполномоченными банками, направить на увеличение уставного капитала Фонда". </w:t>
      </w:r>
      <w:r>
        <w:br/>
      </w:r>
      <w:r>
        <w:rPr>
          <w:rFonts w:ascii="Times New Roman"/>
          <w:b w:val="false"/>
          <w:i w:val="false"/>
          <w:color w:val="000000"/>
          <w:sz w:val="28"/>
        </w:rPr>
        <w:t xml:space="preserve">
      2. Настоящее постановление вступает в силу со дня подписания.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(Специалисты: Склярова И.В.,</w:t>
      </w:r>
    </w:p>
    <w:bookmarkEnd w:id="2"/>
    <w:p>
      <w:pPr>
        <w:spacing w:after="0"/>
        <w:ind w:left="0"/>
        <w:jc w:val="both"/>
      </w:pPr>
      <w:r>
        <w:rPr>
          <w:rFonts w:ascii="Times New Roman"/>
          <w:b w:val="false"/>
          <w:i w:val="false"/>
          <w:color w:val="000000"/>
          <w:sz w:val="28"/>
        </w:rPr>
        <w:t xml:space="preserve">              Умбетова 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