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ee91" w14:textId="98ae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Кабинета Министров Республики Казахстан от 12 июля 1995 года N 953 и Правительства Республики Казахстан от 7 сентября 1999 года N 1314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2002 года N 734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приведения в соответствие с Кодексом Республики Казахстан от 
12 июня 2001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обязательных платежах в 
бюджет" (Налоговый кодекс)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постановление Кабинета Министров Республики Казахстан от 12 июля 
1995 года N 953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P950953_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порядке уплаты сбора 
с аукционных продаж" (САПП Республики Казахстан, 1995 г., N 24, ст. 273);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постановление Правительства Республики Казахстан от 7 сентября 
1999 года N 1314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P991314_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дополнения в постановление Кабинета 
Министров Республики Казахстан от 12 июля 1995 года N 953" (САПП 
Республики Казахстан, 1999 г., N 45, ст. 407).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 1 января 2002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