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9cd6" w14:textId="54d9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дополнения в Меморандум о взаимопонимании между Правительством Республики Казахстан и Организацией по безопасности и сотрудничеству в Европе об открытии Центра Организации по безопасности и сотрудничеству в Европе в Алматы от 2 декабря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2002 года N 744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дополнения в Меморандум о взаимопонимании между Правительством Республики Казахстан и Организацией по безопасности и сотрудничеству в Европе об открытии Центра Организации по безопасности и сотрудничеству в Европе в Алматы от 2 декабря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секретарю Республики Казахстан - Министру иностранных дел Республики Казахстан Токаеву Касымжомарту Кемелевичу заключить от имени Правительства Республики Казахстан указанный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Одобрено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9 июля 2002 года N 744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внесении дополнения в Меморандум о взаимопонимании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между Правительством Республики Казахстан и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безопасности и сотрудничеству в Европе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 открытии Центра Организации по безопасности и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Европе в Алматы от 2 декабря 1998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Организация по безопасности и сотрудничеству в Европе, именуемые в дальнейшем Сторонами, согласились внести в Меморандум о взаимопонимании между Правительством Республики Казахстан и Организацией по безопасности и сотрудничеству в Европе об открытии Центра Организации по безопасности и сотрудничеству в Европе в Алматы, совершенный в городе Осло 2 декабря 1998 года,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Статью 6 Меморандума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 и его международные члены, а также члены их семей, участвующие в ведении их хозяйства, начиная с 1 января 2000 года, имеют право на возврат налога на добавленную стоимость (НДС) в порядке, установленном налоговым законодательством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является неотъемлемой частью Меморандума о взаимопонимании между Правительством Республики Казахстан и Организацией по безопасности и сотрудничеству в Европе об открытии Центра Организации по безопасности и сотрудничеству в Европе в Алматы, совершенного в городе Осло 2 декабря 1998 года и вступает в силу с даты уведомления о выполнении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Республикой Казахстан внутригосударственных процедур.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_______________ "___"_______ 2002 года,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английском и русском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Протокола Стороны будут руководствоваться текстом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 За Организацию по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  и сотрудничеству в Европе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