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39952" w14:textId="ee399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одобрении проекта Плана мероприятий на 2002-2005 годы к Программе экономического сотрудничества между Республикой Казахстан и Кыргызской Республикой на 2001-2005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9 июля 2002 года N 750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Программы экономического сотрудничества между Республикой Казахстан и Кыргызской Республикой на 2001-2005 годы, являющейся неотъемлемой частью </w:t>
      </w:r>
      <w:r>
        <w:rPr>
          <w:rFonts w:ascii="Times New Roman"/>
          <w:b w:val="false"/>
          <w:i w:val="false"/>
          <w:color w:val="000000"/>
          <w:sz w:val="28"/>
        </w:rPr>
        <w:t xml:space="preserve">U020753_ </w:t>
      </w:r>
      <w:r>
        <w:rPr>
          <w:rFonts w:ascii="Times New Roman"/>
          <w:b w:val="false"/>
          <w:i w:val="false"/>
          <w:color w:val="000000"/>
          <w:sz w:val="28"/>
        </w:rPr>
        <w:t xml:space="preserve">Договора между Республикой Казахстан и Кыргызской Республикой об экономическом сотрудничестве на 2001-2005 годы, совершенного 24 июля 2001 года в городе Бишкеке,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Одобрить прилагаемый проект Плана мероприятий на 2002-2005 годы к Программе экономического сотрудничества между Республикой Казахстан и Кыргызской Республикой на 2001-2005 годы.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Республики Казахстан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Одобрен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постановлением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от 9 июля 2002 года N 750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 Проект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План мероприятий на 2002-2005 годы 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к Программе экономического сотрудничества между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Республикой Казахстан и Кыргызской Республикой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на 2001-2005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N  !       Мероприятия          !   Сроки     !   Исполнители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п/п  !                            ! исполнения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1.   Подготовка предложений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1.1.   Взаимодействию финансовых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систем и гармонизации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национальных законодательств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в сфере: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1.1.1. Валютного регулирования      2002-2005     Национальный Банк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и регулирования              годы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деятельности финансовых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и кредитных учреждений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1.1.2. Регулирования рынка ценных   2002-2005     Национальный Банк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бумаг                        годы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1.2.   Разработке программы         2002-2005     Комитет по инвестициям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создания региональной        годы          Министерства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информационной сети по                     иностранных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содействию привлечения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иностранных инвестиций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1.3.   Разработке и реализации      2002-2005     Комитет по инвестициям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совместных инвестиционных    годы          Министерства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проектов                                   иностранных дел (созыв),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Министерство энергетики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и минеральных ресурсов,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Министерство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и торговли,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Министерство транспорта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и коммуникаций,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Министерство сельского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 хозяйства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1.3.1. Созданию представительств    2002-2005     Комитет по инвестициям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Комитета по инвестициям      годы          Министерства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Министерства иностранных                   иностранных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дел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в Кыргызской Республике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и Госкомитета Кыргызской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Республики по управлению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государственным имуществом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и привлечению прямых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инвестиций в Республике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Казахстан с целью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эффективного привлечения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прямых инвестиций,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а также более полного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обмена информацией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инвестиционному законо-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дательству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1.4.   Разработке и реализации       2002-2005    Министерство образования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совместных инновационных      годы         и науки, Министерство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проектов                                   энергетики и минеральных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 ресурсов, Министерство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экономики и торговли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1.5.   Обмену информацией о          2002-2003    Министерство экономики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состоянии рынков              годы         торговли (созыв),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товаров, услуг и труда                     Министерство энергетики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 и минеральных ресурсов,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 Министерство труда и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социальной защиты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 населения, Национальный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банк (по согласованию),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 Агентство по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 регулированию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 естественных монополий,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 защите конкуренции и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поддержке малого бизнеса,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Агентство по статистике,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 Министерство сельского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 хозяйства, Министерство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здравоохранения,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 Агентство по туризму и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 спорту, Агентство по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миграции и демографии,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ОАО "Казахтелеком"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 (по согласованию),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Министерство транспорта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 коммуникаций, ЗАО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 "Национальные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 информационные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 технологии"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1.6.   Взаимному обмену              2002-2005    Агентство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информацией по перечню        годы         регулированию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продукции (услуг), по                      естественных монополий,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которому осуществляется                    защите конкуренции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внутригосударственное                      поддержке малого бизнеса,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регулирование цен (тарифов)                Министерство транспорта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и коммуникаций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1.7.   Сотрудничеству в сфере        2002-2005    Агентство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малого бизнеса. Созданию      годы         регулированию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совместных предприятий                     естественных монополий,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в различных сферах                         защите конкуренции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экономики. Взаимному                       поддержке малого бизнеса,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обмену информацией по                      Министерство энергетики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нормативным правовым                       и минеральных ресурсов,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актам в области малого                     Министерство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предпринимательства и                      и торговли, акиматы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сведениями о проводимой                    областей и городов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работе государственными                    Астаны и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и общественными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структурами поддержки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предпринимательства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1.8.   Проведению работ              2002-2005    Комитет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в области обеспечения         годы         стандартизации,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единства измерений,                        метрологии и сертификации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сличению и (или) поверке                   Министерства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исходных эталонов единиц                   и торговли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величин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2.    Подготовка проектов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международных договоров: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2.1.   Соглашение о борьбе с         2002 год     Министерство внутренних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незаконной миграцией                       дел, Агентство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миграции и демографии,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Комитет национальной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 безопасности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2.2.   Соглашение между              2002 год     Министерство труда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Правительством Республики                  социальной защиты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Казахстан и Правительством                 населения (созыв),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Кыргызской Республики о                    Агентство по миграции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трудовой деятельности и                    и демографии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социальной защите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трудящихся-мигрантов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     Сотрудничество в отдельных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областях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3.1.   В области химической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промышленности: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3.1.1. Поставка в Кыргызскую         2002-2003    Министерство энергетики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Республику минеральных        годы         и минеральных ресурсов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удобрений, резинотехнических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изделий (транспортные ленты,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текстропные ремни, рукава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напорные резинотканевые,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шины пневматические для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автотракторной техники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др.)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3.2.   в области транспорта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и коммуникаций: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3.2.1. Обмен бланками разрешений     2002-2005    Министерство транспорта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на транзитный проезд и на     годы         и коммуникаций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перевозки из/в третьи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страны по территориям обоих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государств производить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паритетной основе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3.2.2. Дальнейшее расширение         2002-2005    Министерство транспорта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инфраструктуры связи для      годы         и коммуникаций, ОАО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организации:                               "Казахтелеком"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Телефонных каналов;                        (по согласованию),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Передачи данных цифрового                  ОАО "Казахтелерадио"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телевидения и радиовещания;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Видеоконференций;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Дистанционного обучения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3.2.3. Создание системы мер          2002-2003    Министерство транспорта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поддержки взаимовыгодного     годы         и коммуникаций, ОАО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и эффективного использо-                   "Казахтелеком"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вания созданной                           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международной волоконно-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оптической линии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связи ТАЕ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3.2.4. Использование существующих    2002-2005    Министерство транспорта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и планируемых радиорелейных   годы         и коммуникаций, ОАО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линий связи между                          "Казахтелеком"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республиками для организации               (по согласованию)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связи, а также для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резервирования системы ТАЕ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3.2.5. Использование цифровых        2002-2005    Министерство транспорта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каналов связи на              годы         и коммуникаций, ОАО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взаимовыгодной основе для                  "Казахтелеком"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пропуска транзита на страны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ближнего и дальнего зарубежья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3.2.6. Совместное использование      2002-2005    Министерство транспорта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спутниковых систем связи      годы         и коммуникаций, ОАО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"Казахтелеком"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3.3.   Проведение геологических      2002-2005    Министерство энергетики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исследований в пределах       годы         и минеральных ресурсов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приграничной с Казахстаном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части Кыргызского хребта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(геология и металлогения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западной части Кыргызского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хребта), изучений перспектив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алмазоностности Макбальского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антиклинория и объектов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горнорудного сырья (абразивы,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тепло- и электроизоляционные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материалы)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3.4.   Сотрудничество в освоении     2002-2005    Министерство энергетики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месторождений Ачикташ         годы         и минеральных ресурсов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(серного колчедана с запасами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8,6 млн. тн), Макбал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(ювелирного граната,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мусковита - для технических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целей), южного склона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Киргизского хребта и гор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Ичкелетау (гранита, мрамора)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3.5.   Совместное решение вопросов   2002-2005    Министерство природных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водообеспечения поливной      годы         ресурсов и охраны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водой для нужд сельских                    окружающей среды,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товаропроизводителей южных                 Министерство сельского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регионов Республики Казахстан             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в вегетационный период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3.5.1. Создать постоянно действующие   2002 год   Министерство природных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комиссии по установлению                   ресурсов и охраны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режима работы и определению                окружающей среды,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объемов необходимых затрат                 Министерство сельского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на эксплуатацию и техническое              хозяйства, акимат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обслуживание гидротехнических              Жамбылской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объектов для обеспечения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безопасной и надежной работы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водохозяйственных сооружений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межгосударственного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пользования на реках Чу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Талас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3.5.2. Создать Международный         2003-2004    Министерство природных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водно-энергетический          годы         ресурсов и охраны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консорциум (МВЭК)                          окружающей среды (созыв),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Министерство энергетики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и минеральных ресурсов,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Министерство сельского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хозяйства,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иностранных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3.6.   Совместное решение вопроса    2002-2003    Министерство энергетики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оплаты передачи кыргызской    годы         и минеральных ресурсов,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электроэнергии по                          Агентство РК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Национальной электрической                 регулированию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сети Республики Казахстан                  естественных монополий,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защите конкуренции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поддержке малого бизнеса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ОАО "КЕGОС"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3.7.   Активизация сотрудничества    2002-2005    Союз Торгово-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между Союзом торгово-         годы         промышленных палат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промышленных палат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и Торгово-промышленной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палатой Кыргызской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Республики по информационному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обмену и поиску партнеров для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предпринимательства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3.8.   Разработка совместных         2002-2005    Министерство транспорта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мероприятий по ускорению и    годы         и коммуникаций,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облегчению процедуры                       ОАО "Казпочта"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прохождения почтовых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отправлений, обеспечение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сохранности почтовых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отправлений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3.9.   Установление и развитие       2002-2003   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связей между научно-          годы         образования и науки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исследовательскими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учреждениями и заинтересо-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ванными структурами для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разработки и использования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новых технологий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производству конкуренто-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способных товаров, продукций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на взаимовыгодных условиях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3.10.  Изучение возможностей по      2002-2005    Министерство обороны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приобретению (получению)     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специзделий, произведенных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на Акционерном Обществе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"БМЗ" и Государственном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Предприятии "БШЗ" для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Министерства обороны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3.11.  Урегулирование прав           2002-2003    Комитет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собственности на              годы         имущества и приватизации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объекты:                                   Министерства финансов,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1) Расположенные на озере                  Министерство иностранных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Иссык-Куль Кыргызской                      дел,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Республики:                                образования и науки,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Государственное                            Министерство энергетики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предприятие "Дом отдыха                    и минеральных ресурсов,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"Автомобилист Казахстана",                 Управление Делами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с. Корумду;                                Президента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дом отдыха "Самал" Казахской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национальной академии наук,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с. Бостери;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спортивно-оздоровительный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лагерь Казахского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госуниверситета, с. Бостери;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пансионат "Курулусты",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акционерное общество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"Дружба-Достук", с. Бостери;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санаторий  "Казахстан"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на озере Иссык-Куль (с.Бостери)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Медицинского Центра Управления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Делами Президента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2) открытое акционерное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общество "Национальная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электрическая сеть Кыргызстана",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находящихся на территории двух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стран (воздушных линий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электропередачи напряжением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35-500 кВ)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     Сотрудничество в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охраны окружающей среды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4.1.   Создание и принятие системы   2002-2004    Министерство природных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нормативно-методической       годы         ресурсов и охраны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документации в области охраны              окружающей среды,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окружающей среды (технические,             Комитет по стандартиза-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экологические, санитарно-                  ции, метрологии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гигиенические и иные                       сертификации Министерства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стандарты, нормативы и                     экономики и торговли,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правила)                                  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4.2.   Обмен информацией в области   2002-2005    Министерство природных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охраны окружающей среды       годы         ресурсов и охраны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окружающей среды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4.3.   Проведение совместной         2002-2005    Министерство природных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экологической экспертизы      годы         ресурсов и охраны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намечаемой хозяйственной                   окружающей среды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деятельности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4.4.   Создание системы              2002-2005    Министерство природных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рациональных и совместных     годы         ресурсов и охраны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особо охраняемых природных                 окружающей среды,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территорий                                 Министерство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и науки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4.5.   Взаимодействие органов        2002-2005    Министерство природных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государственного контроля     годы         ресурсов и охраны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за трансграничной перевозкой               окружающей среды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опасных отходов и их удаления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4.6.   Повышение требовательности    2002-2005    Министерство природных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к предприятиям при            годы         ресурсов и охраны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осуществлении контроля над                 окружающей среды,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проведением рекультивационных              Министерство энергетики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работ на отвалах и хвосто-                 и минеральных ресурсов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хранилищах горных предприятий,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расположенных на сопредельных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территориях и оказывающих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трансграничное воздействие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5.    Подготовка кадров, проведение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семинаров, издание сборников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5.1.   Определение базовых учебных   2002-2003    Комитет национальной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заведений по подготовке и     годы         безопасности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переподготовке национальных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кадров для пограничных служб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5.2.   Проведение региональных       Постоянно    Агентство по миграции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семинаров, научно-                         и демографии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практических конференций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с приглашением международных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экспертов по вопросам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миграции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5.3.   Проведение консультативных    2002-2003    Министерство иностранных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встреч по обсуждению и        годы         дел, Пограничная служба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разработке региональной                    Комитета национальной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системы миграционного и                    безопасности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приграничного контроля,                    (по согласованию),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формированию единого банка                 Министерство внутренних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информационных данных                      дел, Агентство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о миграции                                 миграции и демографии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5.4.   Дальнейшее расширение         2002-2005    ОАО "Казпочта"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взаимодействий по             годы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удовлетворению спроса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населения на периодическую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печать для распространения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на территориях обеих стран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Склярова И.В.,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Умбетова А.М.)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