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cf6d0" w14:textId="68cf6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распоряжения Президента Республики Казахстан "О внесении изменений в распоряжение Президента Республики Казахстан от 22 сентября 1997 года N 3645"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июля 2002 года N 752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на рассмотрение Президента Республики Казахстан проект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распоряжения Президента Республики Казахстан "О внесении изменений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Президента Республики Казахстан от 22 сентября 1997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3645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N973645_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Распоряжение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 внесении изменений в распоряжение Президента Республики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Казахстан от 22 сентября 1997 года N 3645".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Внести в распоряжение Президента Республики Казахстан от 22 сентября 1997 года N 3645 </w:t>
      </w:r>
      <w:r>
        <w:rPr>
          <w:rFonts w:ascii="Times New Roman"/>
          <w:b w:val="false"/>
          <w:i w:val="false"/>
          <w:color w:val="000000"/>
          <w:sz w:val="28"/>
        </w:rPr>
        <w:t xml:space="preserve">N973645_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Государственной программе Президента Республики Казахстан информатизации системы среднего образования Республики Казахстан" (САПП Республики Казахстан, 1997 г., N 43, ст. 395)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7 к Государственной программе Президента Республики Казахстан информатизации системы среднего образования Республики Казахстан, утвержденной указанным распоряжением: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"Количество КУВТ (комплект 1, 2) 938,0 941,0 1879,0 857,0 1091,0 1948,0" в графах "Объем внедрения 2002 г", "Итоговое количество: КУВТ, ЛСПО, ЛППО, стоимость" цифры "857,0", "1091,0", "1948,0"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"Объем финансирования 18090,6 12554,9 30645,5 5484,8 10173,9 15658,7 РБ" в графах "Объем внедрения 2002 г", "Итоговое количество: КУВТ, ЛСПО, ЛППО, стоимость" цифры "5484,8", "10173,9", "15658,7"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"Финансирование ЛСПО, ЛППО, ПИ, ППС 150,0 150,0 300,0 150,0 150,0 300,0 РБ"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"Финансирование ЛСПО, ЛППО, ПИ, ППС 150,0 150,0 300,0 142,0 150,0 292,0 РБ";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"Кол-во КУВТ для РЦНТО, РгЦНТО, РИПКРО, ОблИУУ, КазИПО 9,0 9,0 18,0 9,0 8,0 17,0" в графах "Объем внедрения 2002 г", "Итоговое количество: КУВТ, ЛСПО, ЛППО, стоимость" цифры "9,0", "8,0", "17,0"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"Объем финансирования 45,0 45,0 90,0 45,0 40,0 85,0 РБ" в графах "Объем внедрения 2002 г", "Итоговое количество: КУВТ, ЛСПО, ЛППО, стоимость" цифры "45,0", "40,0", "85,0"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"Издание ежемесячного методического, научно-практического журнала "Информационные технологии Казахстана" (INTEK) 8900,0 8900,0 17800,0 8900,0 8900,0 17800,0" в графах "Объем внедрения 2002 г", "Итоговое количество: КУВТ, ЛСПО, ЛППО, стоимость" цифры "8900,0", 8900,0", "17800,0"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"Объем финансирования 95,0 95,0 190,0 95,0 95,0 190,0 РБ" в графах "Объем внедрения 2002 г", "Итоговое количество: КУВТ, ЛСПО, ЛППО, стоимость" цифры "95,0", "95,0", "190,0"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"Кол-во КУВТ для республиканских и областных учреждений образования (Дворцы школьников и др.) 15,0" цифру "15,0"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"Объем финансирования 50,0 50,0 100,0 50,0 53,9 103,9 РБ" в графах "Объем внедрения 2002 г", "Итоговое количество: КУВТ, ЛСПО, ЛППО, стоимость" цифры "50,0", "53,9", "103,9"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"ИТОГО: 18780,6 13294,9 32075,5 6074,8 10812,8 16887,6"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графах "Объем внедрения 2002 г", "Итоговое количество: КУВТ, ЛСПО, ЛППО,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стоимость" цифры "6074,8", "10812,8", "16887,6" заменить цифрами "392,0",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"450,0", "842,0" соответственно.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Умбетова А.М.)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