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df83" w14:textId="b8ed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о взаимопонимании между Правительством Республики Казахстан и Правительством Соединенных Штатов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2002 года N 754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Меморандума о взаимопонимании между Правительством Республики Казахстан и Правительством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вице-Министра иностранных дел Республики Казахстан Абусеитова Кайрата Хуатовича заключить от имени Правительства Республики Казахстан Меморандум о взаимопонимании между Правительством Республики Казахстан и Правительством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оформить сертификат полномочий Абусеитову Кайрату Хуатовичу на заключение Меморандума о взаимопонимании между Правительством Республики Казахстан и Правительством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Меморандум о Взаимопонимании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Правительством Соединенных Штатов Америки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Соединенных Штатов Америки,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стратегический характер отношений между Республикой Казахстан и Соединенными Штатами Америки;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готовность к тесному взаимодействию в рамках Операции "Несокрушимая Свобода" по борьбе с международным терроризмом, религиозным и политическим экстремизмом на двухстороннем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положениям Хартии о Демократическом Партнерстве между Республикой Казахстан и Соединенными Штатами Америки от 14 февраля 1994 года, казахстано-американского совместного заявления по терроризму от 3 ноября 1998 года и Меморандума о Взаимопонимании по Перелетам военных самолетов США, задействованных в Операции "Несокрушимая Свобода" от 16 декабря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применение Соглашения между государствами-участниками Северо-Атлантического Договора и другими государствами, участвующими в программе Партнерство во имя мира, относительно статуса их войск, подписанного в Брюсселе 19 июня 1995 года (PfP SOFA) к персоналу США, действующему в рамках настоящего Меморандума;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ранее достигнутые двухсторонние договоренности о сотрудничестве в военной области и выражая намерения укреплять 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Достигли взаимопонимания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С учетом обращения Правительства Соединенных Штатов Америки к Правительству Республики Казахстан о предоставлении Международного аэропорта г. Алматы (далее - аэропорт) в качестве запасного аэродрома для военных самолетов США, оперирующих из Манаса, Кыргызстан, в поддержку Операции Несокрушимая Свобода, Правительство Республики Казахстан согласно на предоставление аэропорта в качестве запасного аэродрома со следующими условиями: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Самолеты США могут производить незапланированную посадку в аэропорту только в случаях аварийных ситуаций на борту, ставящих под угрозу безопасность полета и требующих немедленной посадки самолета, по погодным условиям ниже минимально требуемого уровня для посадки в Манасе или чрезвычайного закрытия взлетно-посадочных полос Манаса.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вправе отказать в использовании аэропорта в качестве запасного аэродрома для совершения незапланированной посадки по погодным условиям ниже минимально требуемого уровня для посадки в аэропорту, в случае чрезвычайного закрытия взлетно-посадочной полосы аэропорта, в связи с взлетом или посадкой особо важного полета из/в аэропорт (за исключением случаев, когда посадку запрашивает самолет, находящийся в аварийной ситуации).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самолеты США, осуществляющие незапланированную посадку в аэропорту, покинут аэропорт по устранении причин незапланированной посадки.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Самолеты США не будут базироваться в аэропорту.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Меморандум не предусматривает пребывание на постоянной основе военнослужащих США в/или рядом с аэропортом.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самолетам США, осуществившим незапланированную посадку в аэропорту, требуется продление времени пребывания по причинам, указанным в Параграфе I настоящего Меморандума, и экипажи должны будут размещаться в гостиницах Алматы, принимая во внимание Статью VI договора PfP SОFА, личное оружие членов экипажей будет изъято в аэропорту сотрудниками Офиса Военного Атташе США и будет храниться в Посольстве США в г. Алматы. Такое оружие будет возвращено сотрудниками Офиса Военного Атташе США членам экипажей по их возвращении к их самолету в аэропорт.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Соединенных Штатов оплатит все услуги аэропорта, запрошенные и полученные, а также посадку и парковку, по приемлемым ставкам не менее благоприятным, чем опубликованные ставки, оплачиваемые коммерческими воздушными судами за аналогичные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всех услуг аэропорта, запрошенных и полученных, в том числе посадки и парковки, будет произведена Правительством Соединенных Штатов в течение одного месяца со дня предоставления запрошенных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предоставит аэронавигационные услуги без требования оплаты с самолетов США, задействованных в Операции "Несокрушимая Свобода", пока эти самолеты находятся в воздушном пространстве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В целях, указанных в пункте I настоящего Меморандума, Правительство Республики Казахстан определит следующий единый номер дипломатического разрешения на перелеты и посадку в аэропорту: МИД 110/025 КЗН 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положений настоящего Меморандума, Правительство Республики Казахстан определит следующую воздушную трассу SULET А355 OTARI B142 UZUNAGACH АLМАТY. При аварийной посадке магнитный курс будет 232 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Полеты воздушных судов, использующих воздушное пространство Казахстана, должны выполняться в соответствии с международными правилами полетов гражданских воздушных судов (одиночные полеты). При этом, самолеты боевой авиации должны идти последовательно, не в группах, придерживаться скорости полета не более 0.80 М и поддерживать связь с органами обслуживания воздушного движения Казахстана на частотах, определенных для использования воздушными судами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Соединенные Штаты уведомят Правительство Республики Казахстан о возможном использовании аэропорта в качестве запасного аэродрома, путем передачи плана полета в Главный центр планирования воздушного движения на адрес АFТN: UААКZDZК, UAAAZDZX не менее чем за один час до вылета.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IV. Правительство Республики Казахстан будет стремиться к установлению зоны безопасности вокруг любого самолета, совершившего незапланированную посадку сразу после его (их) полной остановки на парковочной площадке.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также предоставит доступ к посаженному самолету сотрудникам и автомобилю Офиса Военного Атташе США в г.Алматы для содействия экипажу во взаимодействии с руководством аэропорта и агентствами, предоставляющими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 сотрудников Офиса Военного Атташе США в г.Алматы и номер автомобиля должны быть предоставлены в Министерство иностранных дел Республики Казахстан заблаговременно.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V. В случаях аварийных ситуаций на борту, ставящих под угрозу безопасность полета и требующих немедленной посадки самолета, Правительство Республики Казахстан предоставит доступ персонала и оборудования США к самолету для осуществления ремонтных работ. Такой персонал США покинет Казахстан незамедлительно после завершения ремонтных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Соединенных Штатов возместит Казахстану затраты за все запрошенные услуги, предоставленные последним по приемлемым ставкам не менее благоприятным, чем опубликованные ставки, оплачиваемые коммерческими воздушными судами за аналогичные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всех предоставленных услуг аэропорта будет произведена Правительством Соединенных Штатов в течение одного месяца со дня предоставления запрошенных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VI. При несчастных случаях Стороны проведут консультации в духе партнерства. Правительство Республики Казахстан предоставит доступ следователям США, расследующим крушение самолета, к месту происшествия для расследования причин крушения и восстановительных работ. Такие следователи покинут Казахстан незамедлительно после завершения исполнения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Иски третьей стороны, предъявляемые в результате действия или бездействия любого персонала США, будут рассматриваться в соответствии с договором PfP SОFА.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VII. В целях обеспечения наибольшей эффективности сотрудничества Сторон, осуществляемого по настоящему Меморандуму, Стороны будут совершать полеты в соответствии с международными стандартами безопасности полетов, включая экологические.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VIII. Настоящий Меморандум действует в течение периода проведения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Операции "Несокрушимая Свобода", проводимой Соединенными Штатами Америки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партнерами по международной коалиции. Настоящий Меморандум временно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применяется со дня подписания и вступает в силу с даты последнего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о том, что Стороны выполнили внутригосударственные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процедуры, необходимые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двух экземплярах в г. Астана __ июля 2002 года на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английском языках, оба текста являются подлинными.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   Соединенных Штатов Америки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