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6955" w14:textId="eaf6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и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w:t>
      </w:r>
    </w:p>
    <w:p>
      <w:pPr>
        <w:spacing w:after="0"/>
        <w:ind w:left="0"/>
        <w:jc w:val="both"/>
      </w:pPr>
      <w:r>
        <w:rPr>
          <w:rFonts w:ascii="Times New Roman"/>
          <w:b w:val="false"/>
          <w:i w:val="false"/>
          <w:color w:val="000000"/>
          <w:sz w:val="28"/>
        </w:rPr>
        <w:t>Постановление Правительства Республики Казахстан от 11 июля 2002 года N 758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и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Проект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ратификации Соглашения между Республикой Казахстан и </w:t>
      </w:r>
      <w:r>
        <w:br/>
      </w:r>
      <w:r>
        <w:rPr>
          <w:rFonts w:ascii="Times New Roman"/>
          <w:b w:val="false"/>
          <w:i w:val="false"/>
          <w:color w:val="000000"/>
          <w:sz w:val="28"/>
        </w:rPr>
        <w:t xml:space="preserve">
              Российской Федерацией о разграничении дна северной </w:t>
      </w:r>
      <w:r>
        <w:br/>
      </w:r>
      <w:r>
        <w:rPr>
          <w:rFonts w:ascii="Times New Roman"/>
          <w:b w:val="false"/>
          <w:i w:val="false"/>
          <w:color w:val="000000"/>
          <w:sz w:val="28"/>
        </w:rPr>
        <w:t xml:space="preserve">
           части Каспийского моря в целях осуществления суверенных прав </w:t>
      </w:r>
      <w:r>
        <w:br/>
      </w:r>
      <w:r>
        <w:rPr>
          <w:rFonts w:ascii="Times New Roman"/>
          <w:b w:val="false"/>
          <w:i w:val="false"/>
          <w:color w:val="000000"/>
          <w:sz w:val="28"/>
        </w:rPr>
        <w:t xml:space="preserve">
            на недропользование и Протокола к Соглашению между </w:t>
      </w:r>
      <w:r>
        <w:br/>
      </w:r>
      <w:r>
        <w:rPr>
          <w:rFonts w:ascii="Times New Roman"/>
          <w:b w:val="false"/>
          <w:i w:val="false"/>
          <w:color w:val="000000"/>
          <w:sz w:val="28"/>
        </w:rPr>
        <w:t xml:space="preserve">
              Республикой Казахстан и Российской Федерацией о </w:t>
      </w:r>
      <w:r>
        <w:br/>
      </w:r>
      <w:r>
        <w:rPr>
          <w:rFonts w:ascii="Times New Roman"/>
          <w:b w:val="false"/>
          <w:i w:val="false"/>
          <w:color w:val="000000"/>
          <w:sz w:val="28"/>
        </w:rPr>
        <w:t xml:space="preserve">
           разграничении дна северной части Каспийского моря в целях </w:t>
      </w:r>
      <w:r>
        <w:br/>
      </w:r>
      <w:r>
        <w:rPr>
          <w:rFonts w:ascii="Times New Roman"/>
          <w:b w:val="false"/>
          <w:i w:val="false"/>
          <w:color w:val="000000"/>
          <w:sz w:val="28"/>
        </w:rPr>
        <w:t xml:space="preserve">
              осуществления суверенных прав на недропользование </w:t>
      </w:r>
      <w:r>
        <w:br/>
      </w:r>
      <w:r>
        <w:rPr>
          <w:rFonts w:ascii="Times New Roman"/>
          <w:b w:val="false"/>
          <w:i w:val="false"/>
          <w:color w:val="000000"/>
          <w:sz w:val="28"/>
        </w:rPr>
        <w:t xml:space="preserve">
                             от 6 июля 1998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Ратифицировать Соглашение между Республикой Казахстан и Российской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Федерацией о разграничении дна северной части Каспийского моря в целях </w:t>
      </w:r>
    </w:p>
    <w:p>
      <w:pPr>
        <w:spacing w:after="0"/>
        <w:ind w:left="0"/>
        <w:jc w:val="both"/>
      </w:pPr>
      <w:r>
        <w:rPr>
          <w:rFonts w:ascii="Times New Roman"/>
          <w:b w:val="false"/>
          <w:i w:val="false"/>
          <w:color w:val="000000"/>
          <w:sz w:val="28"/>
        </w:rPr>
        <w:t xml:space="preserve">осуществления суверенных прав на недропользование, совершенное в городе </w:t>
      </w:r>
    </w:p>
    <w:p>
      <w:pPr>
        <w:spacing w:after="0"/>
        <w:ind w:left="0"/>
        <w:jc w:val="both"/>
      </w:pPr>
      <w:r>
        <w:rPr>
          <w:rFonts w:ascii="Times New Roman"/>
          <w:b w:val="false"/>
          <w:i w:val="false"/>
          <w:color w:val="000000"/>
          <w:sz w:val="28"/>
        </w:rPr>
        <w:t xml:space="preserve">Москве 6 июля 1998 года и Протокол к Соглашению между Республикой </w:t>
      </w:r>
    </w:p>
    <w:p>
      <w:pPr>
        <w:spacing w:after="0"/>
        <w:ind w:left="0"/>
        <w:jc w:val="both"/>
      </w:pPr>
      <w:r>
        <w:rPr>
          <w:rFonts w:ascii="Times New Roman"/>
          <w:b w:val="false"/>
          <w:i w:val="false"/>
          <w:color w:val="000000"/>
          <w:sz w:val="28"/>
        </w:rPr>
        <w:t xml:space="preserve">Казахстан и Российской Федерацией о разграничении дна северной части </w:t>
      </w:r>
    </w:p>
    <w:p>
      <w:pPr>
        <w:spacing w:after="0"/>
        <w:ind w:left="0"/>
        <w:jc w:val="both"/>
      </w:pPr>
      <w:r>
        <w:rPr>
          <w:rFonts w:ascii="Times New Roman"/>
          <w:b w:val="false"/>
          <w:i w:val="false"/>
          <w:color w:val="000000"/>
          <w:sz w:val="28"/>
        </w:rPr>
        <w:t xml:space="preserve">Каспийского моря в целях осуществления суверенных прав на недропользование </w:t>
      </w:r>
    </w:p>
    <w:p>
      <w:pPr>
        <w:spacing w:after="0"/>
        <w:ind w:left="0"/>
        <w:jc w:val="both"/>
      </w:pPr>
      <w:r>
        <w:rPr>
          <w:rFonts w:ascii="Times New Roman"/>
          <w:b w:val="false"/>
          <w:i w:val="false"/>
          <w:color w:val="000000"/>
          <w:sz w:val="28"/>
        </w:rPr>
        <w:t>от 6 июля 1998 года, совершенный в городе Москве 13 мая 2002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между Республикой Казахстан и Российской Федерацией</w:t>
      </w:r>
    </w:p>
    <w:p>
      <w:pPr>
        <w:spacing w:after="0"/>
        <w:ind w:left="0"/>
        <w:jc w:val="both"/>
      </w:pPr>
      <w:r>
        <w:rPr>
          <w:rFonts w:ascii="Times New Roman"/>
          <w:b w:val="false"/>
          <w:i w:val="false"/>
          <w:color w:val="000000"/>
          <w:sz w:val="28"/>
        </w:rPr>
        <w:t xml:space="preserve">         о разграничении дна северной части Каспийского моря в </w:t>
      </w:r>
    </w:p>
    <w:p>
      <w:pPr>
        <w:spacing w:after="0"/>
        <w:ind w:left="0"/>
        <w:jc w:val="both"/>
      </w:pPr>
      <w:r>
        <w:rPr>
          <w:rFonts w:ascii="Times New Roman"/>
          <w:b w:val="false"/>
          <w:i w:val="false"/>
          <w:color w:val="000000"/>
          <w:sz w:val="28"/>
        </w:rPr>
        <w:t>        целях осуществления суверенных прав на недропользование</w:t>
      </w:r>
    </w:p>
    <w:p>
      <w:pPr>
        <w:spacing w:after="0"/>
        <w:ind w:left="0"/>
        <w:jc w:val="both"/>
      </w:pPr>
      <w:r>
        <w:rPr>
          <w:rFonts w:ascii="Times New Roman"/>
          <w:b w:val="false"/>
          <w:i w:val="false"/>
          <w:color w:val="000000"/>
          <w:sz w:val="28"/>
        </w:rPr>
        <w:t xml:space="preserve">     Республика Казахстан и Российская Федерация, далее именуемые </w:t>
      </w:r>
    </w:p>
    <w:p>
      <w:pPr>
        <w:spacing w:after="0"/>
        <w:ind w:left="0"/>
        <w:jc w:val="both"/>
      </w:pPr>
      <w:r>
        <w:rPr>
          <w:rFonts w:ascii="Times New Roman"/>
          <w:b w:val="false"/>
          <w:i w:val="false"/>
          <w:color w:val="000000"/>
          <w:sz w:val="28"/>
        </w:rPr>
        <w:t>Сторонами,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учитывая взаимную заинтересованность в создании правовой основы деятельности обеих Сторон по разработке недр северной части Каспийского моря, </w:t>
      </w:r>
      <w:r>
        <w:br/>
      </w:r>
      <w:r>
        <w:rPr>
          <w:rFonts w:ascii="Times New Roman"/>
          <w:b w:val="false"/>
          <w:i w:val="false"/>
          <w:color w:val="000000"/>
          <w:sz w:val="28"/>
        </w:rPr>
        <w:t xml:space="preserve">
      стремясь обеспечить благоприятные условия для реализации своих суверенных прав на Каспийском море, а также урегулировать в духе взаимопонимания и сотрудничества вопросы, связанные с эффективным использованием минеральных ресурсов дна и недр Северного Каспия, </w:t>
      </w:r>
      <w:r>
        <w:br/>
      </w:r>
      <w:r>
        <w:rPr>
          <w:rFonts w:ascii="Times New Roman"/>
          <w:b w:val="false"/>
          <w:i w:val="false"/>
          <w:color w:val="000000"/>
          <w:sz w:val="28"/>
        </w:rPr>
        <w:t xml:space="preserve">
      учитывая геополитические изменения, произошедшие в регионе, крепнущий климат сотрудничества, добрососедства и взаимопонимания между Сторонами, </w:t>
      </w:r>
      <w:r>
        <w:br/>
      </w:r>
      <w:r>
        <w:rPr>
          <w:rFonts w:ascii="Times New Roman"/>
          <w:b w:val="false"/>
          <w:i w:val="false"/>
          <w:color w:val="000000"/>
          <w:sz w:val="28"/>
        </w:rPr>
        <w:t xml:space="preserve">
      принимая во внимание, что существующий правовой режим Каспийского моря не отвечает современным требованиям и не регулирует в полном объеме взаимоотношения прикаспийских государств, </w:t>
      </w:r>
      <w:r>
        <w:br/>
      </w:r>
      <w:r>
        <w:rPr>
          <w:rFonts w:ascii="Times New Roman"/>
          <w:b w:val="false"/>
          <w:i w:val="false"/>
          <w:color w:val="000000"/>
          <w:sz w:val="28"/>
        </w:rPr>
        <w:t xml:space="preserve">
      призывая прикаспийские государства к скорейшему заключению на основе их общего согласия Конвенции о правовом статусе Каспийского моря, </w:t>
      </w:r>
      <w:r>
        <w:br/>
      </w:r>
      <w:r>
        <w:rPr>
          <w:rFonts w:ascii="Times New Roman"/>
          <w:b w:val="false"/>
          <w:i w:val="false"/>
          <w:color w:val="000000"/>
          <w:sz w:val="28"/>
        </w:rPr>
        <w:t xml:space="preserve">
      руководствуясь принципами и нормами международного права, интересами Сторон при разработке и использовании минеральных ресурсов дна и недр северной части Каспийского моря, </w:t>
      </w:r>
      <w:r>
        <w:br/>
      </w:r>
      <w:r>
        <w:rPr>
          <w:rFonts w:ascii="Times New Roman"/>
          <w:b w:val="false"/>
          <w:i w:val="false"/>
          <w:color w:val="000000"/>
          <w:sz w:val="28"/>
        </w:rPr>
        <w:t xml:space="preserve">
      исходя из понимания того, что при определении правового статуса Каспийского моря Стороны рассмотрят возможность установления в его акватории зон пограничного, таможенного и санитарного контроля, рыболовных зон в согласованных пределах, а также зоны общего пользования, </w:t>
      </w:r>
      <w:r>
        <w:br/>
      </w:r>
      <w:r>
        <w:rPr>
          <w:rFonts w:ascii="Times New Roman"/>
          <w:b w:val="false"/>
          <w:i w:val="false"/>
          <w:color w:val="000000"/>
          <w:sz w:val="28"/>
        </w:rPr>
        <w:t xml:space="preserve">
      сознавая свою ответственность перед нынешним и будущим поколениями за сохранение Каспийского моря и целостности его уникальной экологической системы, </w:t>
      </w:r>
      <w:r>
        <w:br/>
      </w:r>
      <w:r>
        <w:rPr>
          <w:rFonts w:ascii="Times New Roman"/>
          <w:b w:val="false"/>
          <w:i w:val="false"/>
          <w:color w:val="000000"/>
          <w:sz w:val="28"/>
        </w:rPr>
        <w:t xml:space="preserve">
      учитывая значение существующих заповедных зон для сохранения и восстановления биологических ресурсов Каспийского моря, </w:t>
      </w:r>
      <w:r>
        <w:br/>
      </w:r>
      <w:r>
        <w:rPr>
          <w:rFonts w:ascii="Times New Roman"/>
          <w:b w:val="false"/>
          <w:i w:val="false"/>
          <w:color w:val="000000"/>
          <w:sz w:val="28"/>
        </w:rPr>
        <w:t xml:space="preserve">
      признавая важность проведения совместных научных исследований и необходимость соблюдения особых экологических требований при разведке и разработке минеральных ресурсов дна и недр северной части Каспийского моря, </w:t>
      </w:r>
      <w:r>
        <w:br/>
      </w:r>
      <w:r>
        <w:rPr>
          <w:rFonts w:ascii="Times New Roman"/>
          <w:b w:val="false"/>
          <w:i w:val="false"/>
          <w:color w:val="000000"/>
          <w:sz w:val="28"/>
        </w:rPr>
        <w:t xml:space="preserve">
      убежденные в необходимости разработки единообразных подходов к созданию системы экологической безопасности, включая процедуры оценки воздействия, экологической экспертизы и контроля, </w:t>
      </w:r>
      <w:r>
        <w:br/>
      </w:r>
      <w:r>
        <w:rPr>
          <w:rFonts w:ascii="Times New Roman"/>
          <w:b w:val="false"/>
          <w:i w:val="false"/>
          <w:color w:val="000000"/>
          <w:sz w:val="28"/>
        </w:rPr>
        <w:t xml:space="preserve">
      исходя из того, что разграничение настоящим Соглашением дна Каспийского моря не распространяется на биологические ресурсы, </w:t>
      </w:r>
      <w:r>
        <w:br/>
      </w:r>
      <w:r>
        <w:rPr>
          <w:rFonts w:ascii="Times New Roman"/>
          <w:b w:val="false"/>
          <w:i w:val="false"/>
          <w:color w:val="000000"/>
          <w:sz w:val="28"/>
        </w:rPr>
        <w:t xml:space="preserve">
      принимая во внимание достигнутые двусторонние договоренности по вопросам правового статуса Каспийского моря,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Дно северной части Каспийского моря и его недра при сохранении в общем пользовании водной поверхности, включая обеспечение свободы судоходства, согласованных норм рыболовства и защиты окружающей среды, разграничиваются между Сторонами по срединной линии, модифицированной на основе принципа справедливости и договоренности Сторон. </w:t>
      </w:r>
      <w:r>
        <w:br/>
      </w:r>
      <w:r>
        <w:rPr>
          <w:rFonts w:ascii="Times New Roman"/>
          <w:b w:val="false"/>
          <w:i w:val="false"/>
          <w:color w:val="000000"/>
          <w:sz w:val="28"/>
        </w:rPr>
        <w:t xml:space="preserve">
      Модифицированная срединная линия базируется на основе равного удаления от согласованных базисных линий, она включает в себя участки, которые не являются равноотстоящими от базисных линий и определяются с учетом островов, геологических структур, а также с учетом других особых обстоятельств и понесенных геологических затрат. </w:t>
      </w:r>
      <w:r>
        <w:br/>
      </w:r>
      <w:r>
        <w:rPr>
          <w:rFonts w:ascii="Times New Roman"/>
          <w:b w:val="false"/>
          <w:i w:val="false"/>
          <w:color w:val="000000"/>
          <w:sz w:val="28"/>
        </w:rPr>
        <w:t xml:space="preserve">
      Прохождение модифицированной срединной линии определяется при помощи отсчета от точек на побережьях Сторон с учетом островов, исходя из уровня Каспийского моря на 1 января 1998 года, равного отметке минус 27 метров Балтийской системы высот (относительно Кронштадтского футштока). </w:t>
      </w:r>
      <w:r>
        <w:br/>
      </w:r>
      <w:r>
        <w:rPr>
          <w:rFonts w:ascii="Times New Roman"/>
          <w:b w:val="false"/>
          <w:i w:val="false"/>
          <w:color w:val="000000"/>
          <w:sz w:val="28"/>
        </w:rPr>
        <w:t xml:space="preserve">
      Географическое описание прохождения указанной выше линии и ее координат будет осуществлено на основе согласованных Сторонами картографических материалов и базисных линий и закреплено в отдельном Протоколе, который явится приложением к настоящему Соглашению и его неотъемлемой частью.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Стороны осуществляют суверенные права в целях разведки, разработки и управления ресурсами дна и недр Северного Каспия в пределах своих частей дна до разделительной линии. </w:t>
      </w:r>
      <w:r>
        <w:br/>
      </w:r>
      <w:r>
        <w:rPr>
          <w:rFonts w:ascii="Times New Roman"/>
          <w:b w:val="false"/>
          <w:i w:val="false"/>
          <w:color w:val="000000"/>
          <w:sz w:val="28"/>
        </w:rPr>
        <w:t xml:space="preserve">
      Стороны имеют исключительное право на совместную разведку и разработку перспективных структур и месторождений в случае прохождения через них модифицированной срединной линии. Определение долей участия каждой из Сторон проводится на основе сложившейся мировой практики с учетом добрососедских отношений между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Сторона или ее юридические и физические лица (далее - представители), открывшие месторождение углеводородов или выявившие перспективные для накопления углеводородов геологические структуры в северной части Каспийского моря в зоне прохождения модифицированной срединной линии до ее согласования Сторонами, обладают приоритетным правом на получение лицензии на их разведку и разработку с обязательным привлечением представителей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Стороны договорились об эффективном взаимодействии в вопросах развития экспортных трубопроводов, использования речных и других транспортных путей, судостроительных мощностей и в других областях.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Вопросы, связанные со свободой судоходства и полетов, прокладки и использования подводных кабелей, трубопроводов и иными видами использования Каспийского моря будут урегулированы отдельными двусторонними и многосторонними соглашениями прикаспийских государств после заключения и на основании Конвенции о правовом статусе Каспийского моря.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Стороны защищают и сохраняют экологическую систему Каспийского моря и все ее компоненты. В этих целях Стороны самостоятельно или совместно принимают все возможные меры и сотрудничают для сохранения биологического разнообразия Каспийского моря, предотвращения, сокращения загрязнения из любого источника и обеспечения контроля над состоянием природной среды Каспия. </w:t>
      </w:r>
      <w:r>
        <w:br/>
      </w:r>
      <w:r>
        <w:rPr>
          <w:rFonts w:ascii="Times New Roman"/>
          <w:b w:val="false"/>
          <w:i w:val="false"/>
          <w:color w:val="000000"/>
          <w:sz w:val="28"/>
        </w:rPr>
        <w:t xml:space="preserve">
      Стороны запрещают деятельность, которая может нанести серьезный ущерб природной среде Каспийского моря. </w:t>
      </w:r>
      <w:r>
        <w:br/>
      </w:r>
      <w:r>
        <w:rPr>
          <w:rFonts w:ascii="Times New Roman"/>
          <w:b w:val="false"/>
          <w:i w:val="false"/>
          <w:color w:val="000000"/>
          <w:sz w:val="28"/>
        </w:rPr>
        <w:t xml:space="preserve">
      Стороны будут стремиться к скорейшему подписанию всеми прикаспийскими государствами Соглашения о сохранении, воспроизводстве и рациональном использовании биологических ресурсов Каспия.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Настоящее Соглашение не затрагивает прав и обязанностей, вытекающих из международных договоров и договоренностей как двусторонних, так и многосторонних, заключенных отдельно каждой из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В случае возникновения спора между Сторонами в отношении толкования или применения настоящего Соглашения Стороны консультируются между собой с целью разрешения спора путем переговоров, расследования, посредничества, примирения, арбитража, судебного разбирательства или другими мирными средствами по их собственному выбору.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Настоящее Соглашение не препятствует достижению общего согласия прикаспийских государств по правовому статусу Каспия и рассматривается Сторонами как часть их общих договоренностей.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Настоящее Соглашение временно применяется с момента подписания с </w:t>
      </w:r>
    </w:p>
    <w:bookmarkEnd w:id="5"/>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учетом Протокола, предусмотренного Статьей 1 настоящего Соглашения, и </w:t>
      </w:r>
    </w:p>
    <w:p>
      <w:pPr>
        <w:spacing w:after="0"/>
        <w:ind w:left="0"/>
        <w:jc w:val="both"/>
      </w:pPr>
      <w:r>
        <w:rPr>
          <w:rFonts w:ascii="Times New Roman"/>
          <w:b w:val="false"/>
          <w:i w:val="false"/>
          <w:color w:val="000000"/>
          <w:sz w:val="28"/>
        </w:rPr>
        <w:t xml:space="preserve">вступает в силу с даты последнего письменного уведомления о выполнении </w:t>
      </w:r>
    </w:p>
    <w:p>
      <w:pPr>
        <w:spacing w:after="0"/>
        <w:ind w:left="0"/>
        <w:jc w:val="both"/>
      </w:pPr>
      <w:r>
        <w:rPr>
          <w:rFonts w:ascii="Times New Roman"/>
          <w:b w:val="false"/>
          <w:i w:val="false"/>
          <w:color w:val="000000"/>
          <w:sz w:val="28"/>
        </w:rPr>
        <w:t xml:space="preserve">Сторонами внутригосударственных процедур, необходимых для его вступления в </w:t>
      </w:r>
    </w:p>
    <w:p>
      <w:pPr>
        <w:spacing w:after="0"/>
        <w:ind w:left="0"/>
        <w:jc w:val="both"/>
      </w:pPr>
      <w:r>
        <w:rPr>
          <w:rFonts w:ascii="Times New Roman"/>
          <w:b w:val="false"/>
          <w:i w:val="false"/>
          <w:color w:val="000000"/>
          <w:sz w:val="28"/>
        </w:rPr>
        <w:t>силу.</w:t>
      </w:r>
    </w:p>
    <w:p>
      <w:pPr>
        <w:spacing w:after="0"/>
        <w:ind w:left="0"/>
        <w:jc w:val="both"/>
      </w:pPr>
      <w:r>
        <w:rPr>
          <w:rFonts w:ascii="Times New Roman"/>
          <w:b w:val="false"/>
          <w:i w:val="false"/>
          <w:color w:val="000000"/>
          <w:sz w:val="28"/>
        </w:rPr>
        <w:t xml:space="preserve">     Совершено в городе Москве 6 июля 1998 года в двух экземплярах, каждый </w:t>
      </w:r>
    </w:p>
    <w:p>
      <w:pPr>
        <w:spacing w:after="0"/>
        <w:ind w:left="0"/>
        <w:jc w:val="both"/>
      </w:pPr>
      <w:r>
        <w:rPr>
          <w:rFonts w:ascii="Times New Roman"/>
          <w:b w:val="false"/>
          <w:i w:val="false"/>
          <w:color w:val="000000"/>
          <w:sz w:val="28"/>
        </w:rPr>
        <w:t>на казахском и русском языках, причем оба текста имеют одинаковую силу.</w:t>
      </w:r>
    </w:p>
    <w:p>
      <w:pPr>
        <w:spacing w:after="0"/>
        <w:ind w:left="0"/>
        <w:jc w:val="both"/>
      </w:pPr>
      <w:r>
        <w:rPr>
          <w:rFonts w:ascii="Times New Roman"/>
          <w:b w:val="false"/>
          <w:i w:val="false"/>
          <w:color w:val="000000"/>
          <w:sz w:val="28"/>
        </w:rPr>
        <w:t>     За Республику                             За Российскую</w:t>
      </w:r>
    </w:p>
    <w:p>
      <w:pPr>
        <w:spacing w:after="0"/>
        <w:ind w:left="0"/>
        <w:jc w:val="both"/>
      </w:pPr>
      <w:r>
        <w:rPr>
          <w:rFonts w:ascii="Times New Roman"/>
          <w:b w:val="false"/>
          <w:i w:val="false"/>
          <w:color w:val="000000"/>
          <w:sz w:val="28"/>
        </w:rPr>
        <w:t>       Казахстан                                 Федерацию</w:t>
      </w:r>
    </w:p>
    <w:p>
      <w:pPr>
        <w:spacing w:after="0"/>
        <w:ind w:left="0"/>
        <w:jc w:val="both"/>
      </w:pPr>
      <w:r>
        <w:rPr>
          <w:rFonts w:ascii="Times New Roman"/>
          <w:b w:val="false"/>
          <w:i w:val="false"/>
          <w:color w:val="000000"/>
          <w:sz w:val="28"/>
        </w:rPr>
        <w:t>                              Протокол</w:t>
      </w:r>
    </w:p>
    <w:p>
      <w:pPr>
        <w:spacing w:after="0"/>
        <w:ind w:left="0"/>
        <w:jc w:val="both"/>
      </w:pPr>
      <w:r>
        <w:rPr>
          <w:rFonts w:ascii="Times New Roman"/>
          <w:b w:val="false"/>
          <w:i w:val="false"/>
          <w:color w:val="000000"/>
          <w:sz w:val="28"/>
        </w:rPr>
        <w:t>              к Соглашению между Республикой Казахстан и</w:t>
      </w:r>
    </w:p>
    <w:p>
      <w:pPr>
        <w:spacing w:after="0"/>
        <w:ind w:left="0"/>
        <w:jc w:val="both"/>
      </w:pPr>
      <w:r>
        <w:rPr>
          <w:rFonts w:ascii="Times New Roman"/>
          <w:b w:val="false"/>
          <w:i w:val="false"/>
          <w:color w:val="000000"/>
          <w:sz w:val="28"/>
        </w:rPr>
        <w:t>        Российской Федерацией о разграничении дна северной части</w:t>
      </w:r>
    </w:p>
    <w:p>
      <w:pPr>
        <w:spacing w:after="0"/>
        <w:ind w:left="0"/>
        <w:jc w:val="both"/>
      </w:pPr>
      <w:r>
        <w:rPr>
          <w:rFonts w:ascii="Times New Roman"/>
          <w:b w:val="false"/>
          <w:i w:val="false"/>
          <w:color w:val="000000"/>
          <w:sz w:val="28"/>
        </w:rPr>
        <w:t>         Каспийского моря в целях осуществления суверенных прав</w:t>
      </w:r>
    </w:p>
    <w:p>
      <w:pPr>
        <w:spacing w:after="0"/>
        <w:ind w:left="0"/>
        <w:jc w:val="both"/>
      </w:pPr>
      <w:r>
        <w:rPr>
          <w:rFonts w:ascii="Times New Roman"/>
          <w:b w:val="false"/>
          <w:i w:val="false"/>
          <w:color w:val="000000"/>
          <w:sz w:val="28"/>
        </w:rPr>
        <w:t>                на недропользование от 6 июля 1998 года</w:t>
      </w:r>
    </w:p>
    <w:p>
      <w:pPr>
        <w:spacing w:after="0"/>
        <w:ind w:left="0"/>
        <w:jc w:val="both"/>
      </w:pPr>
      <w:r>
        <w:rPr>
          <w:rFonts w:ascii="Times New Roman"/>
          <w:b w:val="false"/>
          <w:i w:val="false"/>
          <w:color w:val="000000"/>
          <w:sz w:val="28"/>
        </w:rPr>
        <w:t xml:space="preserve">     Республика Казахстан и Российская Федерация, далее именуемые </w:t>
      </w:r>
    </w:p>
    <w:p>
      <w:pPr>
        <w:spacing w:after="0"/>
        <w:ind w:left="0"/>
        <w:jc w:val="both"/>
      </w:pPr>
      <w:r>
        <w:rPr>
          <w:rFonts w:ascii="Times New Roman"/>
          <w:b w:val="false"/>
          <w:i w:val="false"/>
          <w:color w:val="000000"/>
          <w:sz w:val="28"/>
        </w:rPr>
        <w:t>Сторонами,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соответствии с Соглашением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(далее именуется - Соглашение), </w:t>
      </w:r>
      <w:r>
        <w:br/>
      </w:r>
      <w:r>
        <w:rPr>
          <w:rFonts w:ascii="Times New Roman"/>
          <w:b w:val="false"/>
          <w:i w:val="false"/>
          <w:color w:val="000000"/>
          <w:sz w:val="28"/>
        </w:rPr>
        <w:t xml:space="preserve">
      учитывая взаимную заинтересованность в создании правовой основы деятельности обеих Сторон в разработке недр дна северной части Каспийского моря, </w:t>
      </w:r>
      <w:r>
        <w:br/>
      </w:r>
      <w:r>
        <w:rPr>
          <w:rFonts w:ascii="Times New Roman"/>
          <w:b w:val="false"/>
          <w:i w:val="false"/>
          <w:color w:val="000000"/>
          <w:sz w:val="28"/>
        </w:rPr>
        <w:t xml:space="preserve">
      стремясь создать благоприятные условия для совместного освоения углеводородных ресурсов геологических структур "Курмангазы" ("Кулалинская"), "Центральная" и месторождения "Хвалынское", расположенных в северной части Каспийского моря, </w:t>
      </w:r>
      <w:r>
        <w:br/>
      </w:r>
      <w:r>
        <w:rPr>
          <w:rFonts w:ascii="Times New Roman"/>
          <w:b w:val="false"/>
          <w:i w:val="false"/>
          <w:color w:val="000000"/>
          <w:sz w:val="28"/>
        </w:rPr>
        <w:t xml:space="preserve">
      исходя из необходимости защиты и сохранения экологической системы Каспийского моря и его биоресурсов,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1. Настоящим Протоколом устанавливаются географические координаты прохождения модифицированной срединной линии разграничения дна северной части Каспийского моря между Республикой Казахстан и Российской Федерацией в целях осуществления суверенных прав на недропользование. </w:t>
      </w:r>
      <w:r>
        <w:br/>
      </w:r>
      <w:r>
        <w:rPr>
          <w:rFonts w:ascii="Times New Roman"/>
          <w:b w:val="false"/>
          <w:i w:val="false"/>
          <w:color w:val="000000"/>
          <w:sz w:val="28"/>
        </w:rPr>
        <w:t xml:space="preserve">
      2. Каталог географических координат поворотных точек модифицированной срединной линии разграничения дна северной части Каспийского моря является неотъемлемой частью настоящего Протокола (Приложение 1). </w:t>
      </w:r>
      <w:r>
        <w:br/>
      </w:r>
      <w:r>
        <w:rPr>
          <w:rFonts w:ascii="Times New Roman"/>
          <w:b w:val="false"/>
          <w:i w:val="false"/>
          <w:color w:val="000000"/>
          <w:sz w:val="28"/>
        </w:rPr>
        <w:t xml:space="preserve">
      3. Модифицированная срединная линия нанесена в соответствии с каталогом на согласованную Сторонами схему разграничения дна северной части Каспийского моря (Приложение 2). </w:t>
      </w:r>
      <w:r>
        <w:br/>
      </w:r>
      <w:r>
        <w:rPr>
          <w:rFonts w:ascii="Times New Roman"/>
          <w:b w:val="false"/>
          <w:i w:val="false"/>
          <w:color w:val="000000"/>
          <w:sz w:val="28"/>
        </w:rPr>
        <w:t xml:space="preserve">
      4. Начальной точкой модифицированной срединной линии является точка с координатами 46 о 13',3 северной широты и 49 о 26',4 восточной долготы. </w:t>
      </w:r>
      <w:r>
        <w:br/>
      </w:r>
      <w:r>
        <w:rPr>
          <w:rFonts w:ascii="Times New Roman"/>
          <w:b w:val="false"/>
          <w:i w:val="false"/>
          <w:color w:val="000000"/>
          <w:sz w:val="28"/>
        </w:rPr>
        <w:t xml:space="preserve">
      5. Конечной точкой модифицированной срединной линии является точка с координатами 42 о 33',6 северной широты и 49 о 53',3 восточной долготы. </w:t>
      </w:r>
      <w:r>
        <w:br/>
      </w:r>
      <w:r>
        <w:rPr>
          <w:rFonts w:ascii="Times New Roman"/>
          <w:b w:val="false"/>
          <w:i w:val="false"/>
          <w:color w:val="000000"/>
          <w:sz w:val="28"/>
        </w:rPr>
        <w:t xml:space="preserve">
      Указанная точка может быть принята в качестве точки стыка линий разграничения дна Каспийского моря в целях недропользования между Республикой Казахстан, Российской Федерацией и Азербайджанской Республикой, что будет зафиксировано в трехстороннем соглашении между ними. </w:t>
      </w:r>
      <w:r>
        <w:br/>
      </w:r>
      <w:r>
        <w:rPr>
          <w:rFonts w:ascii="Times New Roman"/>
          <w:b w:val="false"/>
          <w:i w:val="false"/>
          <w:color w:val="000000"/>
          <w:sz w:val="28"/>
        </w:rPr>
        <w:t xml:space="preserve">
      6. В случае обнаружения новых геологических структур (далее именуется - структура), замыкающие изогипсы которых будут пересекаться модифицированной срединной линией, хозяйственная деятельность на них будет осуществляться хозяйствующими субъектами Сторон на основе отдельных договоров в соответствии со статьей 2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Республика Казахстан осуществляет суверенные права на недропользование на структуре "Курмангазы" ("Кулалинская"). Российская Федерация осуществляет суверенные права на недропользование на структуре "Центральная" и месторождении "Хвалынское".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1. Недропользование на структуре "Курмангазы" ("Кулалинская") осуществляется в соответствии с законодательством Республики Казахстан. </w:t>
      </w:r>
      <w:r>
        <w:br/>
      </w:r>
      <w:r>
        <w:rPr>
          <w:rFonts w:ascii="Times New Roman"/>
          <w:b w:val="false"/>
          <w:i w:val="false"/>
          <w:color w:val="000000"/>
          <w:sz w:val="28"/>
        </w:rPr>
        <w:t xml:space="preserve">
      2. Для совместного освоения ресурсов структуры "Курмангазы" ("Кулалинская") каждая из Сторон назначает уполномоченную организацию. </w:t>
      </w:r>
      <w:r>
        <w:br/>
      </w:r>
      <w:r>
        <w:rPr>
          <w:rFonts w:ascii="Times New Roman"/>
          <w:b w:val="false"/>
          <w:i w:val="false"/>
          <w:color w:val="000000"/>
          <w:sz w:val="28"/>
        </w:rPr>
        <w:t xml:space="preserve">
      3. Российская уполномоченная организация имеет право бесконкурсного участия в проекте по недропользованию на структуре "Курмангазы" ("Кулалинская") (далее в настоящей статье именуется - проект). </w:t>
      </w:r>
      <w:r>
        <w:br/>
      </w:r>
      <w:r>
        <w:rPr>
          <w:rFonts w:ascii="Times New Roman"/>
          <w:b w:val="false"/>
          <w:i w:val="false"/>
          <w:color w:val="000000"/>
          <w:sz w:val="28"/>
        </w:rPr>
        <w:t xml:space="preserve">
      4. Уполномоченные организации Сторон подпишут договор о форме совместной деятельности - консорциуме, коммерческой организации с иностранными инвестициями или любой иной форме совместной деятельности (далее именуется - предприятие), включая условия недропользования. </w:t>
      </w:r>
      <w:r>
        <w:br/>
      </w:r>
      <w:r>
        <w:rPr>
          <w:rFonts w:ascii="Times New Roman"/>
          <w:b w:val="false"/>
          <w:i w:val="false"/>
          <w:color w:val="000000"/>
          <w:sz w:val="28"/>
        </w:rPr>
        <w:t xml:space="preserve">
      5. Доля участия Казахстанской Стороны в проекте - 50 процентов, доля участия Российской Стороны в проекте - 50 процентов, при условии, что: </w:t>
      </w:r>
      <w:r>
        <w:br/>
      </w:r>
      <w:r>
        <w:rPr>
          <w:rFonts w:ascii="Times New Roman"/>
          <w:b w:val="false"/>
          <w:i w:val="false"/>
          <w:color w:val="000000"/>
          <w:sz w:val="28"/>
        </w:rPr>
        <w:t xml:space="preserve">
      а) доля участия казахстанской уполномоченной организации в предприятии - 50 процентов; </w:t>
      </w:r>
      <w:r>
        <w:br/>
      </w:r>
      <w:r>
        <w:rPr>
          <w:rFonts w:ascii="Times New Roman"/>
          <w:b w:val="false"/>
          <w:i w:val="false"/>
          <w:color w:val="000000"/>
          <w:sz w:val="28"/>
        </w:rPr>
        <w:t xml:space="preserve">
      б) доля участия российской уполномоченной организации в предприятии - 25 процентов; опцион участия в предприятии (далее именуется - опцион), закрепленный за Российской Стороной - 25 процентов; </w:t>
      </w:r>
      <w:r>
        <w:br/>
      </w:r>
      <w:r>
        <w:rPr>
          <w:rFonts w:ascii="Times New Roman"/>
          <w:b w:val="false"/>
          <w:i w:val="false"/>
          <w:color w:val="000000"/>
          <w:sz w:val="28"/>
        </w:rPr>
        <w:t xml:space="preserve">
      в) казахстанская и российская уполномоченные организации будут иметь права и обязательства, соответствующие их долям участия, за исключением того, что до коммерческой реализации опциона, закрепленного за Российской Стороной, казахстанская и российская уполномоченные организации будут иметь равные права и обязательства. </w:t>
      </w:r>
      <w:r>
        <w:br/>
      </w:r>
      <w:r>
        <w:rPr>
          <w:rFonts w:ascii="Times New Roman"/>
          <w:b w:val="false"/>
          <w:i w:val="false"/>
          <w:color w:val="000000"/>
          <w:sz w:val="28"/>
        </w:rPr>
        <w:t xml:space="preserve">
      6. Правительство Республики Казахстан оформляет предприятию права на недропользование. В качестве контракта на недропользование для структуры "Курмангазы" ("Кулалинская") принимается соглашение о разделе продукции. </w:t>
      </w:r>
      <w:r>
        <w:br/>
      </w:r>
      <w:r>
        <w:rPr>
          <w:rFonts w:ascii="Times New Roman"/>
          <w:b w:val="false"/>
          <w:i w:val="false"/>
          <w:color w:val="000000"/>
          <w:sz w:val="28"/>
        </w:rPr>
        <w:t xml:space="preserve">
      7. Не позднее чем через шесть месяцев после коммерческого открытия месторождения предприятие сделает коммерческое предложение Российской Стороне о продаже опциона, закрепленного за Российской Стороной. Российская Сторона предоставит право воспользоваться опционом российской организации, определенной в порядке, установленном Правительством Российской Федерации. </w:t>
      </w:r>
      <w:r>
        <w:br/>
      </w:r>
      <w:r>
        <w:rPr>
          <w:rFonts w:ascii="Times New Roman"/>
          <w:b w:val="false"/>
          <w:i w:val="false"/>
          <w:color w:val="000000"/>
          <w:sz w:val="28"/>
        </w:rPr>
        <w:t xml:space="preserve">
      Российская Сторона будет иметь право принять или отклонить сделанное предложение в течение шести месяцев после такого предложения предприятия. В случае отказа Российской Стороны воспользоваться правом опциона, предприятие имеет право свободного распоряжения опционом. </w:t>
      </w:r>
      <w:r>
        <w:br/>
      </w:r>
      <w:r>
        <w:rPr>
          <w:rFonts w:ascii="Times New Roman"/>
          <w:b w:val="false"/>
          <w:i w:val="false"/>
          <w:color w:val="000000"/>
          <w:sz w:val="28"/>
        </w:rPr>
        <w:t xml:space="preserve">
      Денежные средства, вырученные от реализации опциона, будут направлены предприятием на развитие проекта. </w:t>
      </w:r>
      <w:r>
        <w:br/>
      </w:r>
      <w:r>
        <w:rPr>
          <w:rFonts w:ascii="Times New Roman"/>
          <w:b w:val="false"/>
          <w:i w:val="false"/>
          <w:color w:val="000000"/>
          <w:sz w:val="28"/>
        </w:rPr>
        <w:t xml:space="preserve">
      При реализации опциона Правительство Республики Казахстан в установленном порядке проведет оформление необходимых документов, обеспечивающих права нового участника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1. Недропользование на структуре "Центральная" осуществляется в соответствии с законодательством Российской Федерации. </w:t>
      </w:r>
      <w:r>
        <w:br/>
      </w:r>
      <w:r>
        <w:rPr>
          <w:rFonts w:ascii="Times New Roman"/>
          <w:b w:val="false"/>
          <w:i w:val="false"/>
          <w:color w:val="000000"/>
          <w:sz w:val="28"/>
        </w:rPr>
        <w:t xml:space="preserve">
      2. Для совместного освоения ресурсов структуры "Центральная" каждая из Сторон назначает уполномоченную организацию. </w:t>
      </w:r>
      <w:r>
        <w:br/>
      </w:r>
      <w:r>
        <w:rPr>
          <w:rFonts w:ascii="Times New Roman"/>
          <w:b w:val="false"/>
          <w:i w:val="false"/>
          <w:color w:val="000000"/>
          <w:sz w:val="28"/>
        </w:rPr>
        <w:t xml:space="preserve">
      3. Казахстанская уполномоченная организация имеет право бесконкурсного участия в проекте по недропользованию на структуре "Центральная" (далее в настоящей статье именуется - проект). </w:t>
      </w:r>
      <w:r>
        <w:br/>
      </w:r>
      <w:r>
        <w:rPr>
          <w:rFonts w:ascii="Times New Roman"/>
          <w:b w:val="false"/>
          <w:i w:val="false"/>
          <w:color w:val="000000"/>
          <w:sz w:val="28"/>
        </w:rPr>
        <w:t xml:space="preserve">
      4. Уполномоченные организации Сторон подпишут договор о форме совместной деятельности - консорциуме, коммерческой организации с иностранными инвестициями или любой иной форме совместной деятельности (далее именуется - предприятие), включая условия недропользования. </w:t>
      </w:r>
      <w:r>
        <w:br/>
      </w:r>
      <w:r>
        <w:rPr>
          <w:rFonts w:ascii="Times New Roman"/>
          <w:b w:val="false"/>
          <w:i w:val="false"/>
          <w:color w:val="000000"/>
          <w:sz w:val="28"/>
        </w:rPr>
        <w:t xml:space="preserve">
      5. Доля участия Российской Стороны в проекте - 50 процентов, доля участия Казахстанской Стороны в проекте - 50 процентов, при условии, что: </w:t>
      </w:r>
      <w:r>
        <w:br/>
      </w:r>
      <w:r>
        <w:rPr>
          <w:rFonts w:ascii="Times New Roman"/>
          <w:b w:val="false"/>
          <w:i w:val="false"/>
          <w:color w:val="000000"/>
          <w:sz w:val="28"/>
        </w:rPr>
        <w:t xml:space="preserve">
      а) доля участия российской уполномоченной организации в предприятии - 50 процентов; </w:t>
      </w:r>
      <w:r>
        <w:br/>
      </w:r>
      <w:r>
        <w:rPr>
          <w:rFonts w:ascii="Times New Roman"/>
          <w:b w:val="false"/>
          <w:i w:val="false"/>
          <w:color w:val="000000"/>
          <w:sz w:val="28"/>
        </w:rPr>
        <w:t xml:space="preserve">
      б) доля участия казахстанской уполномоченной организации в предприятии - 25 процентов; опцион, закрепленный за Казахстанской Стороной - 25 процентов; </w:t>
      </w:r>
      <w:r>
        <w:br/>
      </w:r>
      <w:r>
        <w:rPr>
          <w:rFonts w:ascii="Times New Roman"/>
          <w:b w:val="false"/>
          <w:i w:val="false"/>
          <w:color w:val="000000"/>
          <w:sz w:val="28"/>
        </w:rPr>
        <w:t xml:space="preserve">
      в) российская и казахстанская уполномоченные организации будут иметь права и обязательства, соответствующие их долям участия, за исключением того, что до коммерческой реализации опциона, закрепленного за Казахстанской Стороной, российская и казахстанская уполномоченные организации будут иметь равные права и обязательства. </w:t>
      </w:r>
      <w:r>
        <w:br/>
      </w:r>
      <w:r>
        <w:rPr>
          <w:rFonts w:ascii="Times New Roman"/>
          <w:b w:val="false"/>
          <w:i w:val="false"/>
          <w:color w:val="000000"/>
          <w:sz w:val="28"/>
        </w:rPr>
        <w:t xml:space="preserve">
      6. Правительство Российской Федерации оформляет предприятию права на недропользование. </w:t>
      </w:r>
      <w:r>
        <w:br/>
      </w:r>
      <w:r>
        <w:rPr>
          <w:rFonts w:ascii="Times New Roman"/>
          <w:b w:val="false"/>
          <w:i w:val="false"/>
          <w:color w:val="000000"/>
          <w:sz w:val="28"/>
        </w:rPr>
        <w:t xml:space="preserve">
      7. Не позднее чем через шесть месяцев после коммерческого открытия месторождения предприятие сделает коммерческое предложение Казахстанской Стороне о продаже опциона, закрепленного за Казахстанской Стороной. Казахстанская Сторона предоставит право воспользоваться опционом казахстанской организации, определенной в порядке, установленном Правительством Республики Казахстан. </w:t>
      </w:r>
      <w:r>
        <w:br/>
      </w:r>
      <w:r>
        <w:rPr>
          <w:rFonts w:ascii="Times New Roman"/>
          <w:b w:val="false"/>
          <w:i w:val="false"/>
          <w:color w:val="000000"/>
          <w:sz w:val="28"/>
        </w:rPr>
        <w:t xml:space="preserve">
      Казахстанская Сторона будет иметь право принять или отклонить сделанное предложение в течение шести месяцев после такого предложения предприятия. В случае отказа Казахстанской Стороны воспользоваться правом опциона, предприятие имеет право свободного распоряжения опционом. </w:t>
      </w:r>
      <w:r>
        <w:br/>
      </w:r>
      <w:r>
        <w:rPr>
          <w:rFonts w:ascii="Times New Roman"/>
          <w:b w:val="false"/>
          <w:i w:val="false"/>
          <w:color w:val="000000"/>
          <w:sz w:val="28"/>
        </w:rPr>
        <w:t xml:space="preserve">
      Денежные средства, вырученные от реализации опциона, будут направлены предприятием на развитие проекта. </w:t>
      </w:r>
      <w:r>
        <w:br/>
      </w:r>
      <w:r>
        <w:rPr>
          <w:rFonts w:ascii="Times New Roman"/>
          <w:b w:val="false"/>
          <w:i w:val="false"/>
          <w:color w:val="000000"/>
          <w:sz w:val="28"/>
        </w:rPr>
        <w:t xml:space="preserve">
      При реализации опциона Правительство Российской Федерации в установленном порядке проведет оформление необходимых документов, обеспечивающих права нового участника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1. Недропользование на месторождении "Хвалынское" осуществляется в соответствии с законодательством Российской Федерации. </w:t>
      </w:r>
      <w:r>
        <w:br/>
      </w:r>
      <w:r>
        <w:rPr>
          <w:rFonts w:ascii="Times New Roman"/>
          <w:b w:val="false"/>
          <w:i w:val="false"/>
          <w:color w:val="000000"/>
          <w:sz w:val="28"/>
        </w:rPr>
        <w:t xml:space="preserve">
      2. Для совместного освоения нефтегазовых ресурсов месторождения "Хвалынское" каждая из Сторон назначит уполномоченную организацию. </w:t>
      </w:r>
      <w:r>
        <w:br/>
      </w:r>
      <w:r>
        <w:rPr>
          <w:rFonts w:ascii="Times New Roman"/>
          <w:b w:val="false"/>
          <w:i w:val="false"/>
          <w:color w:val="000000"/>
          <w:sz w:val="28"/>
        </w:rPr>
        <w:t xml:space="preserve">
      3. Казахстанская уполномоченная организация имеет право бесконкурсного участия в проектах по недропользованию на месторождении "Хвалынское". </w:t>
      </w:r>
      <w:r>
        <w:br/>
      </w:r>
      <w:r>
        <w:rPr>
          <w:rFonts w:ascii="Times New Roman"/>
          <w:b w:val="false"/>
          <w:i w:val="false"/>
          <w:color w:val="000000"/>
          <w:sz w:val="28"/>
        </w:rPr>
        <w:t xml:space="preserve">
      4. Уполномоченные организации Сторон подпишут договор о форме совместной деятельности (консорциуме, коммерческой организации с иностранными инвестициями или любой иной форме совместной деятельности), включая условия недропользования, на основе договоренности между ними, при том понимании, что доля участия казахстанской уполномоченной организации может составлять до 50 процентов. </w:t>
      </w:r>
      <w:r>
        <w:br/>
      </w:r>
      <w:r>
        <w:rPr>
          <w:rFonts w:ascii="Times New Roman"/>
          <w:b w:val="false"/>
          <w:i w:val="false"/>
          <w:color w:val="000000"/>
          <w:sz w:val="28"/>
        </w:rPr>
        <w:t xml:space="preserve">
      5. Правительство Российской Федерации оформляет права на недропользование новому недропользователю, созданному уполномоченными организациями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При совместном освоении структур "Курмангазы" ("Кулалинская"), "Центральная" и месторождения "Хвалынское": </w:t>
      </w:r>
      <w:r>
        <w:br/>
      </w:r>
      <w:r>
        <w:rPr>
          <w:rFonts w:ascii="Times New Roman"/>
          <w:b w:val="false"/>
          <w:i w:val="false"/>
          <w:color w:val="000000"/>
          <w:sz w:val="28"/>
        </w:rPr>
        <w:t xml:space="preserve">
      1. Границы лицензионных участков по лицензиям и контрактам, выданным или заключенным Сторонами в установленном порядке в период до подписания настоящего Протокола, приводятся в соответствии с модифицированной срединной линией разграничения дна северной части Каспийского моря, определенной настоящим Протоколом. </w:t>
      </w:r>
      <w:r>
        <w:br/>
      </w:r>
      <w:r>
        <w:rPr>
          <w:rFonts w:ascii="Times New Roman"/>
          <w:b w:val="false"/>
          <w:i w:val="false"/>
          <w:color w:val="000000"/>
          <w:sz w:val="28"/>
        </w:rPr>
        <w:t xml:space="preserve">
      2. В течение месяца со дня подписания настоящего Протокола Стороны назначат казахстанские и российские уполномоченные организации, которые в месячный срок со дня наделения их соответствующими полномочиями приступят к переговорам по подготовке соответствующих договоров о формах совместной деятельности, включая условия недропользования. </w:t>
      </w:r>
      <w:r>
        <w:br/>
      </w:r>
      <w:r>
        <w:rPr>
          <w:rFonts w:ascii="Times New Roman"/>
          <w:b w:val="false"/>
          <w:i w:val="false"/>
          <w:color w:val="000000"/>
          <w:sz w:val="28"/>
        </w:rPr>
        <w:t xml:space="preserve">
      3. На основе законодательства государства, осуществляющего суверенные права на недропользование, Стороны могут заключить соглашения по разделу продукции с соответствующим предприятием. </w:t>
      </w:r>
      <w:r>
        <w:br/>
      </w:r>
      <w:r>
        <w:rPr>
          <w:rFonts w:ascii="Times New Roman"/>
          <w:b w:val="false"/>
          <w:i w:val="false"/>
          <w:color w:val="000000"/>
          <w:sz w:val="28"/>
        </w:rPr>
        <w:t xml:space="preserve">
      4. Признается право уполномоченных организаций переуступить свою долю участия (или ее часть) в предприятии другим юридическим лицам при согласии Правительства своей Стороны. </w:t>
      </w:r>
      <w:r>
        <w:br/>
      </w:r>
      <w:r>
        <w:rPr>
          <w:rFonts w:ascii="Times New Roman"/>
          <w:b w:val="false"/>
          <w:i w:val="false"/>
          <w:color w:val="000000"/>
          <w:sz w:val="28"/>
        </w:rPr>
        <w:t xml:space="preserve">
      В случае такой переуступки, каждая уполномоченная организация будет иметь приоритетное право на приобретение доли организации, уступающей свою долю, на условиях не хуже, чем предложенные другими юридическими лицами. Это приоритетное право не распространяется на переуступку аффилиированным организациям уполномоченной организаций, осуществляемую с согласия Правительства своей Стороны и при финансовых гарантиях уполномоченной организации. </w:t>
      </w:r>
      <w:r>
        <w:br/>
      </w:r>
      <w:r>
        <w:rPr>
          <w:rFonts w:ascii="Times New Roman"/>
          <w:b w:val="false"/>
          <w:i w:val="false"/>
          <w:color w:val="000000"/>
          <w:sz w:val="28"/>
        </w:rPr>
        <w:t xml:space="preserve">
      5. Уполномоченные организации, не обеспечивающие выполнение своих финансовых обязательств, предусмотренных договором о совместной деятельности соответствующих уполномоченных организаций, теряют соответствующую долю участия в пользу уполномоченных организаций, выполняющих обязательства в соответствии с условиями указанного договора. </w:t>
      </w:r>
      <w:r>
        <w:br/>
      </w:r>
      <w:r>
        <w:rPr>
          <w:rFonts w:ascii="Times New Roman"/>
          <w:b w:val="false"/>
          <w:i w:val="false"/>
          <w:color w:val="000000"/>
          <w:sz w:val="28"/>
        </w:rPr>
        <w:t xml:space="preserve">
      6. В случае, если в течение двенадцати месяцев со дня подписания настоящего Протокола уполномоченные организации не найдут взаимоприемлемого решения, Правительства Сторон назначат другие уполномоченные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Настоящий Протокол вступает в силу в порядке, предусмотренном статьей 10 Соглашения, неотъемлемой частью которого он является. </w:t>
      </w:r>
      <w:r>
        <w:br/>
      </w:r>
      <w:r>
        <w:rPr>
          <w:rFonts w:ascii="Times New Roman"/>
          <w:b w:val="false"/>
          <w:i w:val="false"/>
          <w:color w:val="000000"/>
          <w:sz w:val="28"/>
        </w:rPr>
        <w:t xml:space="preserve">
      Пункты 2 и 6 статьи 6 настоящего Протокола временно применяются со дня его подписания. </w:t>
      </w:r>
      <w:r>
        <w:br/>
      </w:r>
      <w:r>
        <w:rPr>
          <w:rFonts w:ascii="Times New Roman"/>
          <w:b w:val="false"/>
          <w:i w:val="false"/>
          <w:color w:val="000000"/>
          <w:sz w:val="28"/>
        </w:rPr>
        <w:t xml:space="preserve">
      Совершено в городе Москве 13 мая 2002 года в двух подлинных экземплярах, каждый на казахском и русском языках, причем все тексты имеют одинаковую силу. </w:t>
      </w:r>
      <w:r>
        <w:br/>
      </w:r>
      <w:r>
        <w:rPr>
          <w:rFonts w:ascii="Times New Roman"/>
          <w:b w:val="false"/>
          <w:i w:val="false"/>
          <w:color w:val="000000"/>
          <w:sz w:val="28"/>
        </w:rPr>
        <w:t>
 </w:t>
      </w:r>
    </w:p>
    <w:bookmarkEnd w:id="7"/>
    <w:bookmarkStart w:name="z24" w:id="8"/>
    <w:p>
      <w:pPr>
        <w:spacing w:after="0"/>
        <w:ind w:left="0"/>
        <w:jc w:val="both"/>
      </w:pPr>
      <w:r>
        <w:rPr>
          <w:rFonts w:ascii="Times New Roman"/>
          <w:b w:val="false"/>
          <w:i w:val="false"/>
          <w:color w:val="000000"/>
          <w:sz w:val="28"/>
        </w:rPr>
        <w:t>
     За Республику                              За Российскую</w:t>
      </w:r>
    </w:p>
    <w:bookmarkEnd w:id="8"/>
    <w:p>
      <w:pPr>
        <w:spacing w:after="0"/>
        <w:ind w:left="0"/>
        <w:jc w:val="both"/>
      </w:pPr>
      <w:r>
        <w:rPr>
          <w:rFonts w:ascii="Times New Roman"/>
          <w:b w:val="false"/>
          <w:i w:val="false"/>
          <w:color w:val="000000"/>
          <w:sz w:val="28"/>
        </w:rPr>
        <w:t>      Казахстан                                   Федерацию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9"/>
    <w:p>
      <w:pPr>
        <w:spacing w:after="0"/>
        <w:ind w:left="0"/>
        <w:jc w:val="both"/>
      </w:pPr>
      <w:r>
        <w:rPr>
          <w:rFonts w:ascii="Times New Roman"/>
          <w:b w:val="false"/>
          <w:i w:val="false"/>
          <w:color w:val="000000"/>
          <w:sz w:val="28"/>
        </w:rPr>
        <w:t>
                                                  Приложение 1</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Протоколу к Соглашению между      </w:t>
      </w:r>
    </w:p>
    <w:p>
      <w:pPr>
        <w:spacing w:after="0"/>
        <w:ind w:left="0"/>
        <w:jc w:val="both"/>
      </w:pPr>
      <w:r>
        <w:rPr>
          <w:rFonts w:ascii="Times New Roman"/>
          <w:b w:val="false"/>
          <w:i w:val="false"/>
          <w:color w:val="000000"/>
          <w:sz w:val="28"/>
        </w:rPr>
        <w:t xml:space="preserve">                                       Республикой Казахстан и Российской </w:t>
      </w:r>
    </w:p>
    <w:p>
      <w:pPr>
        <w:spacing w:after="0"/>
        <w:ind w:left="0"/>
        <w:jc w:val="both"/>
      </w:pPr>
      <w:r>
        <w:rPr>
          <w:rFonts w:ascii="Times New Roman"/>
          <w:b w:val="false"/>
          <w:i w:val="false"/>
          <w:color w:val="000000"/>
          <w:sz w:val="28"/>
        </w:rPr>
        <w:t xml:space="preserve">                                       Федерацией о разграничении дна      </w:t>
      </w:r>
    </w:p>
    <w:p>
      <w:pPr>
        <w:spacing w:after="0"/>
        <w:ind w:left="0"/>
        <w:jc w:val="both"/>
      </w:pPr>
      <w:r>
        <w:rPr>
          <w:rFonts w:ascii="Times New Roman"/>
          <w:b w:val="false"/>
          <w:i w:val="false"/>
          <w:color w:val="000000"/>
          <w:sz w:val="28"/>
        </w:rPr>
        <w:t xml:space="preserve">                                       северной части Каспийского моря </w:t>
      </w:r>
    </w:p>
    <w:p>
      <w:pPr>
        <w:spacing w:after="0"/>
        <w:ind w:left="0"/>
        <w:jc w:val="both"/>
      </w:pPr>
      <w:r>
        <w:rPr>
          <w:rFonts w:ascii="Times New Roman"/>
          <w:b w:val="false"/>
          <w:i w:val="false"/>
          <w:color w:val="000000"/>
          <w:sz w:val="28"/>
        </w:rPr>
        <w:t xml:space="preserve">                                       в целях осуществления суверенных    </w:t>
      </w:r>
    </w:p>
    <w:p>
      <w:pPr>
        <w:spacing w:after="0"/>
        <w:ind w:left="0"/>
        <w:jc w:val="both"/>
      </w:pPr>
      <w:r>
        <w:rPr>
          <w:rFonts w:ascii="Times New Roman"/>
          <w:b w:val="false"/>
          <w:i w:val="false"/>
          <w:color w:val="000000"/>
          <w:sz w:val="28"/>
        </w:rPr>
        <w:t xml:space="preserve">                                       прав на недропользование от 6 июля  </w:t>
      </w:r>
    </w:p>
    <w:p>
      <w:pPr>
        <w:spacing w:after="0"/>
        <w:ind w:left="0"/>
        <w:jc w:val="both"/>
      </w:pPr>
      <w:r>
        <w:rPr>
          <w:rFonts w:ascii="Times New Roman"/>
          <w:b w:val="false"/>
          <w:i w:val="false"/>
          <w:color w:val="000000"/>
          <w:sz w:val="28"/>
        </w:rPr>
        <w:t>                                       1998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Каталог</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географических координат поворотных точек </w:t>
      </w:r>
    </w:p>
    <w:bookmarkStart w:name="z2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модифицированной срединной линии разграничения</w:t>
      </w:r>
    </w:p>
    <w:p>
      <w:pPr>
        <w:spacing w:after="0"/>
        <w:ind w:left="0"/>
        <w:jc w:val="both"/>
      </w:pPr>
      <w:r>
        <w:rPr>
          <w:rFonts w:ascii="Times New Roman"/>
          <w:b w:val="false"/>
          <w:i w:val="false"/>
          <w:color w:val="000000"/>
          <w:sz w:val="28"/>
        </w:rPr>
        <w:t>                    дна северной части Каспийского моря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Номера поворотных    !     Северная        !      Восточная     </w:t>
      </w:r>
    </w:p>
    <w:p>
      <w:pPr>
        <w:spacing w:after="0"/>
        <w:ind w:left="0"/>
        <w:jc w:val="both"/>
      </w:pPr>
      <w:r>
        <w:rPr>
          <w:rFonts w:ascii="Times New Roman"/>
          <w:b w:val="false"/>
          <w:i w:val="false"/>
          <w:color w:val="000000"/>
          <w:sz w:val="28"/>
        </w:rPr>
        <w:t>  точек модифицированной  !      широта         !       долгота</w:t>
      </w:r>
    </w:p>
    <w:p>
      <w:pPr>
        <w:spacing w:after="0"/>
        <w:ind w:left="0"/>
        <w:jc w:val="both"/>
      </w:pPr>
      <w:r>
        <w:rPr>
          <w:rFonts w:ascii="Times New Roman"/>
          <w:b w:val="false"/>
          <w:i w:val="false"/>
          <w:color w:val="000000"/>
          <w:sz w:val="28"/>
        </w:rPr>
        <w:t>      срединной линии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46о13',3                 49о26',4</w:t>
      </w:r>
    </w:p>
    <w:p>
      <w:pPr>
        <w:spacing w:after="0"/>
        <w:ind w:left="0"/>
        <w:jc w:val="both"/>
      </w:pPr>
      <w:r>
        <w:rPr>
          <w:rFonts w:ascii="Times New Roman"/>
          <w:b w:val="false"/>
          <w:i w:val="false"/>
          <w:color w:val="000000"/>
          <w:sz w:val="28"/>
        </w:rPr>
        <w:t>            2                  46о11',6                 49о30',4</w:t>
      </w:r>
    </w:p>
    <w:p>
      <w:pPr>
        <w:spacing w:after="0"/>
        <w:ind w:left="0"/>
        <w:jc w:val="both"/>
      </w:pPr>
      <w:r>
        <w:rPr>
          <w:rFonts w:ascii="Times New Roman"/>
          <w:b w:val="false"/>
          <w:i w:val="false"/>
          <w:color w:val="000000"/>
          <w:sz w:val="28"/>
        </w:rPr>
        <w:t>            3                  46о10',8                 49о32',7</w:t>
      </w:r>
    </w:p>
    <w:p>
      <w:pPr>
        <w:spacing w:after="0"/>
        <w:ind w:left="0"/>
        <w:jc w:val="both"/>
      </w:pPr>
      <w:r>
        <w:rPr>
          <w:rFonts w:ascii="Times New Roman"/>
          <w:b w:val="false"/>
          <w:i w:val="false"/>
          <w:color w:val="000000"/>
          <w:sz w:val="28"/>
        </w:rPr>
        <w:t>            4                  46о10',6                 49о36',0</w:t>
      </w:r>
    </w:p>
    <w:p>
      <w:pPr>
        <w:spacing w:after="0"/>
        <w:ind w:left="0"/>
        <w:jc w:val="both"/>
      </w:pPr>
      <w:r>
        <w:rPr>
          <w:rFonts w:ascii="Times New Roman"/>
          <w:b w:val="false"/>
          <w:i w:val="false"/>
          <w:color w:val="000000"/>
          <w:sz w:val="28"/>
        </w:rPr>
        <w:t>            5                  46о10',7                 49о37',3</w:t>
      </w:r>
    </w:p>
    <w:p>
      <w:pPr>
        <w:spacing w:after="0"/>
        <w:ind w:left="0"/>
        <w:jc w:val="both"/>
      </w:pPr>
      <w:r>
        <w:rPr>
          <w:rFonts w:ascii="Times New Roman"/>
          <w:b w:val="false"/>
          <w:i w:val="false"/>
          <w:color w:val="000000"/>
          <w:sz w:val="28"/>
        </w:rPr>
        <w:t>            6                  46о11',2                 49о42',1</w:t>
      </w:r>
    </w:p>
    <w:p>
      <w:pPr>
        <w:spacing w:after="0"/>
        <w:ind w:left="0"/>
        <w:jc w:val="both"/>
      </w:pPr>
      <w:r>
        <w:rPr>
          <w:rFonts w:ascii="Times New Roman"/>
          <w:b w:val="false"/>
          <w:i w:val="false"/>
          <w:color w:val="000000"/>
          <w:sz w:val="28"/>
        </w:rPr>
        <w:t>            7                  46о10',6                 49о42',6</w:t>
      </w:r>
    </w:p>
    <w:p>
      <w:pPr>
        <w:spacing w:after="0"/>
        <w:ind w:left="0"/>
        <w:jc w:val="both"/>
      </w:pPr>
      <w:r>
        <w:rPr>
          <w:rFonts w:ascii="Times New Roman"/>
          <w:b w:val="false"/>
          <w:i w:val="false"/>
          <w:color w:val="000000"/>
          <w:sz w:val="28"/>
        </w:rPr>
        <w:t>            8                  46о09',7                 49о43',6</w:t>
      </w:r>
    </w:p>
    <w:p>
      <w:pPr>
        <w:spacing w:after="0"/>
        <w:ind w:left="0"/>
        <w:jc w:val="both"/>
      </w:pPr>
      <w:r>
        <w:rPr>
          <w:rFonts w:ascii="Times New Roman"/>
          <w:b w:val="false"/>
          <w:i w:val="false"/>
          <w:color w:val="000000"/>
          <w:sz w:val="28"/>
        </w:rPr>
        <w:t>            9                  46о09',4                 49о43',9</w:t>
      </w:r>
    </w:p>
    <w:p>
      <w:pPr>
        <w:spacing w:after="0"/>
        <w:ind w:left="0"/>
        <w:jc w:val="both"/>
      </w:pPr>
      <w:r>
        <w:rPr>
          <w:rFonts w:ascii="Times New Roman"/>
          <w:b w:val="false"/>
          <w:i w:val="false"/>
          <w:color w:val="000000"/>
          <w:sz w:val="28"/>
        </w:rPr>
        <w:t>           10                  46о07',1                 49о46',7</w:t>
      </w:r>
    </w:p>
    <w:p>
      <w:pPr>
        <w:spacing w:after="0"/>
        <w:ind w:left="0"/>
        <w:jc w:val="both"/>
      </w:pPr>
      <w:r>
        <w:rPr>
          <w:rFonts w:ascii="Times New Roman"/>
          <w:b w:val="false"/>
          <w:i w:val="false"/>
          <w:color w:val="000000"/>
          <w:sz w:val="28"/>
        </w:rPr>
        <w:t>           11                  46о05',1                 49о49',7</w:t>
      </w:r>
    </w:p>
    <w:p>
      <w:pPr>
        <w:spacing w:after="0"/>
        <w:ind w:left="0"/>
        <w:jc w:val="both"/>
      </w:pPr>
      <w:r>
        <w:rPr>
          <w:rFonts w:ascii="Times New Roman"/>
          <w:b w:val="false"/>
          <w:i w:val="false"/>
          <w:color w:val="000000"/>
          <w:sz w:val="28"/>
        </w:rPr>
        <w:t>           12                  46о04',2                 49о51',0</w:t>
      </w:r>
    </w:p>
    <w:p>
      <w:pPr>
        <w:spacing w:after="0"/>
        <w:ind w:left="0"/>
        <w:jc w:val="both"/>
      </w:pPr>
      <w:r>
        <w:rPr>
          <w:rFonts w:ascii="Times New Roman"/>
          <w:b w:val="false"/>
          <w:i w:val="false"/>
          <w:color w:val="000000"/>
          <w:sz w:val="28"/>
        </w:rPr>
        <w:t>           13                  46о00',1                 49о57',1</w:t>
      </w:r>
    </w:p>
    <w:p>
      <w:pPr>
        <w:spacing w:after="0"/>
        <w:ind w:left="0"/>
        <w:jc w:val="both"/>
      </w:pPr>
      <w:r>
        <w:rPr>
          <w:rFonts w:ascii="Times New Roman"/>
          <w:b w:val="false"/>
          <w:i w:val="false"/>
          <w:color w:val="000000"/>
          <w:sz w:val="28"/>
        </w:rPr>
        <w:t xml:space="preserve">           14                  45о59',1                 50о01',0 </w:t>
      </w:r>
    </w:p>
    <w:p>
      <w:pPr>
        <w:spacing w:after="0"/>
        <w:ind w:left="0"/>
        <w:jc w:val="both"/>
      </w:pPr>
      <w:r>
        <w:rPr>
          <w:rFonts w:ascii="Times New Roman"/>
          <w:b w:val="false"/>
          <w:i w:val="false"/>
          <w:color w:val="000000"/>
          <w:sz w:val="28"/>
        </w:rPr>
        <w:t>           15                  45о21',5                 49о25',5</w:t>
      </w:r>
    </w:p>
    <w:p>
      <w:pPr>
        <w:spacing w:after="0"/>
        <w:ind w:left="0"/>
        <w:jc w:val="both"/>
      </w:pPr>
      <w:r>
        <w:rPr>
          <w:rFonts w:ascii="Times New Roman"/>
          <w:b w:val="false"/>
          <w:i w:val="false"/>
          <w:color w:val="000000"/>
          <w:sz w:val="28"/>
        </w:rPr>
        <w:t>           16                  45о21',3                 49о25',0</w:t>
      </w:r>
    </w:p>
    <w:p>
      <w:pPr>
        <w:spacing w:after="0"/>
        <w:ind w:left="0"/>
        <w:jc w:val="both"/>
      </w:pPr>
      <w:r>
        <w:rPr>
          <w:rFonts w:ascii="Times New Roman"/>
          <w:b w:val="false"/>
          <w:i w:val="false"/>
          <w:color w:val="000000"/>
          <w:sz w:val="28"/>
        </w:rPr>
        <w:t>           17                  45о17',3                 49о21',2</w:t>
      </w:r>
    </w:p>
    <w:p>
      <w:pPr>
        <w:spacing w:after="0"/>
        <w:ind w:left="0"/>
        <w:jc w:val="both"/>
      </w:pPr>
      <w:r>
        <w:rPr>
          <w:rFonts w:ascii="Times New Roman"/>
          <w:b w:val="false"/>
          <w:i w:val="false"/>
          <w:color w:val="000000"/>
          <w:sz w:val="28"/>
        </w:rPr>
        <w:t>           18                  45о13',5                 49о17',8</w:t>
      </w:r>
    </w:p>
    <w:p>
      <w:pPr>
        <w:spacing w:after="0"/>
        <w:ind w:left="0"/>
        <w:jc w:val="both"/>
      </w:pPr>
      <w:r>
        <w:rPr>
          <w:rFonts w:ascii="Times New Roman"/>
          <w:b w:val="false"/>
          <w:i w:val="false"/>
          <w:color w:val="000000"/>
          <w:sz w:val="28"/>
        </w:rPr>
        <w:t>           19                  45о12',3                 49о16',7</w:t>
      </w:r>
    </w:p>
    <w:p>
      <w:pPr>
        <w:spacing w:after="0"/>
        <w:ind w:left="0"/>
        <w:jc w:val="both"/>
      </w:pPr>
      <w:r>
        <w:rPr>
          <w:rFonts w:ascii="Times New Roman"/>
          <w:b w:val="false"/>
          <w:i w:val="false"/>
          <w:color w:val="000000"/>
          <w:sz w:val="28"/>
        </w:rPr>
        <w:t>           20                  45о05',9                 49о10',5</w:t>
      </w:r>
    </w:p>
    <w:p>
      <w:pPr>
        <w:spacing w:after="0"/>
        <w:ind w:left="0"/>
        <w:jc w:val="both"/>
      </w:pPr>
      <w:r>
        <w:rPr>
          <w:rFonts w:ascii="Times New Roman"/>
          <w:b w:val="false"/>
          <w:i w:val="false"/>
          <w:color w:val="000000"/>
          <w:sz w:val="28"/>
        </w:rPr>
        <w:t>           21                  45о02',4                 49о10',4</w:t>
      </w:r>
    </w:p>
    <w:p>
      <w:pPr>
        <w:spacing w:after="0"/>
        <w:ind w:left="0"/>
        <w:jc w:val="both"/>
      </w:pPr>
      <w:r>
        <w:rPr>
          <w:rFonts w:ascii="Times New Roman"/>
          <w:b w:val="false"/>
          <w:i w:val="false"/>
          <w:color w:val="000000"/>
          <w:sz w:val="28"/>
        </w:rPr>
        <w:t>           22                  44о55',1                 49о09',9</w:t>
      </w:r>
    </w:p>
    <w:p>
      <w:pPr>
        <w:spacing w:after="0"/>
        <w:ind w:left="0"/>
        <w:jc w:val="both"/>
      </w:pPr>
      <w:r>
        <w:rPr>
          <w:rFonts w:ascii="Times New Roman"/>
          <w:b w:val="false"/>
          <w:i w:val="false"/>
          <w:color w:val="000000"/>
          <w:sz w:val="28"/>
        </w:rPr>
        <w:t>           23                  44о50',0                 49о09',8</w:t>
      </w:r>
    </w:p>
    <w:p>
      <w:pPr>
        <w:spacing w:after="0"/>
        <w:ind w:left="0"/>
        <w:jc w:val="both"/>
      </w:pPr>
      <w:r>
        <w:rPr>
          <w:rFonts w:ascii="Times New Roman"/>
          <w:b w:val="false"/>
          <w:i w:val="false"/>
          <w:color w:val="000000"/>
          <w:sz w:val="28"/>
        </w:rPr>
        <w:t>           24                  44о40',6                 49о09',3</w:t>
      </w:r>
    </w:p>
    <w:p>
      <w:pPr>
        <w:spacing w:after="0"/>
        <w:ind w:left="0"/>
        <w:jc w:val="both"/>
      </w:pPr>
      <w:r>
        <w:rPr>
          <w:rFonts w:ascii="Times New Roman"/>
          <w:b w:val="false"/>
          <w:i w:val="false"/>
          <w:color w:val="000000"/>
          <w:sz w:val="28"/>
        </w:rPr>
        <w:t>           25                  44о25',4                 49о08',0</w:t>
      </w:r>
    </w:p>
    <w:p>
      <w:pPr>
        <w:spacing w:after="0"/>
        <w:ind w:left="0"/>
        <w:jc w:val="both"/>
      </w:pPr>
      <w:r>
        <w:rPr>
          <w:rFonts w:ascii="Times New Roman"/>
          <w:b w:val="false"/>
          <w:i w:val="false"/>
          <w:color w:val="000000"/>
          <w:sz w:val="28"/>
        </w:rPr>
        <w:t>           26                  44о20',0                 49о05',3</w:t>
      </w:r>
    </w:p>
    <w:p>
      <w:pPr>
        <w:spacing w:after="0"/>
        <w:ind w:left="0"/>
        <w:jc w:val="both"/>
      </w:pPr>
      <w:r>
        <w:rPr>
          <w:rFonts w:ascii="Times New Roman"/>
          <w:b w:val="false"/>
          <w:i w:val="false"/>
          <w:color w:val="000000"/>
          <w:sz w:val="28"/>
        </w:rPr>
        <w:t>           27                  44о20',0                 49о36',0</w:t>
      </w:r>
    </w:p>
    <w:p>
      <w:pPr>
        <w:spacing w:after="0"/>
        <w:ind w:left="0"/>
        <w:jc w:val="both"/>
      </w:pPr>
      <w:r>
        <w:rPr>
          <w:rFonts w:ascii="Times New Roman"/>
          <w:b w:val="false"/>
          <w:i w:val="false"/>
          <w:color w:val="000000"/>
          <w:sz w:val="28"/>
        </w:rPr>
        <w:t>           28                  44о04',0                 49о36',0</w:t>
      </w:r>
    </w:p>
    <w:p>
      <w:pPr>
        <w:spacing w:after="0"/>
        <w:ind w:left="0"/>
        <w:jc w:val="both"/>
      </w:pPr>
      <w:r>
        <w:rPr>
          <w:rFonts w:ascii="Times New Roman"/>
          <w:b w:val="false"/>
          <w:i w:val="false"/>
          <w:color w:val="000000"/>
          <w:sz w:val="28"/>
        </w:rPr>
        <w:t>           29                  44о04',0                 49о00',0</w:t>
      </w:r>
    </w:p>
    <w:p>
      <w:pPr>
        <w:spacing w:after="0"/>
        <w:ind w:left="0"/>
        <w:jc w:val="both"/>
      </w:pPr>
      <w:r>
        <w:rPr>
          <w:rFonts w:ascii="Times New Roman"/>
          <w:b w:val="false"/>
          <w:i w:val="false"/>
          <w:color w:val="000000"/>
          <w:sz w:val="28"/>
        </w:rPr>
        <w:t>           30                  43о19',2                 49о00',0</w:t>
      </w:r>
    </w:p>
    <w:p>
      <w:pPr>
        <w:spacing w:after="0"/>
        <w:ind w:left="0"/>
        <w:jc w:val="both"/>
      </w:pPr>
      <w:r>
        <w:rPr>
          <w:rFonts w:ascii="Times New Roman"/>
          <w:b w:val="false"/>
          <w:i w:val="false"/>
          <w:color w:val="000000"/>
          <w:sz w:val="28"/>
        </w:rPr>
        <w:t>           31                  43о17',0                 49о20',1</w:t>
      </w:r>
    </w:p>
    <w:p>
      <w:pPr>
        <w:spacing w:after="0"/>
        <w:ind w:left="0"/>
        <w:jc w:val="both"/>
      </w:pPr>
      <w:r>
        <w:rPr>
          <w:rFonts w:ascii="Times New Roman"/>
          <w:b w:val="false"/>
          <w:i w:val="false"/>
          <w:color w:val="000000"/>
          <w:sz w:val="28"/>
        </w:rPr>
        <w:t>           32                  43о16',5                 49о20',6</w:t>
      </w:r>
    </w:p>
    <w:p>
      <w:pPr>
        <w:spacing w:after="0"/>
        <w:ind w:left="0"/>
        <w:jc w:val="both"/>
      </w:pPr>
      <w:r>
        <w:rPr>
          <w:rFonts w:ascii="Times New Roman"/>
          <w:b w:val="false"/>
          <w:i w:val="false"/>
          <w:color w:val="000000"/>
          <w:sz w:val="28"/>
        </w:rPr>
        <w:t>           33                  43о15',8                 49о21',4</w:t>
      </w:r>
    </w:p>
    <w:p>
      <w:pPr>
        <w:spacing w:after="0"/>
        <w:ind w:left="0"/>
        <w:jc w:val="both"/>
      </w:pPr>
      <w:r>
        <w:rPr>
          <w:rFonts w:ascii="Times New Roman"/>
          <w:b w:val="false"/>
          <w:i w:val="false"/>
          <w:color w:val="000000"/>
          <w:sz w:val="28"/>
        </w:rPr>
        <w:t>           34                  43о11',6                 49о27',0</w:t>
      </w:r>
    </w:p>
    <w:p>
      <w:pPr>
        <w:spacing w:after="0"/>
        <w:ind w:left="0"/>
        <w:jc w:val="both"/>
      </w:pPr>
      <w:r>
        <w:rPr>
          <w:rFonts w:ascii="Times New Roman"/>
          <w:b w:val="false"/>
          <w:i w:val="false"/>
          <w:color w:val="000000"/>
          <w:sz w:val="28"/>
        </w:rPr>
        <w:t>           35                  43о10',3                 49о27',9</w:t>
      </w:r>
    </w:p>
    <w:p>
      <w:pPr>
        <w:spacing w:after="0"/>
        <w:ind w:left="0"/>
        <w:jc w:val="both"/>
      </w:pPr>
      <w:r>
        <w:rPr>
          <w:rFonts w:ascii="Times New Roman"/>
          <w:b w:val="false"/>
          <w:i w:val="false"/>
          <w:color w:val="000000"/>
          <w:sz w:val="28"/>
        </w:rPr>
        <w:t>           36                  43о08',2                 49о29',5</w:t>
      </w:r>
    </w:p>
    <w:p>
      <w:pPr>
        <w:spacing w:after="0"/>
        <w:ind w:left="0"/>
        <w:jc w:val="both"/>
      </w:pPr>
      <w:r>
        <w:rPr>
          <w:rFonts w:ascii="Times New Roman"/>
          <w:b w:val="false"/>
          <w:i w:val="false"/>
          <w:color w:val="000000"/>
          <w:sz w:val="28"/>
        </w:rPr>
        <w:t>           37                  43о07',8                 49о29',9</w:t>
      </w:r>
    </w:p>
    <w:p>
      <w:pPr>
        <w:spacing w:after="0"/>
        <w:ind w:left="0"/>
        <w:jc w:val="both"/>
      </w:pPr>
      <w:r>
        <w:rPr>
          <w:rFonts w:ascii="Times New Roman"/>
          <w:b w:val="false"/>
          <w:i w:val="false"/>
          <w:color w:val="000000"/>
          <w:sz w:val="28"/>
        </w:rPr>
        <w:t>           38                  42о45',0                 50о00',0</w:t>
      </w:r>
    </w:p>
    <w:p>
      <w:pPr>
        <w:spacing w:after="0"/>
        <w:ind w:left="0"/>
        <w:jc w:val="both"/>
      </w:pPr>
      <w:r>
        <w:rPr>
          <w:rFonts w:ascii="Times New Roman"/>
          <w:b w:val="false"/>
          <w:i w:val="false"/>
          <w:color w:val="000000"/>
          <w:sz w:val="28"/>
        </w:rPr>
        <w:t>           39                  42о33',6                 49о53',3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2"/>
    <w:p>
      <w:pPr>
        <w:spacing w:after="0"/>
        <w:ind w:left="0"/>
        <w:jc w:val="both"/>
      </w:pPr>
      <w:r>
        <w:rPr>
          <w:rFonts w:ascii="Times New Roman"/>
          <w:b w:val="false"/>
          <w:i w:val="false"/>
          <w:color w:val="000000"/>
          <w:sz w:val="28"/>
        </w:rPr>
        <w:t>
                                                  Приложение 2</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Протоколу к Соглашению между      </w:t>
      </w:r>
    </w:p>
    <w:p>
      <w:pPr>
        <w:spacing w:after="0"/>
        <w:ind w:left="0"/>
        <w:jc w:val="both"/>
      </w:pPr>
      <w:r>
        <w:rPr>
          <w:rFonts w:ascii="Times New Roman"/>
          <w:b w:val="false"/>
          <w:i w:val="false"/>
          <w:color w:val="000000"/>
          <w:sz w:val="28"/>
        </w:rPr>
        <w:t xml:space="preserve">                                       Республикой Казахстан и Российской </w:t>
      </w:r>
    </w:p>
    <w:p>
      <w:pPr>
        <w:spacing w:after="0"/>
        <w:ind w:left="0"/>
        <w:jc w:val="both"/>
      </w:pPr>
      <w:r>
        <w:rPr>
          <w:rFonts w:ascii="Times New Roman"/>
          <w:b w:val="false"/>
          <w:i w:val="false"/>
          <w:color w:val="000000"/>
          <w:sz w:val="28"/>
        </w:rPr>
        <w:t xml:space="preserve">                                       Федерацией о разграничении дна      </w:t>
      </w:r>
    </w:p>
    <w:p>
      <w:pPr>
        <w:spacing w:after="0"/>
        <w:ind w:left="0"/>
        <w:jc w:val="both"/>
      </w:pPr>
      <w:r>
        <w:rPr>
          <w:rFonts w:ascii="Times New Roman"/>
          <w:b w:val="false"/>
          <w:i w:val="false"/>
          <w:color w:val="000000"/>
          <w:sz w:val="28"/>
        </w:rPr>
        <w:t xml:space="preserve">                                       северной части Каспийского моря </w:t>
      </w:r>
    </w:p>
    <w:p>
      <w:pPr>
        <w:spacing w:after="0"/>
        <w:ind w:left="0"/>
        <w:jc w:val="both"/>
      </w:pPr>
      <w:r>
        <w:rPr>
          <w:rFonts w:ascii="Times New Roman"/>
          <w:b w:val="false"/>
          <w:i w:val="false"/>
          <w:color w:val="000000"/>
          <w:sz w:val="28"/>
        </w:rPr>
        <w:t xml:space="preserve">                                       в целях осуществления суверенных    </w:t>
      </w:r>
    </w:p>
    <w:p>
      <w:pPr>
        <w:spacing w:after="0"/>
        <w:ind w:left="0"/>
        <w:jc w:val="both"/>
      </w:pPr>
      <w:r>
        <w:rPr>
          <w:rFonts w:ascii="Times New Roman"/>
          <w:b w:val="false"/>
          <w:i w:val="false"/>
          <w:color w:val="000000"/>
          <w:sz w:val="28"/>
        </w:rPr>
        <w:t xml:space="preserve">                                       прав на недропользование от 6 июля  </w:t>
      </w:r>
    </w:p>
    <w:p>
      <w:pPr>
        <w:spacing w:after="0"/>
        <w:ind w:left="0"/>
        <w:jc w:val="both"/>
      </w:pPr>
      <w:r>
        <w:rPr>
          <w:rFonts w:ascii="Times New Roman"/>
          <w:b w:val="false"/>
          <w:i w:val="false"/>
          <w:color w:val="000000"/>
          <w:sz w:val="28"/>
        </w:rPr>
        <w:t>                                       1998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Схема разграничения дна северной части Каспийского моря </w:t>
      </w:r>
    </w:p>
    <w:bookmarkEnd w:id="13"/>
    <w:bookmarkStart w:name="z3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по модифицированной срединной линии в целях недропользования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См.бумажный вариант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Умбетова 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