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9044" w14:textId="66b9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государственном регулировании производства и оборота отдельных видов нефтепродуктов"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2002 года N 762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государственном регулировании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производства и оборота отдельных видов нефтепродуктов".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 государственном регулировании производства и оборота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отдельных видов нефтепродуктов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Настоящим Законом регулируются отношения, возникающие в процессе производства и оборота бензина (за исключением авиационного), дизельного топлива и мазута (далее - нефтепродукты).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Основные понятия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Закона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автозаправочная станция (АЗС) - технологический комплекс стационарного типа, оснащенный оборудованием, обеспечивающим хранение и реализацию нефтепродуктов;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база нефтепродуктов - товарный склад, используемый для хранения нефтепродуктов с целью их дальнейшей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единая база данных - электронная база данных по производству и обороту нефтепродуктов, формируемая на основе информации государственных органов, осуществляющих в пределах своей компетенции государственное регулирование производства и оборота нефтепродуктов;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компаундирование - смешивание двух или нескольких компонентов с целью получения бензина заданного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минимальный объем производства нефтепродуктов - объем переработки нефти и (или) газового конденсата, не менее которого нефтеперерабатывающая организация обязана переработать в течение календарного года в соответствии с ежемесячным и годовым графиками его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некондиционный нефтепродукт - продукт, произведенный в процессе переработки нефти и (или) газового конденсата, не соответствующий требованиям, установленным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оборот нефтепродуктов - приобретение, реализация, транспортировка, хранение, экспорт и импорт нефтепродуктов;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паспорт производства - документ установленной формы, отражающий показатели производственных мощностей нефтеперерабатывающей организации, основные ее характеристики, регламентирующие использование имеющегося оборудования для соблюдения технологического процесса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производство нефтепродуктов - комплекс работ (операций) по переработке нефти и (или) газового конденсата, обеспечивающий получение нефтепродуктов в соответствии с требованиями государственных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сопроводительная накладная - сопроводительный документ, необходимый для перевозки нефтепродуктов на всем пути следования от отправителя до получателя, предназначенный для оформления операций по отпуску и приему нефтепродуктов.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Законодательство Республики Казахстан о государственном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регулировании производства и оборота нефтепродуктов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по государственному регулированию производства и оборота нефтепродуктов основывается на Конституции Республики Казахстан и состоит из настоящего Закона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предусмотрены в настоящем Законе, то применяются правила международного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Государственное регулирование производства и оборота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нефтепродуктов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регулирование производства и оборота нефтепродуктов осуществляется Правительством Республики Казахстан, уполномоченным им государственным органом, а также иными государственными органами в пределах их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регулирование производства и оборота нефтепродуктов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лицензирование деятельности по производству нефтепродуктов;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минимальных объемов производства нефтепродуктов;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контроля над оборотом нефтепродуктов, в том числе посредством декларирования, мониторинга, сопроводительных накладных и ведения единой базы данных производства и оборота нефтепродуктов;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государственный контроль над качеством нефтепродуктов.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Иные государственные органы вправе регулировать отдельные вопросы производства и (или) оборота нефтепродуктов в пределах компетенции этих органов, закрепленной в настоящем Законе и иных законодательных актах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Компетенция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и обеспечивает реализацию государственной политики в сфере государственного регулирования производства и оборота нефтепродуктов;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принимает нормативные правовые акты в области государственного регулирования производства и оборота нефтепродуктов.;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устанавливает ограничения и запрещения на ввоз в Республику Казахстан и на вывоз из Республики Казахстан нефтепродуктов в соответствии с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уполномоченный государственный орган и государственный орган, осуществляющий лицензирование производства нефтепродуктов.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Компетенция уполномоченного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государственный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издает в пределах своей компетенции нормативные правовые акты в области государственного регулирования производства и оборота нефтепродуктов;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мониторинг деятельности нефтеперерабатывающих организаций и баз нефтепродуктов;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ведение единой базы данных с составлением взаимоувязанного баланса производства и оборота нефтепродуктов республиканского и регионального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форму, порядок и сроки предоставления иными государственными органами сведений об объеме производства и (или) оборота нефтепродуктов и иной необходимой информации в единую базу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разрабатывает и утверждает правила оформления сопроводительных накладных на нефтепродукты.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Компетенция иных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орган в области стандартизации и сертификации: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контроль за соответствием нефтепродуктов установленным законодательством Республики Казахстан стандартам;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случаях, предусмотренных законодательством Республики Казахстан, организует сертификацию нефтепродуктов;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обеспечивает в соответствии с законодательством Республики Казахстан сертификацию АЭС и баз нефтепродуктов.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орган в области энергетики: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контроль за соблюдением требований безопасности к технологическому процессу производства и оборота нефтепродуктов;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устанавливает минимальные объемы производства нефтепродуктов;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координацию деятельности нефтеперерабатывающих организаций по обеспечению минимального объема производства нефтепродуктов;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утверждает паспорт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определяет форму и порядок заполнения паспорта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согласование и контроль за соблюдением указанных в паспорте производства сроков проведения ремонтных и восстановительных работ на нефтеперерабатывающих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разрабатывает по согласованию с заинтересованными государственными органами экономическое обоснование квот на экспорт и импорт нефтепродуктов.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орган в области экономики и торговли разрабатывает по согласованию с уполномоченным государственным органом экономическое обоснование ставок таможенных, защитных, антидемпинговых и компенсационных пошлин.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Государственный орган в области антимонопольной политики: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антимонопольным законодательством утверждает тарифы на услуги по переработке сырой нефти нефтеперерабатывающими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согласование публичных договоров на услуги по переработке сырой нефти производителями нефтепродуктов, занимающими доминирующее (монопольное) положение на рынке по переработке сырой нефти;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контроль за деятельностью производителей нефтепродуктов и баз нефтепродуктов по соблюдению требований, предусмотренных пунктом 7 статьи 11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Государственный орган в области охраны окружающей среды: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контроль за соблюдением охраны окружающей среды при производстве и обороте нефтепродуктов в соответствии с природоохранным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согласовывает паспорт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Государственный орган в области транспорта осуществляет контроль за обеспечением перевозчиками технологических требований при перевозке нефтепродуктов.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Государственные органы, указанные в настоящей статье, осуществляют также иные функции в области государственного регулирования производства и оборота нефтепродуктов,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Взаимодействие уполномоченного государственного органа с иными государственными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Уполномоченный государственный орган взаимодействует с центральными и местными государственными органами, принимает совместные меры по осуществлению контроля, обеспечивает взаимный обмен информацией.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обнаружения фактов нарушения настоящего Закона уполномоченный государственный орган информирует об этом соответствующие государственные органы для принятия ими соответствующих мер реагирования по устранению выявленных 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Лицензирование деятельности по производству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нефтепродуктов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Деятельность по производству нефтепродуктов подлежит лицензированию. Лицензирование осуществляется в соответствии с законодательством Республики Казахстан о лицензировании с учетом особенностей, установленных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лицензии на производство нефтепродуктов может быть приостановлено в случаях нарушения условий производства нефтепродуктов, предусмотренных статьей 9 настоящего Закона, а также нарушения порядка декларирования и мониторинга производства и оборота нефтепродуктов.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Условия производства нефтепродуктов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Производство нефтепродуктов допускается на оборудовании, отвечающем соответствующим техническим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Производство нефтепродуктов двумя и более производителями на одном и том же оборудовании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Производство нефтепродуктов допускается только при наличии паспорта производства и по адресу, указанному в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Производство нефтепродуктов допускается при обязательном оснащении контрольными приборами учета, обеспечивающими автоматизированную передачу информации об объемах производства уполномоченному государственному органу.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требования по применению контрольных приборов учета, обеспечивающих автоматизированную передачу информации об объемах производства, устанавливаются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Производителям нефтепродуктов запрещается осуществлять реализацию сырой нефти и (или) газового конденсата.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Производители нефтепродуктов обязаны выполнять требования государственного органа в области энергетики по обеспечению минимального объема производства нефтепродуктов.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неполной загруженности в течение месяца производственных мощностей согласно паспортам производства производители нефтепродуктов обязаны принимать на переработку сырую нефть и газовый конденсат в пределах своих производственных мощностей, по тарифам на услуги по переработке, установленным государственным органом в области антимонопольной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Производители нефтепродуктов обязаны согласовывать с уполномоченным государственным органом и государственным органом в области энергетики график проведения ремонтных и восстановительных работ, за исключением случаев необходимости немедленного предотвращения угрозы безопасности производственного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Производители нефтепродуктов, занимающие доминирующее (монопольное) положение на рынке переработки сырой нефти, оказывают услуги по переработке сырой нефти на основании публичных договоров, согласованных с государственным органом в области антимонопольной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Только на предприятиях, имеющих лицензию на производство нефтепродуктов,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компаундирование, введение присадок, добавок и компонентов в товарные бензины с целью повышения октанового числа;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компаундирование, введение присадок, добавок и компонентов в некондиционные нефтепродукты с целью получения бензина, заданного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введение присадок и добавок в дизельное топливо.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Декларирование и мониторинг производства и оборота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нефтепродуктов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Лица, осуществляющие производство и (или) реализацию нефтепродуктов, обязаны представлять уполномоченному государственному органу декларации об объемах и остатках производства и (или) оборота нефтепродуктов.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Форма, порядок и сроки представления деклараций определяются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Мониторинг деятельности нефтеперерабатывающих организаций и баз нефтепродуктов осуществляется в порядке, устанавливаемом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Условия реализации нефтепродуктов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 территории Республики Казахстан не допускается реализация некондиционных нефтепродуктов, а также их хранение без дальнейшей переработки.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Сертификация баз нефтепродуктов и АЗС осуществляется в соответствии с законодательством Республики Казахстан в области сертификации с учетом особенностей, предусмотренных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сертификации АЗС и баз нефтепродуктов необходимо наличие электронной (компьютерной) системы учета приобретения и реализации нефтепродуктов.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сертификации АЗС в сельской местности (аул (село), поселок с численностью населения до 10 тысяч человек) допускается наличие упрощенной электронной системы учета приобретения и реализации нефтепродуктов.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и требования по применению электронных (компьютерных) систем учета, а также упрощенной электронной системы учета, обеспечивающих автоматизированную передачу информации об объемах приобретения и реализации нефтепродуктов, устанавливаются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Оптовая и розничная реализация нефтепродуктов допускается только нефтеперерабатывающими организациями, базами нефтепродуктов и АЭС.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Оптовая реализация нефтепродуктов с баз нефтепродуктов допускается только на АЗС.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Ежегодно в период с 1 марта по 31 мая и с 1 августа по 31 октября производители нефтепродуктов и базы нефтепродуктов обязаны реализовать не менее 50 % от производимого и/или закупаемого объема нефтепродуктов по ценам не выше среднегодовых цен, сложившихся при реализации ими нефтепродуктов за предыдущий год, скорректированных на индекс инфляции.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Регулирование экспорта и импорта нефтепродуктов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экспорта и импорта нефтепродуктов осуществляется в соответствии с законодательством Республики Казахстан, в том числе путем утверждения (изменения) ставок акцизов, таможенных, защитных, антидемпинговых и компенсационных пошлин, квот на импорт и экспорт нефтепродуктов.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Условия транспортировки нефтепродуктов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Транспортировка нефтепродуктов допускается посредством специально оборудованного и допущенного к перевозке транспорта в соответствии с требованиями, предъявляемыми к перевозкам опасных грузов, и правилами технической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осуществлении следующих операций по отгрузке и транспортировке </w:t>
      </w:r>
    </w:p>
    <w:bookmarkEnd w:id="1"/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нефтепродуктов в обязательном порядке оформляются сопроводительные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накладные: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реализации нефтепродуктов заводом изготовителем оптовым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покупателям на базы нефтепродуктов;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реализации нефтепродуктов заводом изготовителем на АЭС 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розницу (конечному потребителю);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реализации нефтепродуктов с баз нефтепродуктов на АЭС или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розницу (конечному потребителю).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Другие документы, связанные с транспортировкой нефтепродуктов, должны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соответствовать требованиям, установленным для перевозки опасных грузов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каждого вида транспорта.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Статья 14.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Ответственность за нарушение правил и условий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производства и оборота нефтепродуктов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нарушение положений настоящего Закона лица, осуществляющие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деятельность по производству и обороту нефтепродуктов, несут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ответственность, установленную законодательными актами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Статья 15.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Переходные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Настоящий Закон вводится в действие по истечении шести месяцев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дня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