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8d17" w14:textId="8888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независимой экспертизы соответствия таможенной стоимости товаров, импортируемых в Республику Казахстан, их качеству и количеству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2002 года N 782. Утратило силу - постановлением Правительства РК от 19 декабря 2003 г. N 1274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20 июля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"О таможенном деле в Республике Казахстан" и постановлением Правительства Республики Казахстан от 6 апреля 2001 года N 453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P010453_ </w:t>
      </w:r>
      <w:r>
        <w:rPr>
          <w:rFonts w:ascii="Times New Roman"/>
          <w:b w:val="false"/>
          <w:i w:val="false"/>
          <w:color w:val="000000"/>
          <w:sz w:val="28"/>
        </w:rPr>
        <w:t>
 "О мерах по осуществлению независимой экспертизы таможенной стоимости импортируемых товаров в Республику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независимой экспертизы соответствия таможенной стоимости товаров, импортируемых в Республику Казахстан, их качеству и количеству.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Оплату услуг независимого эксперта производить в установленном законодательством порядке, исходя из документально подтвержденных, дополнительно поступивших таможенных платежей и налогов в бюджет в результате его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Министра государственных доходов Республики Казахстан Какимжанова З.Х.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16 июля 2002 г. N 782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проведения независимой экспертизы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соответствия таможенной стоимости товаров,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импортируемых в Республику Казахстан,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их качеству и количеству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 статьей 123 Закона Республики Казахстан от 20 июля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"О таможенном деле в Республике Казахстан" и определяют порядок проведения независимой экспертизы соответствия таможенной стоимости товаров, импортируемых в Республику Казахстан, их качеству и количеству.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Таможенный орган, производящий таможенное оформление (далее - таможенный орган) товара, декларируемого в таможенном режиме выпуска товаров для свободного обращения (далее - импортируемый товар), при осуществлении контроля за определением таможенной стоимости декларируемого товара использует результаты независимой экспертизы соответствия таможенной стоимости товаров, импортируемых в Республику Казахстан, их качеству и количеству (далее - независимая экспертиза) в порядке, предусмотренном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Лицо, осуществляющее независимую экспертизу (далее - Независимый эксперт) осуществляет свою деятельность на основании договора, заключенного с уполномоченным государственным органом по вопросам таможенного дела (далее - Уполномоченный орган).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Информация, предоставленная Независимому эксперту в связи с проведением независимой экспертизы, может использоваться исключительно в таможенных целях.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проведения независимой экспертизы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 регистрации грузовой таможенной декларации (ГТД) и присвоения регистрационного номера таможенный орган в порядке, определяемом Уполномоченным органом, немедленно передает Независимому эксперту копии ГТД и счета-фактуры (инвойса) на импортируемые товары и осуществляет процедуру таможенного оформления в соответствии с таможенным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период проведения процедуры таможенного оформления импортируемых товаров Независимый эксперт на основе полученных документов производит отбор товаров, подлежащих независимой экспертизе.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После проведения всех этапов документального и фактического контроля до принятия решения о выпуске товаров должностное лицо таможенного органа, ответственное за принятие решения о выпуске товаров, передает Независимому эксперту пакет подготовленных к выпуску документов. Передача документов осуществляется под роспись в специальном журнале регистрации на основании сопроводительного письма в порядке, установленном Уполномоченным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Отбор товаров для проведения независимой экспертизы Независимый эксперт удостоверяет проставлением на обороте ГТД специальных штампов, согласованных с Уполномоченным органом. По товарам, не отобранным для независимой экспертизы, Независимый эксперт на обороте ГТД проставляет штамп "Без экспертизы".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Независимый эксперт вправе изготовить копии полученных документов в необходимом для экспертной деятельности объеме.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После осуществления указанных действий Независимый эксперт возвращает подлинники полученных документов должностному лицу таможенного органа, ответственному за выпуск товаров. Передача документов осуществляется под роспись в специальном журнале регистрации на основании сопроводительного письма в порядке, установленном Уполномоченным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целях установления соответствия заявленной таможенной стоимости товаров их качеству и количеству Независимый эксперт осуществляет физическую и ценовую экспертизу отобранных товаров.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Независимый эксперт проводит физическую экспертизу по отобранным товарам в присутствии должностного лица таможенного органа и декларанта в установленные таможенным законодательством для таможенного оформления сроки.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с разрешения должностного лица таможенного органа, Независимый эксперт вправе взять пробы и образцы товаров в порядке, предусмотренном таможенным законодательством Республики Казахстан, для дальнейшего исследования.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Операции с товаром, необходимые для целей физической экспертизы осуществляются по требованию Независимого эксперта в порядке, предусмотренном таможенным законодательством Республики Казахстан для таможенного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Действия Независимого эксперта при физической экспертизе не должны причинять неправомерного ущерба владельцу товара.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 окончании физической экспертизы товаров Независимый эксперт составляет Акт физической экспертизы (далее - Акт) по установленной в приложении 1 форме, в трех экземплярах. Первый экземпляр Акта передается в таможенный орган, второй экземпляр декларанту, третий экземпляр остается у Независимого эксперта.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должностного лица таможенного органа и (или) декларанта подписать Акт, указанные лица излагают мотивы своих действий в письменной форме, которые Независимый эксперт прилагает к Акту.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После получения Акта по товарам, отобранным для независимой экспертизы, таможенный орган осуществляет выпуск товаров в соответствии с действующим таможенным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Ценовая экспертиза таможенной стоимости Независимым экспертом основывается на общих принципах таможенной оценки Генерального соглашения о тарифах и торговле (ГАТТ) и таможенном законодательстве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Независимый эксперт в 30-дневный срок с момента отбора импортируемого товара для независимой экспертизы представляет в таможенный орган заключение о результатах независимой экспертизы (далее - Заключение) установленных форм (приложения 2 и 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Таможенный орган принимает к рассмотрению все Акты и Заключения независимой экспертизы, в необходимых случаях рассматривает их с участием Независимого эксперта, и информирует его о результатах рассмотрения в форме, установленной Уполномоченным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отклонения таможенным органом Заключения Независимого эксперта таможенный орган в течение трех рабочих дней составляет (в двух экземплярах) мотивированное возражение. Один экземпляр возражения передается Независимому эксперту, второй вместе с заключением о результатах независимой экспертизы направляется в Уполномоченный орган.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пятнадцати дней проверяет обоснованность возражений, при необходимости истребует от таможенного органа и Независимого эксперта дополнительные сведения и документы, и принимает окончательное решение, которое доводит в письменном виде до сведения таможенного органа и Независимого эксперта.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 принятии решения о корректировке таможенной стоимости на основании Актов и Заключений, таможенный орган передает Независимому эксперту документы, подтверждающие проведение корректировки.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документов, подтверждающих проведение корректировки, осуществляется под роспись в специальном журнале регистрации на основании сопроводительного письма в порядке, установленном Уполномоченным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Таможенный орган в порядке, установленном Уполномоченным органом, ведет учет начисленных по результатам независимой экспертизы таможенных платежей и налогов.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Обжалование декларантом решений таможенных органов, принятых на основании результатов независимой экспертизы, осуществляется в порядке, установленном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 Правилам проведения независимой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экспертизы соответствия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стоимости товаров,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в Республику Казахстан, их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качеству и количеству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Акт N 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 результатах проведения физической экспертизы товаров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"___"________200_ г                          Населенный пункт 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 Место проведения _________ 
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Экспертиза проводилась с __ часов__мин., до __часов __ мин.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Настоящий Акт составлен представителем Независимого эксперта 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независимого эксперта)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присутствии декларанта_______________________  и представителя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декларанта)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таможенного органа ___________________________________ в соответствии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таможенного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Законом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 "О таможенном деле в Республике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Казахстан" и на основании Правил проведения независимой экспертизы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соответствия таможенной стоимости товаров, импортируемых в Республику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Казахстан, их качеству и количеству.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ГТД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Страна отправления товара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Декларант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N декларанта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Контейнер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Пломба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 вагона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 и марка автомашины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Название и номер судна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Комментарии:_________________________________________________________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Представитель Независимого эксперта ______________ Подпись 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Ф.И.О.                МП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Представитель таможенного органа    ______________ Подпись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Ф.И.О.                МП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Декларант                           ______________ Подпись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Ф.И.О.                МП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К приложению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Акт N _____ Стр. N _____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 Описание товара  ! Страна  ! Тип    ! Ед.  !  Количество  !Выявленное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                 !происхож-!упаковки!измер.!--------------!несоответ-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 !дения    !        !      !декла-!обнару-!ствие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 !         !        !      !риро- !жено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 !         !        !      !вано  !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Представитель Независимого эксперта ______________ Подпись 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МП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Представитель таможенного органа    ______________ Подпись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МП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Декларант                           ______________ Подпись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 МП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Правилам проведения независимой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экспертизы соответствия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стоимости товаров,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в Республику Казахстан, их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качеству и количеству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Заключение о результатах независимой экспертизы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Исследование ! Получатель/Покупатель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таможенной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стоимости N  !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ГТД N        ! Декларант/Представитель          ! Курс валюты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 Наименование !Код ТН!Кол-во!Ед. !ЕХW   !Итого ! Тр.     ! Страховка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 товара    !  ВЭД !      !изм.!Цена  !ЕХW   !расходы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 !      !      !    !за ед.!(USD) !(фрахт)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 !      !      !    !(USD) !      !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Итого               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Кем заполнен        !  Независимый эксперт !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----------------------!    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Дата заполнения     !    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Другие  !Тамож.   !Пошлины !Расхождение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!стоимость!и налоги! (тенге)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!         !(тенге) !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---------------------------------------------!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1 - Установлено на основании таможенной документации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2 - Установлено независимой экспертизой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!_! Окончательные цены, указанные экспертом в инвойсе, не вызывают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сомнения.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!_! Окончательные цены, указанные экспертом в инвойсе, ставятся под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сомнение: занижение инвойсной стоимости.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!_! Окончательные цены, указанные экспертом в инвойсе, ставятся под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сомнение: завышение инвойсной стоимости.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!_! Внутрикорпоративная транзакция, аудит цены невозможен.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!_! Недостаточная/неполная информация в окончательном инвойсе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экспортера. Аудит цены невозможен.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!_! Нет информации о цене на аналогичные товары. Аудит цены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невозможен.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Представитель независимого эксперта            Дата: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Должность: ________________________            Офис: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_________________                       Подпись:_________________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Представитель таможенного органа               Дата:____________________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Должность:_________________                    Таможенный орган:________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Ф.И.О.:____________________                    Подпись:_________________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Правилам проведения независимой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экспертизы соответствия таможенной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стоимости товаров, импортируемых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в Республику Казахстан, их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качеству и количеству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 Заключение о корректировке таможенной стоимости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Номер заключения:___________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Дата: "___"___________200__г.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Получатель:_____________________________________________________________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РНН:____________________________________________________________________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Декларант:______________________________________________________________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РНН:____________________________________________________________________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ГТД:__________________________________________________________________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Курс валюты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  Стоимость,   !  Стоимость,   !  Установленное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 определенная  !  определенная !   расхождение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 таможенным    !  экспертизой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 органом до    !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 экспертизы    !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Цена сделки (фактически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уплаченная покупателем)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Цена сделки без учета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других расходов,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фрахта и страховки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Фрахт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Страховка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расходы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Таможенная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Вид коррекции: увеличить ________________ уменьшить 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Независимым экспертом обнаружено несоответствие по _______ наименованиям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Сумма коррекции прописью______________________________________________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Представитель Независимого эксперта 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Заполняется представителем таможенного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Корректировка таможенной стоимости по ГТД N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произведена по _________ (количество) наименованиям товара             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Таможенная стоимость:__________________________________________________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Таможенная стоимость прописью 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Представитель таможенного органа (Ф.И.О.):_____________________________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Наименование и код таможенного органа 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Подпись _____________________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