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ddf64" w14:textId="24ddf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 сентября 1999 года N 1283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июля 2002 года N 791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 сентября 1999 года N 1283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P991283_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Правительственной Комиссии Республики Казахстан по делимитации Государственной границы Республики Казахстан с Кыргызской Республикой, Российской Федерацией, Туркменистаном и Республикой Узбекистан"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приложение к указанному постановлению изложить в новой редакции согласно приложению 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пункт 7-1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Приложение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от 17 июля 2002 года N 791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Приложение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от 1 сентября 1999 года N 1283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Состав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Правительственной Комиссии Республики Казахстан 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 делимитации государственной границы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 Кыргызской Республикой, Российской Федерацией,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Туркменистаном и Республикой Узбекистан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Тасмагамбетов                     -  Премьер-Министр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Имангали Нургалиевич                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Абусеитов Кайрат Хуатович         -  вице-Министр иностранных дел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Республики Казахстан, заместитель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Атанов Мурат Марданович           -  Посол по особым поручениям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Министерства иностранных дел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Турарбеков                        -  Посол по особым поручениям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Бигалий Шарипкалиевич                Министерства иностранных дел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Оспанов Бахыт Сагындыкович        -  Председатель Агентства Республики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Казахстан по управлению земельными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Беркалиев Хусаин Имангалиевич     -  первый заместитель директора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Пограничной службы Комитета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национальной безопасности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Жампеисов                         -  заместитель Председателя Агентства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Амангельды Суимбаевич                Республики Казахстан по управлению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земельными ресурсами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Жумабаев Бейбит Тенелович         -  заместитель Председателя Таможенного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комитета Министерства 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доходов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Аманжолова Зульфия Алтаевна       -  директор Международно-правового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департамента Министерства иностранных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Нукенов Мараткали Ордабаевич      -  начальник Департамента миграционной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полиции Министерства внутренних дел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Савченко Александр Георгиевич     -  первый заместитель акима Жамбылской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Супрун Виктор Васильевич          -  первый заместитель акима Актюбинской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Ищанов Кайрат Кадырбаевич         -  заместитель акима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Кажибаев Амангельды Кажибаевич    -  заместитель акима Восточно-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Куламбаев Серик Алтайевич         -  заместитель акима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Ретаев Серик Салимович            -  заместитель акима Кызылординской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Калиев Кудайберген Калиевич       -  заместитель акима Северо-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Сейджапаров Нурлан Сейткулович    -  заместитель акима Южно-Казахстанской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Такенов Болат Долдаевич           -  заместитель акима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Дихаев Мереке Касымович           -  председатель Костанайского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областного комитета Агентства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Республики Казахстан по управлению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земельными ресурсами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Жекеев Малик Наурызгалиевич       -  председатель Актюбинского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областного комитета Агентства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Республики Казахстан по управлению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земельными ресурсами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Жмыхов Анатолий Александрович     -  председатель Атырауского областного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комитета Агентства Республики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Казахстан по управлению земельными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ресурсами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Захаревский Вадим Никифорович     -  председатель Мангистауского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областного комитета Агентства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Республики Казахстан по управлению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земельными ресурсами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Бейсембаев                        -  председатель Павлодарского областного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Нуратай Темирбулатович               комитета Агентства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Казахстан по управлению земельными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ресурсами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Красмик Виктор Кондратьевич       -  заместитель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Алматинского областного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Агентства Республики Казахстан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управлению земельными ресурсами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Кунанбаев Сапарбек Кунанбаевич    -  председатель Северо-Казахстанского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областного комитета Агентства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Республики Казахстан по управлению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земельными ресурсами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Медеуов Кыдыркельды Умербекович   -  председатель Алматинского областного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комитета Агентства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Казахстан по управлению земельными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ресурсами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Мордасов Николай Павлович         -  председатель Западно-Казахстанского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областного комитета Агентства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Республики Казахстан по управлению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земельными ресурсами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Мухамедов Багдат Бактиярович      -  председатель Кызылординского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областного комитета Агентства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Республики Казахстан по управлению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земельными ресурсами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Накипбеков Бахытбек Ауенович      -  председатель Южно-Казахстанского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областного комитета Агентства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Республики Казахстан по управлению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земельными ресурсами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Ремша Александр Кузьмич           -  председатель Жамбылского областного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комитета Агентства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Казахстан по управлению земельными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ресурсами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Соловьев Владимир Васильевич      -  председатель Восточно-Казахстанского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областного комитета Агентства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Республики Казахстан по управлению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земельными ресурсами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Кульмагамбетов                    -  начальник отдела 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Кайрат Амангельдинович               границ Управления государственных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границ и международно-правовых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проблем Международно-правового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департамента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иностранных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Аманов Батыр Аманович             -  директор Республиканского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государственного казенного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предприятия "Казгеокарт" Агентства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Республики Казахстан по управлению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земельными ресурсами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Раймбеков Каналбек Утжанович      -  начальник управления землеустройства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и земельного кадастра Агентства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Республики Казахстан по управлению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земельными ресурсами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Айнакулов                         -  начальник управления геодезии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Амангельды Базаралиевич              картографии Агентства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Казахстан по управлению земельными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ресурсами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Акпаров Марат Нурпеисович         -  второй секретарь отдела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государственных границ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государственных границ и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международно-правовых проблем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Международно-правового департамента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Министерства иностранных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Каратаев Султанбек Умирбекович    -  второй секретарь отдела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государственных границ Управления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государственных границ и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международно-правовых проблем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Международно-правового департамента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Министерства иностранных дел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Суюбаев Алмат Сагинтаевич         -  второй секретарь отдела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государственных границ управления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государственных границ и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международно-правовых проблем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Международно-правового департамента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Министерства иностранных дел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Турганбеков Алмурат Асылмуратович -  атташе отдела государственных границ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управления государственных границ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международно-правовых проблем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Международно-правового департамента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Министерства иностранных дел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Сагындык Марал Жанабыловна        -  начальник отдела геодезии и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геоинформационных систем Агентства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Республики Казахстан по управлению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Кириллов Сергей Владимирович      -  начальник службы демаркации и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делимитации Республиканского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государственного казенного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предприятия "Казгеокарт" Агентства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Республики Казахстан по управлению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земельными ресурсами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Пащенко Андрей Викторович         -  заместитель начальника службы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демаркации и делимитации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Республиканского государственного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казенного предприятия "Казгеокарт"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Агентства Республики Казахстан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по управлению земельными ресурсами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Балгабаев                         -  офицер Пограничной службы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Рысдаулет Джайлаубекович             национальной безопасности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Калижанов Ержанат Кенесбекович    -  офицер Пограничной службы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национальной безопасности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Молшин Марат Жанабаевич           -  начальник Департамента по контролю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использованием и охраной земельных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ресурсов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Арыстанов Кадыржан Бахтыгалиевич  -  начальник Атырауского областного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управления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Жолай Болекбай Жаулыулы           -  директор Республиканского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государственного казенного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предприятия "Запгеодезия"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Мутаиров Амангали Шарипович       -  директор Республиканского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государственного казенного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предприятия "Востокгеодезия"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Оспанов Секен Раимжанович         -  директор Республиканского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государственного казенного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предприятия "Южгеодезия"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Уахитов Болатхан Зектаевич        -  директор Республиканского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государственного казенного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предприятия "Севгеодезия"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Церклевич Анатолий Викторович     -  заместитель директора дочернего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государственного предприятия "Южно-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казахстанский научно-производственный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центр землеустройства"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научно-производственного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центра землеустройства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Ахмадиев Бауржан Баймухамбетович  -  геодезист первой категории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Республиканского государственного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казенного предприятия "Казгеокарт"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Бородин Игорь Александрович       -  геодезист первой категории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Республиканского государственного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казенного предприятия "Казгеокарт"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Джазбаев Арман Темирхайрович      -  специалист демаркационной группы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Республиканского государственного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казенного предприятия "Казгеокарт"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Пучкова О.Я.)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