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aaed" w14:textId="8bfa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специального имущества из Республики Беларусь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2002 года N 804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специального имущества из Республики Беларусь в Республику Узбекистан, поставляемого закрытым акционерным обществом "Белтехэкспорт" (город Минск, Республика Беларусь) для Государственного предприятия "Узмахсусимпэкс" (город Ташкент, Республика Узбекистан) по контракту N УМ-2001/IМР-5 от 31 августа 2001 года по номенклатуре и количеству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и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специального имущества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19 июля 2002 года N 804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Количество товаров, поставляемых закрытым акционерным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обществом "Белтехэкспорт" (город Минск, Республика Беларусь)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для Государственного предприятия "Узмахсусимпэкс"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(город Ташкент, Республика Узбекистан)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N УМ-2001/IМР-5 от 31 августа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 Наименование  !   Код    !Ед. !Кол-!Цена за !  Общая  !Общая стои-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 товаров     !  ТН ВЭД  !изм.!во  !единицу !стоимость!мость на усло-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    !    !в долла-!в долла- !виях DDU-ж/д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    !    !рах США !рах США  !станция Таш-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    !    !        !         !кент-товарный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___!________________!__________!____!____!________!_________!______________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Радиолокационная  852610900  к-т   1   382200    382200     427280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система посадки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РСП-6М2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Выносной индика-  847160900  к-т   1   196000    196000     218910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посадки ВИСП-75Т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Аэродромный       870590900  к-т   2    23520     47040      52950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прожектор поса-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дочный АПП-90П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                                           699140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Пункты отправления: станция Барановичи - Центральные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Беларусь).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назначения: станция Ташкент-товарный (Республика Узбекистан)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Пункты пограничных переходов: станция Илецк-1, станция Ченгельды.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