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9eb6" w14:textId="7669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химикатов из Российской Федерации в Кыргызскую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2002 года N 805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контроле" и постановлением Правительства Республики Казахстан от 11 августа 1999 года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транзита продукции, подлежащей экспортному контролю"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химикатов из Российской Федерации в Кыргызскую Республику, поставляемых закрытым акционерным обществом "Химреактивснаб" (город Уфа, Российская Федерация) для акционерного общества "Кара-Балтинский горнорудный комбинат" (город Кара-Балта, Кыргызская Республика) согласно контрактам от 18 января 2002 года N 417/39987436/1-00204/23 юр., от 18 января 2002 года N 417/39987436/1-00204-69 юр., от 28 января 2002 года N 417/39987436/1-00209/24 юр. по номенклатуре и количеству,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Таможенному комитету Министерства государственных доходов Республики Казахстан и Министерству транспорта и коммуникаций Республики Казахстан в установленном законодательством порядке обеспечить контроль за транзитом химикатов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экономики и торговли Республики Казахстан принять необходимые меры в целях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Приложение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19 июля 2002 года N 805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Количество товаров, поставляемых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закрытым акционерным обществом "Химреактивснаб"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(город Уфа, Российская Федерация) для акционерного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"Кара-Балтинский горнорудный комбинат"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(город Кара-Балта, Кыргызская Республика)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 !   Наименование  !   Код ТН   ! Ед. ! Кол-во ! Цена за  !  Стоимость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 товара     !     ВЭД    ! изм.!        !единицу в !  российских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 !            !     !        !российских!    рублях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 !            !     !        !  рублях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___!_________________!____________!_____!________!__________!______________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 Серная кислота    280700100     кг    1540       77,95     120043,00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"осч" 11-5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  Серная кислота    280700100     г        4      407,00       1628,00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0,1 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  Соляная кислота   280610000     кг     120       62,49       7498,80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"хч"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  Соляная кислота   280610000     г     11,2      583,75       6538,00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0,1 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  Толуол "осч"      290230900     кг      17      224,25       3812,25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22-5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  Ацетон "осч"      291411000     кг      60      194,35      11661,00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9-5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  Хлороформ "хч"    290313000     кг      45      224,25      10091,25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  Калий марган-     284161000     кг       5      545,00       2725,00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цевокислый "ч"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  Водород фторид    281111000     кг     154      203,00      31262,00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"осч" 27-5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  Натрий сернистый  283010000     кг     110      298,50      32835,00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 вод. "ч"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Итого:                          кг  2051,0152               228094,3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отправления: город Уфа (Российская Федерация).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назначения: город Кара-Балта (Кыргызская Республика).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Пункты пограничных переходов: Троицк - Костанай, Жамбыл - Кара-Балта.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