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eb7b6" w14:textId="b4eb7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Отдельные вопросы республиканских государственных предприятий Министерства энергетики и минеральных ресурсов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июля 2002 года N 807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Казахстан, имеющим силу Закона, от 19 июня 1995 года N 2335 "О государственном предприятии" Правительство Республики Казахстан постановляет: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Реорганизовать Республиканское государственное предприятие на праве хозяйственного ведения "Национальный ядерный центр Республики Казахстан" Министерства энергетики и минеральных ресурсов Республики Казахстан путем присоединения к нему Республиканского государственного казенного предприятия "Казахский государственный научно-производственный центр взрывных работ" Министерства энергетики и минеральных ресурсов Республики Казахстан.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Разрешить Республиканскому государственному предприятию на праве хозяйственного ведения "Национальный ядерный центр Республики Казахстан" Министерства энергетики и минеральных ресурсов Республики Казахстан создать дочернее государственное предприятие на праве хозяйственного ведения "Казахский государственный научно-производственный центр взрывных работ".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энергетики и минеральных ресурсов Республики Казахстан принять меры, вытекающие из настоящего постановления.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(Пункт 4 утратил силу - постановлением Правительства РК от 28 октября 2004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1105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