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80c4" w14:textId="0d98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 и признании утратившим силу постановления Правительства Республики Казахстан от 13 ноября 2000 года N 1705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2002 года N 808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2 марта 1999 года N 193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P990193_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Программы по профилактике и контролю болезней, передаваемых половым путем, на 1999-2002 годы" (САПП Республики Казахстан, 1999 г., N 7, ст. 55):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по профилактике и контролю болезней, передаваемых половым путем, на 1999-2002 годы, утвержденной указанным постановлением: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3.1.5, раздела 3 "Мероприятия по предотвращению распространения БППП"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 РК от 29 июня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600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постановление Правительства Республики Казахстан от 21 ноября 2001 года N 1500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P011500_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Концепции по нравственно-половому воспитанию в Республике Казахстан" (САПП Республики Казахстан, 2001 г., N 40, ст. 517):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2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Признать утратившим силу постановление Правительства Республики Казахстан от 13 ноября 2000 года N 1705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P001705_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внесении изменений в некоторые решения Правительства Республики Казахстан" (САПП Республики Казахстан, 2000 г., N 47-48, ст. 560).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