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2754" w14:textId="2e52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Лесного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2002 года N 811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Лесного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Лесной Кодекс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Кодекс устанавливает правовые основы охраны, защиты, воспроизводства, повышения экологического и ресурсного потенциала лесов, их рационального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лесных правовых отношений осуществляется с учетом представлений о лесе как о природном комплексе (биоценозе), формирующемся на определенной территории, на основе совокупности древесной и кустарниковой растительности и других компонентов живой природы, взаимодействующей с основными элементами окружающей их внешней не биологической среды, и имеющей важное экологическое, экономическое и социальное значение, исходя из принципов устойчивого развития лесов, сохранения биологического разнообразия лесных экологических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Общая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Раздел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Глава 1. Основные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1. Лесное законодательство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Лесное законодательство Республики Казахстан основывается на Конституции Республики Казахстан и состоит из настоящего Кодекса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Правовые отношения (далее - правоотношения) в области использования и охраны растительного (кроме лесов) и животного мира, водных объектов, недр, земли, атмосферного воздуха, особо охраняемых природных территорий регулируются специальным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Правоотношения в области охраны, защиты, воспроизводства и использования древесной и кустарниковой растительности, не входящей в лесной фонд, регулируются гражданским и земельным законодательством Республики Казахстан, а также соответствующими статьями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Международные договоры, ратифицированные Республикой Казахстан, в области охраны, защиты, пользования лесным фондом, воспроизводства лесов и лесоразведения применяются непосредственно кроме случаев, когда из международного договора следует, что для его применения требуется издание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Основные понятия, применяемые в настоящем Кодексе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понятия, применяемые в настоящем Кодексе: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агролесомелиоративные насаждения - защитные лесные насаждения, позволяющие снижать воздействие неблагоприятных для сельского хозяйства природных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биологическое разнообразие - совокупность растительных и животных организмов, характерных для определенной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биоценоз - совокупность растений, животных и микроорганизмов, населяющих определенный, относительно однородный земельный участок или участок водоема и взаимодействующих между собой;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возобновление леса - естественный или искусственный процесс образования нового поколения леса под пологом древостоя, а также на вырубках, гарях и других площадях, ранее занимаемых лесом;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воспроизводство лесов - создание лесных культур или проведение мер содействия естественному возобновлению на площадях, ранее занимаемых лесом, а также естественное возобновление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вредители леса - организмы, повреждающие лесные насаждения, в большинстве относящиеся к классу насекомых, пищу которых составляют различные части, органы и ткани древесных и кустарниковых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второстепенные лесные ресурсы (материалы) - кора, ветви, пни, корни, листья, почки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вырубка - лесная площадь, на которой насаждение вырублено, а новое поколение леса еще не образовалось;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гарь - лесная площадь, на которой насаждение уничтожено пожаром, а новое поколение леса еще не образовалось;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генофонд - совокупность генов одной группы особей (популяции, группы популяций или вида), в пределах которой они характеризуются определенной частотой встречаемости;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городские леса и лесопарки - леса оздоровительного и рекреационного назначения, находящиеся в пределах границы городского населенного пункта и входящие в состав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государственная лесоустроительная организация - государственная организация, находящаяся в ведении уполномоченного государственного органа, деятельность которой направлена на обеспечение учета лесных ресурсов, территориального устройства лесного фонда, мониторинга лесов, планирования ведения лесного хозяйства и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государственное учреждение в области лесного хозяйства - государственное учреждение, созданное в установленном законодательством порядке для осуществления мероприятий по охране и защите лесного фонда, воспроизводству лесов и лесоразведению, регулированию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древостой - совокупность деревьев, являющихся основным компонентом насаждения;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живица - смолистое вещество, выделяющееся при ранении хвойных деревьев;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защита лесов - совокупность мероприятий по защите леса от вредителей, болезней и воздействия неблагоприятных факторов антропогенного и природного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инвентаризация лесного фонда - комплекс работ по описанию, картированию и определению количественных и качественных показателей отдельных участков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категория защитности лесного фонда - выделенная в установленном порядке часть лесного фонда с особым защитным, водоохранным, санитарно-гигиеническим, рекреационным, научным или иным специальным назначением лесов. На территории лесного фонда, отнесенной к определенной категории защитности, устанавливается соответствующий режим ведения лесного хозяйства и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лес - природный комплекс (биоценоз), формирующийся на определенной территории, на основе совокупности древесной и кустарниковой растительности и других компонентов живой природы, взаимодействующей с основными элементами окружающей их внешней не биологической среды и имеющей важное экологическое, экономическое и социальное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лесистость - степень покрытия лесом какой-либо территории, определяемая отношением покрытых лесом земель к ее общей площади, выраженная в процентах;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лесничество - структурное подразделение государственного учреждения в области лесного хозяйства, располагающееся в его границах, предназначенное для планирования и выполнения лесохозяйственных мероприятий, планирования объемов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лесное хозяйство - вид деятельности, включающий изучение и учет лесного фонда, мероприятия по его охране и защите, воспроизводству лесов и лесоразведению, регулирование лесопользования, осуществление контроля за соблюдением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лесной мастерский участок - часть территории лесничества в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составе двух и более лесных обходов, закрепляемой за одним мастером леса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предназначенной для выполнения лесохозяйственных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24) лесной обход - часть территории лесничества, закрепляемой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одним лесником для ее охраны, определяемой в порядке,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Кодексом и иными нормативными правовыми актами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25) лесной питомник - участок территории лесного фонда,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предназначенный для выращивания посадочного материала древесных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кустарниковых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26) лесной генетический резерват - участок леса с ценной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генетико-селекционном отношении частью популяции вида, подвида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27) лесные культуры - искусственно созданные насаждения из лесных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древесных и кустарниковых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28) лесные культуры несомкнувшиеся - культуры, созданные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искусственным путем (посевом или посадкой), но не переведенные в покрытые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лесом угодья;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29) лесовладельцы - государственные организации, которым лесной 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 на праве постоянного землепользования;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30) лесопользование (лесные пользования) - юридически и экономически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регламентированная деятельность по использованию лесных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полезных свойств лесов;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31) лесопользователь - физическое или юридическое лицо, которому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законодательством порядке предоставлено право временного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32) лесосека - участок леса, отведенный для рубок всех видов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находящийся в стадии рубки;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33) лесоразведение - создание и выращивание искусственных лесных насаждений на территориях, не находившихся ранее под лесом;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лесохозяйственные мероприятия - комплекс организационных и технических мероприятий по охране, защите лесного фонда, воспроизводству лесов и лесоразведению, регулированию лесопользования, проводимых на основе материалов лесоустройства;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недоруб - деревья или участки леса, назначенные в рубку, но не вырубленные в срок, предусмотренный разрешительными документами (лесорубочным билетом, ордером);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облесение - искусственное лесозаращивание или естественное зарастание лесом нелесных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особо ценные лесные массивы - часть лесного фонда, представленная редкими и находящимися под угрозой исчезновения, уникальными, ценными и типичными видами древесной и кустарниковой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отвод лесосек - мероприятия по отграничению в натуре и таксации лесосек, отметке подлежащих вырубке деревьев, материальной и денежной оценке учтенной на лесосеке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охрана лесов - совокупность мероприятий по профилактике и борьбе с лесными пожарами, незаконными порубками леса и другими нарушениями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плантационные насаждения специального назначения - искусственные насаждения, выращиваемые в промышленных, энергетических, пищевых и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подрост - молодое поколение древесных растений под пологом леса или оставленное на вырубке, способное выйти в первый ярус или сменить материнский древостой;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подсочка - искусственное ранение стволов деревьев в период их вегетации для получения из них живицы, сока;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пожароопасный сезон в лесу - часть календарного года, определяемая уполномоченным государственным органом, исходя из климатических и погодных факторов, в течение которых возможна угроза возникновения лесного пожара;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пользование лесным фондом - установленное законодательством право физических и юридических лиц на лесопользование, а также на использование земель, вод и общераспространенных полезных ископаемых на территории лесного фонда в хозяйственных и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прогалина - лесная площадь, лишенная деревьев, но сохранившая элементы лесной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просека - освобожденная от древесной и кустарниковой растительности полоса, проложенная для обозначения границ лесных кварталов или иных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ревизионный период - срок, на который разрабатываются лесоустроительные проекты по каждому государственному учреждению в области лесного хозяйства, особо охраняемой природной территории со статусом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редина - древостой естественного формирования, кроме молодняков первого и второго классов возраста, имеющий полноту 0,1-0,2;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рубка главного пользования - рубка спелого и перестойного древостоя для заготовки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рубка ухода за лесом - периодический уход за лесом, осуществляемый путем удаления из насаждения деревьев, отставших в росте или мешающих росту деревьев главных пород, в целях формирования высокопродуктивных и устойчивых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рубки промежуточного пользования - рубки ухода за лесом, выборочные санитарные рубки и рубки, связанные с реконструкцией малоценных лесных насаждений, а также насаждений, теряющих защитные, водоохранные и другие функции, рубки единичных деревьев в молодняках;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санитарная рубка - рубка (выборочная, сплошная), проводимая с целью улучшения санитарного состояния леса, при которой вырубаются больные, поврежденные, усыхающие и сухостойные деревья;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селекция древесных и кустарниковых пород (лесная селекция)- комплекс мероприятий по отбору в естественных популяциях или искусственному получению форм и сортов лесных пород, имеющих хозяйственную и иную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54) таксация леса (лесосек) - мероприятие по выявлению, учету, оценке качественных и количественных характеристик лесных ресурсов, в том числе насаждений, намечаемых в рубку;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уполномоченный государственный орган - государственный орган, осуществляющий функции управления и контроля в области охраны, защиты, пользования лесным фондом, воспроизводства лесов и лесоразведения.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Объекты и субъекты лесных правоотношений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Объекты лесных правоотношений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Объектами лесных правоотношений являются лесной фонд Республики Казахстан, земли лесного фонда, лесные ресурсы и полезные свойства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Объекты лесных правоотношений используются с учетом многофункционального значения лесов на условиях платности в порядке, установленном настоящим Кодексом и иным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Лесной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леса, находящиеся на землях всех категорий земель, а также земли лесного фонда, непокрытые лесной растительностью, но предоставленные для нужд лесного хозяйства, образуют лесной фонд Республики Казахстан (далее - лесной фонд).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лесной фонд не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отдельные деревья и группы деревьев площадью менее 0,05 га, расположенные вне земель лесного фонда, агролесомелиоративные насаждения и кустарниковая растительность на землях сельскохозяйственного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защитные насаждения на полосах отвода железных и автомобильных дорог, каналов, магистральных трубопроводов и других линейных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озеленительные насаждения в пределах границы населенных пунктов, кроме городских лесов и лесопарков;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деревья и кустарники на приусадебных, дачных и садовых участках, иных земельных участках, находящихся в частной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плантационные насаждения специального назначения, расположенные вне земель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учете лесного фонда земли особо охраняемых природных территорий, находящиеся в составе лесного фонда, учитываются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Земли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землям лесного фонда относятся земельные участки, покрытые лесом, а также непокрытые лесом, но предоставленные для нужд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предоставления, изъятия и использования земель лесного фонда определяется настоящим Кодексом и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Лесные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Лесные ресурсы состоят из запасов древесины и иного растительного сырья, продуктов древесного, растительного и животного происхождения, находящихся, накапливаемых и добываемых в лесном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Полезные свойства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полезным свойствам лесов относятся отдельные группы и виды их положительных экологических и социально значимых функций, характерных для них в растущем состоянии (выделение кислорода, поглощение углекислого газа, предохранение почв от водной и ветровой эрозии, перевод поверхностного стока вод во внутрипочвенный, бальнеологические и климаторегулирующие свойства).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Оборотоспособность объектов лесных правоотношений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Купля-продажа, залог и совершение других сделок, которые влекут, или могут повлечь за собой отчуждение земель лесного фонда,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Сделки с правами пользования лесными ресурсами, полезными свойствами лесов осуществляются в порядке, установленном настоящим Кодексом и иным лесным законодательством, а в части, не урегулированной ими, гражданским и земельным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Ограничения по оборотоспособности древесной и кустарниковой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растительности, не входящей в лесной фонд, устанавливаются гражданским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9. Субъекты лесных правоотношений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Субъектами лесных правоотношений являются физические и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лица, осуществляющие охрану, защиту, воспроизводство лесов, лесоразведение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лесопользование.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Раздел 2. Государственное управление и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 области охраны, защиты,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лесным фондом, воспроизводства лесов и лесоразведения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Глава 3. Государственное управление в области охраны, 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пользования лесным фондом, воспроизводства лесов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лесоразведения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10. Основные принципы государственного управления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области охраны, защиты, пользования лесным фондом,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воспроизводства лесов и лесоразведения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Государственное управление в области охраны, защиты, пользования лесным фондом, воспроизводства лесов и лесоразведения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признания общегосударственного значения лесов, выполняющих климаторегулирующие, средообразующие, поле- почвозащитные, водоохранные и санитарно-гигиенические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устойчивого развития лесов (сбалансированного развития экономики и улучшения состояния окружающей среды);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рационального, непрерывного, неистощительного использования лесных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разграничения функций регулирования лесопользования от функций осуществления рубок главного пользования и переработки полученной при этом древесины.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Система государственных органов,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государственное управление в области охраны, защиты,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пользования лесным фондом, воспроизводства лесов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лесоразведения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управление в области охраны, защиты, пользования лесным фондом, воспроизводства лесов и лесоразведения в Республике Казахстан осуществляется Правительством Республики Казахстан, уполномоченным государственным органом и его территориальными подразделениями, местными исполнительными органами в пределах их компетенции, определенной настоящим Кодексом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Компетенция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Ведению Правительства Республики Казахстан в области регулирования лесных правоотношений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прав владения и пользования лесным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основные направления и обеспечивает реализацию государственной лесной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программ по вопросам охраны, защиты, пользования лесным фондом,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распределение лесного фонда по категориям защитности и перевод его из одной категории в другую;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утверждение правил отпуска древесины на корню и рубок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порядка установления ширины запретных полос лесов по берегам рек, озер, водохранилищ и других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определение порядка ведения государственного учета лесного фонда, государственного лесного кадастра, мониторинга лесов, лесоустройства, а также порядка и условий предоставления информации о лесном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утверждение базовых ставок платы за древесину, отпускаемую на корню, определение порядка исчисления и сроков внесения в бюджет платы за лесопользование;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утверждение базовых ставок для исчисления размеров вреда, причиненного нарушением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утверждение норм и нормативов по охране и защите лесного фонда, воспроизводству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определение порядка организации и проведения тендеров по предоставлению лесных ресурсов в лесопользование;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изъятие земель лесного фонда для государственных надобностей в исключительных случаях в соответствии с законодательным актом о земле;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перевод земель лесного фонда для государственных надобностей в земли других категорий для целей, не связанных с ведением лесного хозяйства, в исключительных случаях в соответствии с законодательным актом о земле;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определение порядка ведения государственного контроля за состоянием, охраной, защитой, пользованием лесным фондом, воспроизводством лесов и лесоразведением;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приостановление, ограничение, прекращение прав пользования лесным фондом, а также приостановление, ограничение и прекращение работ, представляющих опасность для состояния и воспроизводства лесов,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осуществление иных полномочий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Компетенция уполномоченного государственного органа,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территориальных подразделений и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области лесного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Ведению уполномоченного государственного органа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владение и пользование лесным фондом в пределах его компетенции, установленной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государственной лесной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охраны, защиты лесного фонда, воспроизводства лесов и лесоразведения, регулирование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нормативных правовых актов в области охраны, защиты и пользования лесным фондом,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и организация выполнения программ по вопросам охраны, защиты, пользования лесным фондом,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и осуществление государственного контроля за состоянием, охраной, защитой, пользованием лесным фондом, воспроизводством лесов и лесоразведением;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утверждение расчетных лесосек и возрастов рубок, правил побочного пользования лесом, заготовки живицы и древесных соков, второстепенных лесных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порядка перевода угодий, не покрытых лесом, в угодья, покрытые лесом;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организация научных исследований и проектно-изыскательских работ в области охраны, защиты и пользования лесным фондом, воспроизводства лесов и лесоразведения, лесной селекции и лесного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ведение государственного учета лесов, государственного лесного кадастра, мониторинга лесов, организация лесоустройства;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в установленном порядке международного сотрудничества в области лесного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рассмотрение дел об административных правонарушениях в соответствии с Кодексом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приостановление, ограничение, прекращение прав лесопользования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организация и проведение тендеров по предоставлению лесных ресурсов во временное долгосрочное лесопользование;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определение направлений научно-технического развития в области охраны, защиты и использования лесного фонда,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осуществление иных полномочий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Ведению территориального подразделения уполномоченного государственного органа на территории области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лесной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охраны, защиты, воспроизводства лесов и лесоразведения, лесного семеноводства, регулирование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государственного контроля за состоянием, охраной, защитой и пользованием лесным фондом, воспроизводством лесов и лесоразведением;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и выполнение программ охраны, защиты и пользования лесным фондом,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государственного учета лесного фонда, государственного лесного кадастра, мониторинга лесов, обеспечение проведения лесоустройства и лесохозяйственного проектирования;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приемка законченных объектов и готовой продукции, произведенных в результате проведения лесохозяйственных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перевод лесных угодий в нелесные угодья для использования их в целях, связанных с ведением лесного хозяйства и лесопользованием;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и проведение тендеров по предоставлению лесных ресурсов во временное краткосрочное лесопользование;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выдача лесорубочных билетов и лесных билетов на: заготовку древесины; заготовку живицы и древесных соков; заготовку второстепенных лесных ресурсов (коры, ветвей, пней, корней, листьев, почек); пользование участками лесного фонда для научно-исследовательских целей; для нужд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рассмотрение дел об административных правонарушениях в соответствии с Кодексом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приостановление, ограничение, прекращение прав лесопользования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решение иных вопросов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уполномоченного государственного органа и его территориальных подразделений, принятые в установленном законодательством порядке в пределах их компетенции, обязательны для исполнения всеми физическими и юридическими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Ведению государственного учреждения в области лесного хозяйства уполномоченного государственного органа (далее - лесное учреждение)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лесной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мероприятий по охране, защите, воспроизводству лесов и лесоразведению, созданию лесосеменных участков и плантаций, сбору и хранению лесных семян, регулирование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в соответствии с материалами лесоустройства мест и объемов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материалов для выставления лесных ресурсов на тендеры;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рационального использования лесных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ордеров на заготовку древесины и лесных билетов на побочные лесные пользования (сенокошение, пастьба скота, размещение ульев и пасек, заготовка и сбор лекарственных растений и технического сырья, дикорастущих плодов, орехов, грибов, ягод и других пищевых продуктов, мха, лесной подстилки и опавших листьев, камыша); пользование участками лесного фонда для культурно-оздоровительных, рекреационных, туристских и спортивных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принятие мер по предупреждению и пресечению правонарушений в области лесного законодательства, законодательства о животном мире и особо охраняемых природных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разработке и выполнение программ охраны, защиты и пользования лесным фондом,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ведение государственного учета лесного фонда, мониторинга лесов, участие в работах по ведению государственного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приемка законченных объектов и готовой продукции, произведенных в результате проведения лесохозяйственных мероприятий лесопользователями в соответствии с лесным и гражданским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оказание платных услуг физическим и юридическим лицам по выращиванию посадочного материала и сбору лесных семян, созданию озеленительных, защитных, плантационных и иных насаждений, оказанию консультационной и технической помощи в области лесного хозяйства, а также по реализации продукции, полученной при осуществлении рубок ухода за лесом и санитарных рубок;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решение иных вопросов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Компетенция местных представительных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Ведению местных представительных органов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программ по охране окружающей среды и природопользованию (включая вопросы охраны, защиты и пользования лесным фондом, воспроизводства лесов и лесоразведения, охраны животного мира);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расходов, направляемых на охрану, защиту, воспроизводство лесов и лесоразведение в пределах расходов по охране, оздоровлению окружающей среды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ставок платы за лесные пользования (за исключением базовых ставок платы за древесину, отпускаемую на корню) на основании расчетов, составленных территориальными подразделениями уполномоченного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отчетов руководителей исполнительных органов и организаций по вопросам состояния, охраны, защиты лесного фонда, воспроизводства лесов, лесоразведения и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вопросы, отнесенные к их компетенции настоящим Кодексом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Компетенция местных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Ведению местных исполнительных органов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реализации программ по охране окружающей среды и природопользованию (включая вопросы охраны, защиты и пользования лесным фондом, воспроизводства лесов и лесоразведения);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выполнения мероприятий по охране лесов от пожаров и защите лесов от вредителей и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вопросы, отнесенные к их компетенции настоящим Кодексом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Государственный контроль за состоянием, охраной,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защитой, пользованием лесным фондом, воспроизводством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лесов и лесоразведением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за состоянием, охраной, защитой, пользованием лесным фондом, воспроизводством лесов и лесоразведением осуществляет уполномоченный государственный орган и его территориальные подразделения, иные государственные органы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осуществления государственного контроля за состоянием, охраной, защитой, пользованием лесным фондом, воспроизводством лесов и лесоразведением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Раздел 3. Право собственности и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пользования объектами лесных правоотношений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Глава 4. Основные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17. Содержание права собственности на объекты лесных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правоотношений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Содержание права собственности на объекты лесных правоотношений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Республики Казахстан, настоящим Кодексом, а также гражданским и земельным законодательством в случаях, когда эти отношения не урегулированы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Владение, пользование и распоряжение лесным фондом осуществляются с учетом глобального экологического значения лесов, необходимости их воспроизводства, длительности выращивания и иных природных свойств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Собственность на лесной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Лесной фонд в Республике Казахстан относится к объектам государственной собственности и находится в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Владение и пользование лесным фондом осуществляется Правительством Республики Казахстан, уполномоченным государственным органом, местными исполнительными органами в пределах их компетенции, определенной настоящим Кодексом и иными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Право физических и юридических лиц на древесную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кустарниковую растительность, расположенную на земельном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участке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Древесная и кустарниковая растительность, расположенная и появившаяся в результате хозяйственной деятельности или естественным образом на земельном участке, находящемся в собственности гражданина или юридического лица, принадлежит ему на праве собственности, если иное не установлено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Сервитуты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собственности или землепользования физических и юридических лиц на земельные участки, примыкающие к границам лесного фонда, могут быть ограничены в пользу лесовладельцев на основании нормативных правовых актов, договора лесовладельца с собственником или землепользователем, акта местного исполнительного органа, решения суда и в иных случаях, предусмотренных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Право пользования лесным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Участки лесного фонда предоставляются в пользование на условиях и в порядке, установленном настоящим Кодексом, на правах: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лесовладения;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временного долгосрочного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временного краткосрочного лесопользования.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праву пользования лесным фондом могут применяться положения гражданского и земельного законодательства Республики Казахстан, если иное не установлено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Основания возникновения права пользования лесным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пользования лесным фондом возникает на основании: актов Правительства Республики Казахстан, уполномоченного государственного органа и центрального исполнительного органа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договоров временного долгосрочного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специальных разрешительных документов - лесорубочных билетов, ордеров на мелкий отпуск леса на корню (далее - ордер), лесных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Глава 5. Право лесовладения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23. Предоставление лесного фонда на праве лесовладения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Лесовладение возникает на праве постоянного землепользования на участки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Участки лесного фонда на праве лесовладения предоставляются: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лесным учреждениям и иным государственным организациям уполномоченного государственного органа для охраны, защиты лесного фонда, воспроизводства лесов и лесоразведения, организации комплексного пользования лесным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государственным природным заповедникам, включая биосферные и заповедники-сепортеры, государственным национальным природным паркам, государственным природным резерватам, государственным природным паркам (далее - особо охраняемые природные территории со статусом юридического лица) для целей, связанных с деятельностью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Юридические лица, указанные в пункте 2 настоящей статьи, которым лесной фонд предоставлен на праве постоянного землепользования, являются лесовладельцами.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лесовладения удостоверяется актом на право постоянного землепользования, выдаваемым центральным исполнительным органом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Права лесовладельцев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Лесовладельцы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лесным фондом, находящимся в их ведении, в соответствии с настоящим Кодексом и иными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возводить строения и сооружения, необходимые для охраны, защиты лесного фонда, воспроизводства лесов и лесоразведения в соответствии с проектной и технической документацией по согласованию с территориальными подразделениями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Лесовладельцы, указанные в подпункте 2) пункта 2 статьи 23 настоящего Кодекса, имеют право выдавать физическим и юридическим лицам лесные билеты на побочные лесные пользования (сенокошение, пастьба скота, размещение ульев и пасек, заготовка и сбор лекарственных растений и технического сырья, дикорастущих плодов, орехов, грибов, ягод и других пищевых продуктов, мха, лесной подстилки и опавших листьев, камыша), пользование участками лесного фонда для культурно-оздоровительных, рекреационных, туристских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Обязанности лесовладельцев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Лесовладельцы в зависимости от категории защитности лесного фонда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обеспечивать расширенное воспроизводство, охрану, защиту, улучшение санитарного состояния лесов и уход за ними, повышение продуктивности, защитных и иных полезных свойств лесов, создание лесосеменных участков и плантаций, сбор и хранение лесных семян, организацию рационального лесопользования, ведение лесоустройства, учет лесов и животного мира, а также сохранение объектов природно-заповедного фонда, культурного и природного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использовать ресурсный потенциал лесного фонда в пределах научно обоснованных норм, утвержденных в порядке, установленном настоящим Кодексом и иным лесным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противопожарное и санитарное обустройство территории лесного фонда, предупреждать, своевременно обнаруживать и пресекать нарушения правил пожарной безопасности и лесопользования, а также прочие нарушения лесного законодательства, принимать необходимые меры по тушению лесных пожаров, борьбе с вредителями и болезнями леса, борьбе с нарушениями законодательства о животном мире и особо охраняемых природных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Прекращение права лесовладения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Лесовладение прекращается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ликвидации юридического лица, в лесовладении которого находятся участки лесного фонда, и передачи их другому лесовладельцу;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изъятия в установленном порядке земель лесного фонда для государственных надобностей;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иных случаях, предусмотренных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6. Право временного долгосрочного и краткосрочного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Возникновение права временного долгосрочного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краткосрочного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временного долгосрочного и краткосрочного лесопользования, кроме случаев, указанных в пункте 2 статьи 31 настоящего Кодекса, возникает на основании протокола о результатах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смерти гражданина-лесопользователя принадлежащее ему право лесопользования переходит к другому лицу в порядке, установленном гражданским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реорганизации юридического лица-лесопользователя принадлежащее ему право лесопользования переходит к юридическому лицу правопреемнику реорганизованного юридического лица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лесопользования может переходить только при условии сохранения вида лесопользования, наличия у правопреемника необходимых средств и производственных мощностей для осуществления лесопользования и специалистов соответствующей квалификации, определяемые территориальным подразделением уполномоченного государственного органа, а в случае осуществления лицензируемого вида лесопользования - наличия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Переход права лесопользования оформляется посредством внесения изменений в договор временного долгосрочного лесопользования, лесорубочный билет, ордер, лесной билет.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Временное долгосрочное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Лесные ресурсы предоставляются во временное долгосрочное лесопользование на основании договора между уполномоченным государственным органом и лесопользователем по результатам тендеров.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Лесные ресурсы предоставляются во временное долгосрочное лесопользование на срок от 1 года до 50 лет лесопользователям, имеющим средства и производственные мощности для осуществления лесопользования и специалистов соответствующей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лесных ресурсов во временное долгосрочное 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лесопользование должно осуществляться гласно с учетом интересов населения,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на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Не использованные лесные ресурсы, переданные во временное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долгосрочное лесопользование, не подлежат переходу в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лесопользователя по истечении срока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29. Условия договора временного долгосрочного лесопользования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договоре временного долгосрочного лесопользования указываются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границы участка лесного фонда, на котором осуществляется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площадь и таксационные показатели участка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виды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объемы (размеры)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сроки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размер платы за лесные пользования и порядок ее внесения;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обязанности сторон по охране, защите и воспроизводству лесных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ответственность сторон за нарушение условий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номер и дата выдачи лицензии (в случае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лицензируемого вида лесопользования);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10) регистрационный номер налогоплательщика, иные условия, предусмотренные лесным законодательством Республики Казахстан и определенные по усмотрению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Форма и государственная регистрация договора 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долгосрочного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временного долгосрочного лесопользования заключается в письменной форме и подлежит государственной регистрации в соответствии с гражданским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временного долгосрочного лесопользования считается заключенным с момента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Временное краткосрочное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Лесные ресурсы предоставляются во временное краткосрочное лесопользование по результатам тендера на срок до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удовлетворения потребностей в топливной древесине общеобразовательных и дошкольных учреждений, иных учреждений, финансируемых за счет государственного бюджета, для сельскохозяйственных организаций и населения, располагающихся и проживающих на данной территории, лесные ресурсы предоставляются во временное краткосрочное лесопользование на основании решений территориальных подразделений уполномоченного государственного органа на срок до 1 года без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Порядок проведения тендеров по предоставлению лесных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ресурсов во временное долгосрочное и краткосрочное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Тендеры по предоставлению лесных ресурсов во временное долгосрочное и краткосрочное лесопользование организуются и проводятся уполномоченным государственным органом и его территориальными подразделениями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Разрешительные документы на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Осуществление лесопользования допускается только на основании специальных разрешительных документов - лесорубочного билета, ордера, лесного билета.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выдачи лесорубочного билета, ордера, лесного билета являются договор временного долгосрочного лесопользования, протокол о результатах тендера, решение территориального подразделения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Лесорубочный билет является документом, дающим право лесопользователю на проведение заготовки и вывозки древесины, живицы, древесных соков и второстепенных лесных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Лесорубочный билет содержит сведения о количественной и качественной характеристике лесных ресурсов, размере платы за лесные пользования, сроках производства работ, условиях воспроизводства леса и очистке мест рубок, лесоводственных требований к технологии заготовок, условиях прекращения действия лесорубочного билета.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Лесорубочный билет выдается лесопользователю ежегодно на осуществление только видов лесопользования, указанных в документах, служащих основанием для его выдачи, в установленном объеме и на конкретный участок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Лесорубочный билет на заготовку живицы и древесных соков выдается лесопользователю на весь срок подсочки.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Ордер является документом, выдаваемым на основании решения территориального подразделения уполномоченного государственного органа и лесорубочного билета, дающим право его владельцу на проведение заготовки и вывозки древесины в объеме до 50 куб.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Лесной билет является документом, предоставляющим право на осуществление побочных лесных пользований, пользование участками лесного фонда для научно-исследовательских, культурно-оздоровительных, рекреационных, туристских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Разрешительные документы на лесопользование выдаются в порядке, установленном подпунктом 9) пункта 2 и подпунктом 6) пункта 4 статьи 13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Форма лесорубочного билета, ордера и лесного билета, порядок их учета, хранения, заполнения и выдачи устанавливаются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Осуществление права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Лесопользователи осуществляют право лесопользования при условии, если это не ухудшает состояние лесного фонда, не наносит вред окружающей среде, а также не нарушает права и законные интересы других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Запрещается лесопользование в целях и способами, которые противоречат требованиям лесного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Права лесопользователей при осуществлении 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лесопользования лесопользователи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информацию о лесных ресурсах, предоставляемых им в лесопользование;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возводить на срок лесопользования строения и сооружения, склады хранения древесины, прокладывать лесовозные дороги, устанавливать оборудование для переработки древесины и другой продукции леса, связанные с пользованием лесным фондом, в порядке, определенном правилами лесопользования, по согласованию с территориальным подразделением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Обязанности лесопользователей при осуществлении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ими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лесопользования лесопользователи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условия договора временного долгосрочного лесопользования, а также условия, определенные лесорубочным билетом, ордером, лесным билетом;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нанесения вреда здоровью граждан, окружающей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вести работы способами, предотвращающими возникновение эрозии почв, исключающими или ограничивающими негативное воздействие на состояние и воспроизводство лесов, а также на состояние водных и других природных объектов и обеспечивающими сохранение животного мира и среды его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на отведенных им для лесопользования участках лесного фонда правила пожарной безопасности и проводить на указанных участках противопожарные мероприятия, а в случае возникновения лесного пожара обеспечивать его тушение;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оставлять недорубов и заготовленной древесины в местах рубок по истечении установленных сроков ее заготовки и вывозки;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очистку лесосек от порубочных остатков одновременно с заготовкой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 допускать на отведенных для лесопользования участках лесного фонда самовольных порубок леса и иных нарушений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сдавать участки лесного фонда лесовладельцам после завершения на них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воспроизводство лесов за свой счет на вырубках и площадях, на которых в результате их деятельности уничтожен подрост, погибла древесная и кустарниковая растительность;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возмещать убытки и потери лесного хозяйства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своевременно вносить плату за лесные пользования в государственный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соблюдать правила по обеспечению и улучшению санитарного состояния лесов (далее - санитарные правила в лесах);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не нарушать права иных лесопользователей;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предоставлять в установленном порядке информацию об осуществлении ими лесопользования, а также информацию, необходимую для определения размеров платы за лесные пользования лесовладельцам, уполномоченному государственному органу и его территориальным подразделениям, органам государственной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выполнять иные обязанности, предусмотренные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Защита и гарантии прав лесопользователей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Нарушенные права лесопользователей подлежат восстановлению. Убытки, причиненные лесопользователям в связи с нарушением их прав, подлежат возмещению. Споры о возмещении убытков разрешаются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Защита прав лесопользователей, в случае их нарушения, осуществляется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38. Основания приостановления и ограничения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лесопользования может быть приостановлено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лесопользователем требований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невыполнения лесопользователем условий договора временного долгосрочного лесопользования, лесорубочного билета, ордера, лесного билета.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лесопользования может быть ограничено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сокращения запасов лесных ресурсов на участках лесного фонда, где осуществляется лесопользование, в результате аварий, стихийных бедствий и при иных обстоятельствах, носящих чрезвычайный характер, повлекших ухудшение их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обстоятельства или условия, вызвавшие ограничение либо приостановление права лесопользования устранены, это право восстанавливается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несогласия лесопользователя с решением об ограничении или о приостановлении его права лесопользования, лесопользователь может обжаловать это решение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Ограничение или приостановление права лесопользования не освобождает лесопользователей от административной и иной ответственности за нарушения лесного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Основания прекращения права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лесопользования прекращаются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 лесопользователя от прав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истечения срока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ликвидации юридического лица-лесопользователя;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систематического (более двух раз) нарушения лесопользователем установленных правил лесопользования или условий, предусмотренных договором временного долгосрочного лесопользования, лесорубочным билетом, ордером, лесным билетом, если ранее право лесопользования было приостановлено;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аварий, стихийных бедствий и при иных обстоятельствах, носящих чрезвычайный характер, повлекших изменения в лесном фонде, препятствующих осуществлению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систематического (более двух раз) нарушения установленных сроков внесения платы за лесопользование или не внесения платы за лесопользование в течение трех месяцев после установленного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изъятия земель лесного фонда для государственных надобностей.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Прекращение права лесопользования не освобождает лесопользователей от административной и иной ответственности за нарушение лесного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40. Порядок прекращения права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лесопользования прекращается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расторжения договора временного долгосрочного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письменного заявления лесопользователя;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действия лесорубочного билета, ордера, лесного билета в порядке, установленном уполномоченным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отзыва лицензии (в случае осуществления лицензируемого вида лесопользования).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лесопользования может быть прекращено и в иных случаях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41. Пребывание граждан на территории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и условия пребывания граждан на территории лесного фонда определяются категорией защитности лесного фонда, уровнем благоустройства территории и видом лесопользования.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имеют право на бесплатное без разрешительных документов пребывание на территории лесного фонда, где это допускается, в целях проведения отдыха, участия в культурно-оздоровительных, рекреационных, туристских и спортивных мероприятиях, сбора для собственных нужд дикорастущих плодов, орехов, грибов, ягод, лекарственного сырья и иных лесных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Сбор гражданами на территории лесного фонда для собственных нужд дикорастущих плодов, орехов, грибов, ягод, лекарственного сырья, иных лесных ресурсов разрешается в пределах норм, утвержденных решением областного представительного органа по представлению территориального подразделения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Пребывание граждан на территории лесного фонда и сбор дикорастущих плодов, орехов, грибов, ягод, лекарственного сырья и иных лесных ресурсов могут быть ограничены в интересах пожарной безопасности, ведения орехопромыслового, лесоплодового, лесосеменного и охотничьего хозяйства в соответствии с лесным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Сбор и заготовка видов дикорастущих растений и грибов, занесенных в Красную книгу Республики Казахстан и в перечень наркосодержащих растений и природного наркосодержащего сырья, запрещаются, кроме случаев, определенных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Граждане обязаны соблюдать правила пожарной безопасности, не допускать поломок и порубок деревьев и кустарников, повреждений лесных культур, засорения лесов, повреждения муравейников, гнездовий птиц, вести сбор дикорастущих пищевых лесных ресурсов, лекарственного сырья в сроки и способами, не наносящими ущерба их воспроизводству.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Пребывание граждан на территории лесного фонда в целях охоты и рыболовства регламентируется настоящим Кодексом и специальным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Особенная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Раздел 4. Организация лесного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7. Основы организации лесного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42. Основные требования, предъявляемые к 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лесного хозяйства должно обеспечивать: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и усиление средообразующих, водоохранных, защитных, санитарно-гигиенических, оздоровительных и иных полезных свойств лесов в интересах здоровья человека и улучшения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воспроизводство, улучшение породного состава и качества лесов, </w:t>
      </w:r>
    </w:p>
    <w:bookmarkEnd w:id="13"/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их продуктивности, охрану и защиту лесов на основе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достижений науки, техники и передового опыта;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сохранение объектов природно-заповедного фонда, культурного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условия для многоцелевого, непрерывного и неистощительного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43. Организация лесного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Организация лесного хозяйства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проведение лесоустройства;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деление лесного фонда на категории защитности;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распределение лесного фонда на виды угодий;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установление возрастов рубок в лесах;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установление систем рубок в лесах и воспроизводства лесных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установление норм лесопользования;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установление мер по охране и защите лесов;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ведение лесной селекции и лесного семеноводства;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9) иные правовые, организационные и технические мероприятия по изучению и учету лесного фонда, его охране и защите, воспроизводству лесов и лесоразведению, регулированию лесопользования, осуществлению контроля за соблюдением лесного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эффективной охраны и защиты лесного фонда территория лесовладений разделяется на лесничества, лесные мастерские участки и лесные обходы.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44. Программы по вопросам охраны, защиты, пользования лесным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фондом, воспроизводства лесов и лесоразведения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осуществления охраны, защиты, пользования лесным фондом, воспроизводства лесов и лесоразведения могут разрабатываться соответствующие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программ по вопросам охраны, защиты, пользования лесным фондом, воспроизводства лесов и лесоразведения осуществляется за счет средств государственного бюджета, иных средств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45. Категории защитности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леса в Республике Казахстан являются защитными, выполняющими водоохранные, поле-почвозащитные, генетические, санитарно-гигиенические, оздоровительные и иные полезные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зависимости от приоритетности выполняемых лесами функций лесной фонд разделяется на следующие категории защитности: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особо охраняемые лесные территории - леса особо охраняемых природных территорий (леса государственных природных заповедников, включая биосферные и заповедники-сепортеры; государственных национальных природных парков; государственных природных резерватов; государственных природных парков; государственных заповедных зон, государственные лесные памятники природы); участки леса, имеющие научное значение, включая лесные генетические резерваты; особо ценные лесные массивы; орехопромысловые зоны; лесоплодовые насаждения; субальпийские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городские леса и лесопарки;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зеленые зоны населенных пунктов и лечебно-оздоровительных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противоэрозионные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запретные полосы лесов по берегам рек, озер, водохранилищ и других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защитные лесные полосы вдоль железных дорог и автомобильных дорог общего пользования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полепочвозащитные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Республики Казахстан могут быть предусмотрены и иные категории защитности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защитным лесным полосам вдоль железных дорог и автомобильных дорог общего пользования международного и республиканского значения относятся леса, примыкающие к полосам отвода действующих и строящихся железных дорог в пределах 500 метров в каждую сторону от полотна железной дороги, и леса, примыкающие к полосе отвода вдоль автомобильных дорог общего пользования международного и республиканского значения в пределах 250 метров в каждую сторону от оси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установления ширины запретных полос лесов по берегам рек, озер, водохранилищ и других водных объектов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лесные памятники природы, находящиеся в границах государственных природных заповедников (включая биосферные и заповедники-сепортеры), государственных национальных природных парков и государственных природных резерватов, учитываются в их составе.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46. Отнесение лесного фонда к категориям защитности,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перевод из одной категории защитности в другую,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 также выделение особо защитных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Отнесение лесного фонда к категориям защитности, а также выделение особо защитных участков, на которых лесопользование запрещается или ограничивается, производится исходя из его экологического и социально-экономического значения на основании материалов лесоустройства и (или) специальных обследований при наличии положительного заключения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Отнесение лесного фонда к категориям защитности, а также перевод из одной категории в другую производится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лесном фонде, кроме категорий защитности, указанных в подпунктах 1)-5) пункта 2 статьи 45 настоящего Кодекса, могут быть выделены особо защитные участки с ограниченным режимом лесопользования.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защитные участки выделяются при лесоустройстве или специальных обследованиях в соответствии с правилами рубок главного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47. Установление возраста рубок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Возраст рубок определяется исходя из значения и продуктивности лесов, выполняемых ими функций, биологических особенностей древесных и кустарниковых пород, а также целевого использования древесины.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Обоснование возраста рубок проводится при лесоустройстве или по результатам научных исследований, проводимых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Утверждение возраста рубок осуществляется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48. Расчетная лесосека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Расчетная лесосека - норма ежегодной заготовки древесины в порядке рубок главного пользования - устанавливается на длительный период по каждому лесовладению или его части при лесоустройстве, исходя из принципов непрерывности и неистощительности лесопользования. Для всей территории республики и территории отдельной ее области она определяется как сумма расчетных лесосек отдельных лесовладений и его частей.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Расчетная лесосека утверждается уполномоченным государственным органом при положительном заключении государственной экологической экспертизы и вводится в действие с 1 января года, следующего за годом окончания лесоустроительных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изменении границ и состояния лесного фонда, возрастов рубок главного пользования, категорий защитности лесного фонда в расчетную лесосеку вносятся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измененной расчетной лесосеки производится уполномоченным государственный органом при положительном заключении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49. Виды угодий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лесного фонда выделяются: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лесные угодья (угодья, покрытые лесом; не сомкнувшиеся лесные культуры; лесные питомники, а также угодья, не покрытые лесом - вырубки, гари, прогалины, редины);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нелесные угодья (угодья, не покрытые лесом - сельскохозяйственные угодья, дороги, квартальные просеки, противопожарные разрывы, воды, пески и прочие угодья в составе лесного фонда).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50. Перевод лесных угодий в нелесные угодья для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их в целях, связанных с ведением лесного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Перевод лесных угодий в нелесные угодья для использования их в целях, связанных с ведением лесного хозяйства и лесопользованием, производится территориальным подразделением уполномоченного государственного органа на основании материалов лесоустройства или специальных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Прогалины могут переводиться в нелесные угодья в случаях признания их нелесопригодными по материалам почвенного обследования и лесоустройства.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решении территориального подразделения уполномоченного государственного органа о переводе лесных угодий в нелесные для использования их в целях, связанных с ведением лесного хозяйства и лесопользованием, указываются местонахождение участка, его площадь, цель и срок, на который осуществляется перевод, перечень разрешенных к выполнению работ, мероприятия по рекультивации этого участка после истечения срока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51. Перевод угодий, не покрытых лесом, в угодья,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покрытые лесом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угодий, не покрытых лесом, в угодья, покрытые лесом, производится лесовладельцем в порядке, установленном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52. Перевод земель лесного фонда в земли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категорий для целей, не связанных с ведением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хозяйства, и (или) изъятие земель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Перевод земель лесного фонда в земли других категорий для целей, не связанных с ведением лесного хозяйства, и (или) изъятие земель лесного фонда осуществляется в соответствии с подпунктами 12) и 13) статьи 12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переводе земель лесного фонда в земли других категорий, для целей, не связанных с ведением лесного хозяйства, и (или) изъятии земель лесного фонда физические и юридические лица, в интересах которых осуществляются указанный перевод и (или) изъятие, возмещают потери и убытки лесохозяйственного производства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переводе земель лесного фонда в земли других категорий для целей, не связанных с ведением лесного хозяйства, и (или) изъятии земель лесного фонда одновременно решается вопрос о сохранении или вырубке насаждений, находящихся на этих землях, и об использовании древесины, получаемой в случае вырубки.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Физические и юридические лица, которым предоставляются земельные участки без права вырубки насаждений, обязаны обеспечить их сохранность и уход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53. Согласование мест строительства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влияющих на состояние и воспроизводство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Места строительства объектов, влияющих на состояние и воспроизводство лесов, согласовываются с уполномоченным государственным органом с обязательным проведением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размещении, проектировании, строительстве и вводе в эксплуатацию предприятий, сооружений и других объектов, а также при внедрении новых технологических процессов, влияющих на состояние лесов, должны предусматриваться и осуществляться мероприятия, обеспечивающие защиту лесов от отрицательного воздействия на них сточных вод, промышленных и коммунально-бытовых выбросов, отходов и отбросов.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ввод в эксплуатацию предприятий, цехов, транспортных путей и других объектов, не обеспеченных устройствами, предотвращающими вредное воздействие на состояние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54. Проведение в лесном фонде работ, не связанных с ведением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лесного хозяйства и лесопользованием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в лесном фонде строительных работ, добыча общераспространенных полезных ископаемых, прокладка коммуникаций и выполнение иных работ, не связанных с ведением лесного хозяйства и лесопользованием, если для этого не требуются перевод земель лесного фонда в другие категории земель и (или) их изъятие, осуществляются на основании решения областного исполнительного органа по согласованию с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решении областного исполнительного органа указываются наименование проводимых работ, сроки и условия их выполнения, экологические требования по охране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Раздел 5. Лесоустройство, государственный учет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фонда и государственный лесной кадастр,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мониторинг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Глава 8. Лесоустройство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55. Лесоустройство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Лесоустройство включает в себя систему мероприятий, направленных на повышение эффективности ведения лесного хозяйства, осуществление единой научно-технической политики в лесном хозяйстве, обеспечение рационального пользования лесным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лесоустройстве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в установленном порядке границ лесного фонда и внутрихозяйственной организации лесовладений;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топографо-геодезических работ и специальное картографирование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инвентаризация лесного фонда с определением породного и возрастного составов лесов, их состояния, а также определение качественных и количественных характеристик лесных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выявление объектов природно-заповедного фонда, реликтовой лесной растительности и особо защитных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выявление участков лесного фонда, нуждающихся в проведении рубок главного пользования, рубок промежуточного пользования, прочих рубок, мероприятий по воспроизводству лесов и лесоразведению, мелиорации, охране и защите лесов и других лесохозяйственных мероприятий, а также определение порядка и способов их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обоснование отнесения лесного фонда к категориям защитности, подготовка предложений по переводу лесного фонда из одной категории защитности в другую категорию, перевода не лесных угодий в лесные угодья, а также обоснование и отнесение участков лесного фонда к видам угодий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определение расчетных лесосек, размеров рубок промежуточного пользования, возрастов рубок главного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объемов мероприятий по воспроизводству лесов и лесоразведению, лесному семеноводству, охране и защите лесов, других лесохозяйственных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определение размеров побочного лесопользования и заготовки второстепенных лесных ресурсов, пользования лесным фондом для нужд охотничьего хозяйства, для культурно-оздоровительных, рекреационных, туристских и спортивных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лесобиологические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авторский надзор за осуществлением лесоустроительных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основных положений ведения лесного хозяйства и составление сводных лесоустроительных проектов по областям;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иные лесоустроительные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Лесоустройство, связанное с установлением границ лесного фонда, инвентаризацией лесов и планированием ведения лесного хозяйства, относится к государственной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 лесоустройства применяются при установлении и уточнении границ земель лесного фонда при проведении землеустроительных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56. Система проведения лесоустройства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Лесоустройство на территории лесного фонда проводится государственными лесоустроительными организациями, находящимися в ведении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Лесоустройство выполняется по единой системе в порядке, устанавливаемом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 лесного хозяйства и лесопользование без проведения лесоустройства и наличия утвержденной в установленном порядке лесоустроительной документации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57. Лесоустроительные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лесоустройстве лесного фонда составляются лесоустроительные проекты, в которых дается комплексная оценка ведения лесного хозяйства и пользования лесным фондом за прошедший ревизионный период, разрабатываются основные положения организации и ведения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Лесоустроительные проекты и другие документы лесоустройства, прошедшие государственную экологическую экспертизу, утверждаются уполномоченным государственным органом и являются обязательными нормативными актами для ведения лесного хозяйства, его текущего и перспективного планирования.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58. Информация о лесном фонде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Информация о лесном фонде включает в себя данные государственного учета лесного фонда, государственного лесного кадастра, мониторинга лесов, лесоустройства и иные данные, полученные уполномоченным государственным органом и (или) подведомственными ему организациями при осуществлении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 лесном фонде является государственной собственностью, порядок и условия ее использования физическими и юридическими лицами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9. Государственный учет лесного фонда,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лесной кадастр и мониторинг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59. Государственный учет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учет лесного фонда ведется для организации охраны, защиты лесного фонда, воспроизводства лесов и лесоразведения, лесопользования, систематического контроля за количественными и качественными изменениями лесного фонда и обеспечения в установленном законодательством порядке государственных органов, заинтересованных физических и юридических лиц информацией о лесном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государственного учета лесного фонда используются при ведении государственного лесного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показателей государственного учета лесного фонда, а также формы соответствующих документов определяются уполномоченным государственным органом по согласованию с центральным исполнительным органом, осуществляющим руководство государственной статистикой.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лесного фонда обязаны вести все юридические лица, в ведении которых имеются участки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ведения государственного учета лесного фонда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60. Государственный лесной кадастр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лесной кадастр содержит сведения об экологических, экономических и иных количественных и качественных характеристиках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государственного лесного кадастра используются при государственном управлении лесным хозяйством, организации его ведения, переводе лесных угодий в нелесные угодья в целях, не связанных с ведением лесного хозяйства и пользованием лесным фондом, и (или) изъятии земель лесного фонда, определении размеров платы за лесопользование, оценке хозяйственной деятельности лесопользователей и лесовладельцев.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 государственного лесного кадастра осуществляют уполномоченный государственный орган и его территориальные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показателей государственного лесного кадастра и методика экономической оценки лесов определяются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ведения государственного лесного кадастра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61. Мониторинг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Мониторинг лесов представляет собой систему наблюдений, оценки и прогноза состояния и динамики лесного фонда в целях государственного управления в области охраны, защиты лесного фонда и воспроизводства лесов, пользования лесным фондом, сохранения биологического разнообразия и экологических функций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осуществления мониторинга лесов устанавливается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Раздел 6. Охрана, защита, воспроизводство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лесоразведение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10. Охрана и защита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62. Цели и задачи охраны и защиты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Леса подлежат охране от пожаров и защите от вредителей и болезней, незаконных порубок, нарушений установленного порядка лесопользования и иных действий, причиняющих вред лесному фонду.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Охрана и защита лесного фонда осуществляются с учетом биологических и иных особенностей лесов и включают в себя комплекс организационных, технических, правовых и других мер по выявлению и пресечению нарушений лесного законодательства, рациональному пользованию лесным фондом, сохранению лесов от уничтожения, повреждения, загрязнения и иных негативных воздействий на лесной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Охрана и защита лесного фонда осуществляются наземными и авиационными методами лесовладельцами, лесопользователями и иными организациями, специализирующимися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охраны и защиты лесного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 по предупреждению лесных пожаров, своевременному их обнаружению и ликвидации;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соблюдения всеми работающими и расположенными на территории лесного фонда организациями, а также находящимися в лесу гражданами правил пожарной безопасности и санитарных правил в лесах;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охрана лесов от незаконных порубок, повреждений, хищений и других нарушений лесного законодательства Республики Казахстан, а также охрана земель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выполнения лесопользователями правил отпуска древесины на корню и правил других видов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своевременное выявление очагов вредителей и болезней леса, прогнозирование их развития и борьба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биотехнических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соблюдения правил охоты и рыболовства на территории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другие действия, обеспечивающие охрану, защиту лесного фонда, воспроизводство, рациональное использование лесов и лесоразведение.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Лесовладельцы обязаны вести регистрацию лесных пожаров и последствий от них в порядке, определенном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63. Осуществление мероприятий по охране и защите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Казахстан, уполномоченный государственный орган и его территориальные подразделения, местные исполнительные органы, лесовладельцы, лесопользователи обеспечивают осуществление мероприятий по охране и защите лесного фонда, борьбе с вредителями и болезнями леса и лесными пожарами.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Областные исполнительные органы по представлению территориальных подразделений уполномоченного государственного органа ограничивают в необходимых случаях на период высокой пожарной опасности посещение гражданами лесов и въезд в них транспортных средств, а также проведение определенных видов работ на территории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привлечения граждан и юридических лиц к тушению лесных пожаров определяется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64. Государственная лесная охрана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лесная охрана Республики Казахстан (далее - государственная лесная охрана) состоит из работников лесных учреждений, должностных лиц уполномоченного государственного органа и его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должностных лиц государственной лесной охраны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лесная охрана обязана: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предотвращать и пресекать правонарушения в области лесного законодательства, законодательства о животном мире и особо охраняемых природных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в пределах своей компетенции производство по делам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в пределах своей компетенции правопорядок на территории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направлять в соответствующие государственные органы материалы о привлечении лиц к дисциплинарной, административной и уголовной ответственности, предъявлять иски в суд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давать в пределах своей компетенции физическим и юридическим лицам письменные указания по устранению выявленных недостатков;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работы по предупреждению лесных пожаров, своевременному их обнаружению и тушению;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об ограничении, приостановлении и прекращении хозяйственной и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выполнять иные обязанности,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Государственной лесной охране для выполнения возложенных на нее обязанностей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проверять у граждан и должностных лиц документы, разрешающие осуществлять пользование лесным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составлять протоколы об административных правонарушениях в области пользования лесным фондом, охраны, защиты и воспроизводства лесов, животного мира, особо охраняемых природных территорий, осуществлять задержание соответствующих лиц и применять иные меры, предусмотренные законодательством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задерживать и доставлять лиц, совершивших правонарушения в области пользования лесным фондом, охраны, защиты и воспроизводства лесов, животного мира в правоохранительные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производить в соответствии с законодательством Республики Казахстан досмотр транспортных средств, иных объектов и мест, а при необходимости личный досмотр задержанных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изымать у граждан и должностных лиц в установленном законодательством порядке незаконно добытые лесные ресурсы и ресурсы животного мира, орудия их добывания, а также транспортные средства и решать вопрос об их дальнейшей принадлежности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права,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Должностным лицам государственной лесной охраны разрешаются хранение, ношение и применение служебного оружия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Должностные лица государственной лесной охраны в порядке, установленном законодательством Республики Казахстан, обеспечиваются форменным обмундированием, служебным оружием и специальными средствами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случаях, предусмотренных законодательством Республики Казахстан, должностные лица государственной лесной охраны имеют право применять физическую силу, специальные средства защиты и служебное оружие.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Деятельность государственной лесной охраны определяется Положением о государственной лесной охране, утверждаемым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65. Правовая и социальная защита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государственной лесной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государственной лесной охраны подлежат правовой и социальной защите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66. Государственный пожарный надзор на объектах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пожарный надзор на объектах лесного хозяйства регламентируется соглашением между центральным исполнительным органом Республики Казахстан по пожарной безопасности и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Лесопользователи, иные граждане и юридические лица, осуществляющие работы в лесном фонде или находящиеся в лесном фонде, за нарушение правил пожарной безопасности в лесах несут ответственность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67. Авиационные работы по охране и защите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Авиационные работы по охране лесов от пожаров, защите от вредителей и болезней леса осуществляются организациями, специализирующимися в данной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об авиационных работах по охране и защите лесного фонда утверждается уполномоченным государственным органом по согласованию с уполномоченным органом в области государственного регулирования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68. Обязанности лесопользователей по охране лесов от пожаров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Лесопользователи при временном долгосрочном лесопользовании обязаны разрабатывать и утверждать по согласованию с лесовладельцами планы противопожарных мероприятий, а также осуществлять их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Лесовладельцы оказывают содействие лесопользователям при разработке ими планов противопожарных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противопожарных мероприятий, требования к планам этих мероприятий определяются уполномоченным государственным органом совместно с центральным исполнительным органом Республики Казахстан по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Физические и юридические лица в местах проведения ими на территории лесного фонда культурно-оздоровительных, рекреационных, туристских, спортивных и других мероприятий и работ обязаны иметь средства пожаротушения в соответствии с нормами, разработанными уполномоченным государственным органом и утвержденным центральным исполнительным органом Республики Казахстан по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69. Участие общественных пожарных объединений в охране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охране лесного фонда от пожаров, их предупреждении и тушении могут участвовать общественные пожарные объединения.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Создание общественных пожарных объединений и их функционирование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70. Защита лесного фонда от вредителей и болезней 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Защита лесного фонда от вредителей и болезней леса обеспечивается систематическим слежением за состоянием лесного фонда, своевременным выявлением очагов вредителей и болезней леса, мерами по профилактике возникновения очагов, их локализации и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Защита лесного фонда от вредителей и болезней леса включает в себя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текущие, экспедиционные, аэровизуальные и другие лесопатологические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общие, рекогносцировочные и детальные наблюдения за развитием вредителей и болезней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наземных и авиационных работ по борьбе с вредителями и болезнями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профилактика и ликвидация очагов вредителей и болезней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Мероприятия по защите лесного фонда от вредителей и болезней леса регламентируются санитарными правилами в лесах, утвержденными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71. Обязанности лесопользователей по защите лесного фонда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вредителей и болезней 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защиты лесного фонда от вредителей и болезней леса лесопользователи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работы способами и с соблюдением технологий, которые обеспечивают сохранение и улучшение санитарного состояния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распространения вредителей и болезней леса на участках лесного фонда, на которых ими осуществляется лесопользование;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мероприятия по защите лесного фонда от вредителей и болезней леса, предусмотренные договором временного долгосрочного лесопользования, лесорубочным билетом, ордером, лесным билетом;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оказывать помощь лесовладельцам в осуществлении мероприятий по защите лесного фонда от вредителей и болезней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 информировать лесовладельцев о появлении в лесном фонде вредителей и болезней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выполнять санитарные правила в лесах.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72. Участие местных исполнительных органов в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борьбы с лесными пожарами, вредителями и болезнями 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предотвращения лесных пожаров, борьбы с ними, а также с вредителями и болезнями леса местные исполнительные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организуют ежегодно разработку и выполнение планов мероприятий по профилактике лесных пожаров и борьбе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устанавливают порядок привлечения населения, работников организаций независимо от форм собственности, а также противопожарной техники, транспортных и других средств организаций для тушения лесных пожаров, обеспечивают привлекаемых к этой работе граждан средствами передвижения, питанием и медицинской помощью;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предусматривают на периоды высокой пожарной опасности в лесах создание и функционирование общественных пожарных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создают резерв горюче-смазочных материалов на пожароопасный сезон;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оказывают содействие в строительстве и ремонте дорог противопожарного назначения, аэродромов и посадочных площадок для воздушных судов, используемых при авиационных методах охраны и защиты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обеспечивают контроль за проведением крестьянскими хозяйствами и иными сельхозформированиями отжигов травянистой растительности на территориях, прилегающих к лесному фонду;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организуют проведение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обеспечивают координацию работ по борьбе с лесными пожарами на территории области, района с созданием в необходимых случаях для этой цели специальных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содействуют проведению работ по борьбе с вредителями и болезнями леса и улучшению санитарного состояния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выносят решения о запрещении пребывания граждан в лесах, а также о приостановлении, ограничении или прекращении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73. Обязанности граждан и юридических лиц по охране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защите лесов от вредных воздействий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 юридические лица при осуществлении деятельности, которая может оказать или оказывает негативное воздействие на состояние лесного фонда, обязаны проводить согласованные с территориальными подразделениями уполномоченного государственного органа технологические, санитарные и другие мероприятия по охране и защите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74. Участие граждан и общественных объединений в обеспечении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охраны и защиты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 общественные объединения могут участвовать в обеспечении охраны и защиты лесного фонда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11. Воспроизводство лесов и лесоразведение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75. Цели воспроизводства лесов и лесоразведения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Целями воспроизводства лесов являются своевременное восстановление лесов на вырубках, гарях и иных ранее занимаемых лесом территориях лесного фонда, улучшение породного состава лесов, увеличение производительности лесов, обеспечение рационального использования земель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лесоразведения являются создание лесов на нелесных угодьях для сокращения непродуктивных земель лесного фонда, создание защитных и плантационных насаждений на землях, не входящих в лесной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76. Основные требования к повышению ресурсного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экологического потенциала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Ведение лесного хозяйства должно обеспечивать повышение ресурсного и экологического потенциала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Повышение ресурсного и экологического потенциала лесов осуществляется в результате реализации системы научно обоснованных рубок, воспроизводства лесов, улучшения их породного состава, создания и эффективного использования постоянной лесосеменной базы на селекционно-генетической основе, гидролесомелиорации, ухода за лесами и проведения других лесохозяйственных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Мероприятия по повышению ресурсного и экологического потенциала лесов проводятся лесовладельцами и лесопользователями в соответствии с лесоустроительными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77. Проведение мероприятий по воспроизводству лесов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лесоразведению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Мероприятия по воспроизводству лесов должны проводиться с соблюдением экологических требований и способами, обеспечивающими создание в наиболее короткие сроки высокопродуктивных и устойчивых насаждений, с учетом лесорастительных условий и экономической целесообразности.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Объемы мероприятий в лесном фонде по воспроизводству лесов и лесоразведению определяются проектами лесоустроительных и других проектно- изыскательских организаций специализирующихся в этой области, прошедших государственную экологическую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проведения мероприятий по воспроизводству лесов и лесоразведению, заготовке лесных семян и контроля за их качеством устанавливается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Проведение мероприятий по лесоразведению на землях сельскохозяйственных и других организаций осуществляется за счет их средств по проектам, разрабатываемым специализированными проектно-изыскательскими организациями по проектированию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78. Лесное семеноводство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Лесное семеноводство включает комплекс мероприятий по заготовке, обработке, хранению и использованию семян лесных древесных и кустарниковых пород, контролю за их качеством и происхождением, направленных на получение семян с ценными наследственными свойствами и высокими посевными качествами.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мероприятий по лесному семеноводству осуществляется в соответствии с требованиями настоящего Кодекса и правилами лесного семеноводства, утвержденными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79. Обязанности лесопользователей по воспроизводству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работах по заготовке древесины лесопользователи обязаны соблюдать требования к сохранению оптимальных условий для естественного воспроизводства лесов, используя технику и технологии, в отношении которых в установленном порядке проведена государственная экологическая экспертиза, и обеспечивающие надежное сохранение и воспроизводство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 уничтожения подроста в результате работ по заготовке древесины лесопользователь обязан обеспечить проведение за свой счет работ по лесовосстановлению на площадях с уничтоженным подростом.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80. Обязанности лесных учреждений по повышению ресурсного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экологического потенциала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ресурсного и экологического потенциала лесов лесные учреждения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по улучшению породного состава лесов, повышению их продуктивности и защитных свойств, повышению плодородия почв, а также меры по предотвращению водной и ветровой эрозии почв, заболачивания, засоления и других процессов, ухудшающих состояние земель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эффективное воспроизводство лесов и создание новых лесов, осуществление рубок ухода за лесом, санитарных рубок;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строительство дорог лесохозяйственного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81. Передача земель лесным учреждениям для лесоразведения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оптимальной лесистости территории республики, облесения берегов рек, водоемов и в других необходимых случаях в состав земель лесного фонда могут передаваться земли иных категорий, в первую очередь не пригодные для использования в сельском хозяйстве (овраги, балки, пески и другие деградированные земли), а также земли государственного земельного запаса.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указанных земель в состав земель лесного фонда осуществляется в соответствии с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82. Интродукция лесной флоры и фауны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Восстановление и воспроизводство видов и форм растений и животных в лесных биоценозах производится путем реинтродукции лучших представителей местной аборигенной флоры и фауны.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Интродукция в лесные биоценозы осуществляется по согласованию с уполномоченным государственным органом и центральным исполнительным органом, осуществляющим руководство в области науки и научно-технической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интродукция видов растений, наносящих вред основным аборигенным видам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Глава 12. Особенности охраны, защиты, пользования лесным фондом,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воспроизводства лесов и лесоразведения на некоторых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категориях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83. Особенности охраны, защиты, пользования лесным фондом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воспроизводства лесов на особо охраняемых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территориях со статусом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Охрана, защита, пользование лесным фондом и воспроизводство лесов на особо охраняемых природных территориях со статусом юридического лица, осуществляются в соответствии с настоящим Кодексом и законодательством Республики Казахстан об особо охраняемых природных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84. Особенности лесопользования в городских лесах и лесопарках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Леса, расположенные в пределах границы городского населенного пункта (городские леса и лесопарки), предназначены для отдыха населения, проведения культурно-оздоровительных и спортивных мероприятий, а также сохранения благоприятной экологической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Ведение лесного хозяйства, а также охрана, защита, использование и воспроизводство городских лесов и лесопарков осуществляется соответствующими лесными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городских лесах запрещается осуществление рубок главного пользования и иных видов лесопользования, несовместимых с назначением этих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85. Особенности использования участков лесного фонда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пограничных зонах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лесного хозяйства и лесопользование на участках лесного фонда в пограничных зонах осуществляется в порядке, установленном настоящим Кодексом и законодательством о государственной границе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86. Особенности охраны, защиты, воспроизводства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использования древесной и кустарниковой растительности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участках лесного фонда, переданных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землепользователям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Охрана, защита, воспроизводство и использование древесной и кустарниковой растительности на участках лесного фонда, переданных в установленном порядке другим землепользователям для комплексного ведения сельского и лесного хозяйства, производится указанными землепользователями в соответствии с требованиями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Землепользователи, на территории которых имеется лесной фонд, обязаны проводить в них лесоустройство и вести учет лесного фонда в порядке, установленном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состоянием, охраной, защитой, использованием и воспроизводством лесов, указанных в пункте 1 настоящей статьи, осуществляется уполномоченным государственным органом и его территориальными подразделениями.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87. Особенности пользования участками лесного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расположенными среди земельных участков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собственников и землепользователей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охраны, защиты, пользования участками лесного фонда, воспроизводства лесов, расположенных среди земельных участков других собственников и землепользователей, лесные учреждения имеют право ограниченного целевого пользования чужим земельным участком (сервитут) в порядке, установленном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88. Особенности охраны, защиты и использования древесной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кустарниковой растительности на землях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Древесная и кустарниковая растительность, расположенная на землях сельскохозяйственного назначения, предназначена для обеспечения защиты земель от воздействия неблагоприятных природных, антропогенных и техногенных явлений посредством использования ее почвозащитных, водорегулирующих и иных свойств.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Охрана, защита и использование древесной и кустарниковой растительности, указанной в пункте 1 настоящей статьи, осуществляется землепользователями, на землях которых она расположена.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сохранения защитных функций древесной и кустарниковой растительности, расположенной на землях сельскохозяйственного назначения, допускается проведение рубок ухода, санитарных рубок, рубок реконструкции, а также прочих рубок древесной и кустарниковой растительности. Рубки в агролесомелиоративных насаждениях проводятся в соответствии с проектами их создания.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лесоразведения на землях сельскохозяйственного назначения, ухода за древесной и кустарниковой растительностью, ее использование, охрана и защита, а также порядок осуществления государственного контроля за использованием, охраной и защитой этой растительности определяются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89. Особенности охраны, защиты и использования защитных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насаждений на полосах отвода железных,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дорог, каналов, магистральных трубопроводов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линейных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Древесная и кустарниковая растительность, расположенная на полосах отвода железных, автомобильных дорог, каналов, магистральных трубопроводов и других линейных сооружений, предназначена для защиты этих объектов от неблагоприятных природных явлений, предотвращения загрязнения окружающей среды, снижения шумового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защитных насаждениях на полосах отвода железных, автомобильных дорог, каналов, магистральных трубопроводов и других линейных сооружений допускаются рубки ухода, санитарные рубки, рубки реконструкции и прочие рубки в соответствии с проектами создания этих защитных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Охрана, защита и использование древесной и кустарниковой растительности, указанной в пункте 1 настоящей статьи, осуществляются землепользователями, на землях которых она расположена.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Раздел 7. Пользование лесным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Глава 13. Основные положения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90. Основные требования к пользованию лесным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лесным фондом осуществляется с соблюдением следующих основных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сохранения средообразующих, водоохранных, защитных и иных функций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сохранения биологического разнообразия лесов, объектов природно-заповедного фонда, культурного и природного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непрерывного и неистощительного лесопользования для удовлетворения потребностей экономики 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условий для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платности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соблюдения научно обоснованных норм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лесопользования в зависимости от категорий защитности лесного фонда и экономических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91. Виды лесопользования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лесном фонде могут осуществляться следующие виды лесопользования: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заготовка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заготовка живицы, древесных соков;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заготовка второстепенных лесных ресурсов (коры, ветвей, пней, корней, листьев, почек);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побочные лесные пользования (сенокошение, пастьба скота, размещение ульев и пасек, заготовка и сбор лекарственных растений и технического сырья, дикорастущих плодов, орехов, грибов, ягод и других пищевых продуктов, мха, лесной подстилки и опавших листьев, камыша);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пользование участками лесного фонда для нужд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пользование участками лесного фонда для научно-исследовательских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пользование участками лесного фонда для культурно-оздоровительных, рекреационных, туристских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Пользование участками лесного фонда может осуществляться как с изъятием лесных ресурсов, так и без их изъятия.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Участок лесного фонда может предоставляться для осуществления одного или нескольких видов лесопользования одному или нескольким лесопользователям.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Особенности использования лесных ресурсов и участков лесного фонда при осуществлении определенных видов лесопользования определяются актами Правительства Республики Казахстан и иными нормативными правовыми актами в соответствии с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92. Лицензирование деятельности по лесопользованию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Лицензированию подлежит деятельность по заготовке древесины, заготовке живицы и древесных соков, осуществляемая лесопользователями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19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Глава 14. Осуществление лесопользования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93. Рубки в лесах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Заготовка древесины в лесах осуществляется в порядке проведения следующих рубок леса: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главного пользования, проводимых в спелых и перестойных древостоях;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промежуточного пользования (рубки ухода за лесом, выборочные санитарные рубки и рубки, связанные с реконструкцией малоценных лесных насаждений, а также насаждений, теряющих защитные, водоохранные и другие функции, рубки единичных деревьев в молодняках);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прочих рубок (сплошные санитарные рубки, расчистка лесных площадей в связи со строительством гидроузлов, трубопроводов, дорог, при прокладке просек, создании противопожарных разрывов, рубки для иных целей).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Рубки в лесах осуществляются в соответствии с правилами их проведения, утвержденными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94. Ограничение лесопользования в отдельных категориях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защитности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особо охраняемых лесных территориях (кроме зон устойчивого развития государственных природных резерватов); городских лесах и лесопарках; зеленых зонах населенных пунктов и лечебно-оздоровительных учреждений; государственных защитных лесных полосах; противоэрозионных лесах; в запретных полосах лесов по берегам рек, озер, водохранилищ и других водных объектов (кроме пойменных лиственных лесов, возобновляющихся порослевым способом); в защитных лесных полосах вдоль железных дорог и автомобильных дорог общего пользования международного и республиканского значения, а также в особо защитных участках, выделенных в других категориях защитности, запрещается проведение рубок главного пользования и других видов рубок, кроме случаев, оговоренных в статье 95 настоящего Кодекса, а также заготовка живицы и древесных соков, второстепенных лесных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категориях защитности лесного фонда, перечисленных в пункте 1 настоящей статьи, за исключением подзон ограниченной хозяйственной деятельности государственных национальных природных парков и государственных природных парков, буферных зон и зон устойчивого развития государственных природных резерватов, зон хозяйственной деятельности государственных заповедных зон запрещается сенокошение и пастьба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категориях защитности лесного фонда, перечисленных в пункте 1 настоящей статьи, за исключением подзон ограниченной хозяйственной деятельности государственных национальных природных парков и государственных природных парков, буферных зон и зон устойчивого развития государственных природных резерватов, зон хозяйственной деятельности государственных заповедных зон, орехопромысловых зон, лесоплодовых насаждений, запретных полос лесов по берегам рек, озер, водохранилищ и других водных объектов, защитных лесных полос вдоль железных дорог и автомобильных дорог общего пользования международного и республиканского значения запрещается промысловая заготовка недревесных продуктов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заготовка древесины, приводящая к уничтожению или деградации среды обитания редких и находящихся под угрозой исчезновения видов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95. Особенности рубок в лесах отдельных категорий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защитности лесного фонда и горных лесах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Рубки главного пользования проводятся в спелых и перестойных древостоях категории защитности лесного фонда "полепочвозащитные леса"; в пойменных лиственных древостоях, возобновляющихся порослевым способом, категории защитности лесного фонда "запретные полосы лесов по берегам рек, озер, водохранилищ и других водных объектов"; в древостоях на территории зон устойчивого развития государственных природных резерватов.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древостоях других категорий защитности лесного фонда рубки главного пользования запрещаются.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Прочие рубки, а также рубки, связанные с реконструкцией хозяйственно малоценных и теряющих защитные, водоохранные и другие экологические функции насаждений, в лесах категорий защитности, перечисленных в подпунктах 1)-5) пункта 2 статьи 45 настоящего Кодекса, проводятся только по разрешению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категориях защитности лесного фонда: "запретные полосы лесов по берегам рек, озер, водохранилищ и других водных объектов"; "защитных лесных полосах вдоль железных дорог и автомобильных дорог общего пользования международного и республиканского значения" допускаются рубки промежуточного пользования и прочие рубки в соответствии с правилами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лесах государственных природных заповедников (включая биосферные и заповедники-сепортеры), в зонах заповедного режима государственных национальных природных парков, государственных природных парков и государственных заповедных зон, в зонах заповедного ядра государственных природных резерватов, в государственных лесных памятниках природы и в лесных генетических резерватах допускается проведение только санитарных и прочих рубок, необходимых для осуществления лесозащитных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рубки проводятся с разрешения уполномоченного государственного органа при положительном заключении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горных лесах применяются способы рубок главного пользования с учетом защитного, противоэрозионного и водорегулирующего значения этих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96. Порядок заготовки древесины при рубках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отвода лесосек, передачи их лесопользователям, заготовки древесины при рубках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P950752_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отпуска древесины на корню в лесах, утвержденными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97. Объем заготовки древесины при рубках главного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древесины при рубках главного пользования по каждому лесовладению или его части осуществляется в объеме, не превышающем расчетной лесосеки.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98. Определение объема заготовки древесины при рубках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промежуточного пользования и прочих рубках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Объем заготовки древесины при рубках промежуточного пользования определяется при лесоустройстве, исходя из состояния насаждений, установленных норм рубок ухода за лесом, выборочных санитарных рубок, рубок, связанных с реконструкцией малоценных и теряющих защитные функции насаждений, и утверждается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заготовки древесины при прочих рубках определяется по материалам отвода лесосек под сплошные санитарные рубки, объемами работ по расчистке лесных площадей при строительстве, прокладке просек и выполнению других лесохозяйственных мероприятий и утверждается в порядке, установленном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99. Заготовка живицы и древесных соков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Заготовка живицы и древесных соков осуществляется в спелых и перестойных древостоях, которые после окончания установленного срока подсочки предназначаются для рубки главного пользования. При недостатке спелых и перестойных древостоев может допускаться подсочка приспевающих древостоев, которые к сроку окончания подсочки достигнут возраста рубки.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указанных древостоев в подсочку, без утвержденных в установленном порядке планов рубок главного пользования и подсочки этих древостоев,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Досрочное изъятие насаждений из подсочки допускается только в случае резкого ухудшения их санитарного состояния или повреждения пожарами.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заготовки живицы и древесных соков, а также зона возможной подсочки древостоев, утверждаются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100. Заготовка второстепенных лесных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Заготовка второстепенных лесных ресурсов для промышленной переработки и удовлетворения нужд населения должна осуществляться без причинения вреда лесу.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Заготовка коры и ветвей допускается только с деревьев, срубленных в порядке проведения рубок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Заготовка коры с сухостойных и валежных деревьев может производиться на всей территории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Заготовка ветвей для плетения, а также для изготовления веников, метел и других подобных предметов допускается с растущих деревьев в порядке, определяемом правилами рубок.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101. Условия осуществления побочных лесных пользовании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сбор дикорастущих плодов, орехов, грибов, ягод, лекарственных растений и технического сырья, размещение ульев и пасек должны осуществляться без причинения вреда лесу в порядке, определенном Правилами побочных лесных пользований в Республике Казахстан, утвержденными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102. Сенокошение и пастьба скота в лесном фонде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Площади, на которых возможно сенокошение и пастьба скота, устанавливаются лесовладельцами в соответствии с лесоустроительными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Пастьба скота без пастуха на пастбищах, входящих в лесной фонд, допускается в исключительных случаях в отдаленных, труднодоступных и малонаселенных районах. Перечень таких районов утверждается областным представительным органом по представлению территориального подразделения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Пастьба коз в лесах допускается только на специально отведенных огороженных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Правила сенокошения и пастьбы скота в лесном фонде утверждаются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103. Пользование участками лесного фонда для нужд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Участки лесного фонда предоставляются в пользование для нужд охотничьего хозяйства физическим и юридическим лицам на основании договора временного долгосрочного лесопользования в порядке, установленном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Разрешительные документы на пользование животным миром в лесном фонде выдаются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пользования участками лесного фонда для нужд охотничьего хозяйства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104. Пользование участками лесного фонда для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исследовательских целей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научно-исследовательских работ физическими и юридическими лицами лесовладельцы предоставляют участки лесного фонда на условиях договора временного долгосрочного лесопользования в порядке, установленном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пользования участками лесного фонда для научно-исследовательских целей устанавливается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105. Пользование участками лесного фонда для культурно-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оздоровительных, рекреационных, туристских и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Участки лесного фонда для культурно-оздоровительных, рекреационных, туристских и спортивных целей физическим и юридическим лицам предоставляются лесовладельцами на условиях договора временного долгосрочного лесопользования в порядке, установленном настоящим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Лесопользователи на предоставленных участках лесного фонда проводят мероприятия по благоустройству и культурно-бытовому обслуживанию населения при условии сохранения лесной среды и природных ландшафтов, соблюдения правил пожарной безопасности и санитарных правил в лесах.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пользования участками лесного фонда для культурно-оздоровительных, рекреационных, туристских и спортивных целей устанавливается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106. Использование генофонда лесных биоценозов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Генофонд лесных биоценозов на территории Республики Казахстан находится в республиканской собственности и территориально выделяется в виде отдельных зон с ограниченным режимом пользования, включающих генетические резерваты растительного и животного мира, плюсовые насаждения и деревья, другие селекционно-генетические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зоны устанавливаются Правительством Республики Казахстан по представлению центрального исполнительного органа, осуществляющего руководство в области науки и научно-технической деятельности и уполномоченного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Обмен репродукционным материалом генофонда лесной флоры и фауны с другими государствами осуществляется на основании решений Правительства Республики Казахстан при положительном заключении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Раздел 8. Экономический механизм охраны, защиты,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пользования лесным фондом,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лесов и лесоразведения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15. Плата за лесные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107. Плата за лесные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Пользование лесным фондом осуществляется за плату на основании разрешительных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лесные пользования устанавливается с учетом полезных свойств </w:t>
      </w:r>
    </w:p>
    <w:bookmarkEnd w:id="21"/>
    <w:bookmarkStart w:name="z2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лесов, качества и доступности лесных ресурсов, рыночных цен на лесную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Базовые ставки, порядок исчисления и уплаты в бюджет платы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пользование лесным фондом определяются в соответствии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Налоговым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Глава 16. Финансирование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108. Источники финансирования расходов на ведение лесного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Финансирование расходов на ведение лесного хозяйства производится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средств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средств лесных учреждений от платных услуг, предусмотренных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пункте 1 статьи 110 настоящего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иных источников финансирования, не запрещенных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109. Финансирование расходов на ведение лесного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 средств республиканского бюджета обеспечивается финансирование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охрана лесов от пожаров, самовольных порубок и иных нарушений лесного законодательства, защита лесов от вредителей и болезней, осуществляемых посредством наземных и авиационных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содержание лесохозяйственных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лесное семеноводство, воспроизводство лесов и лесоразведение, селекция древесных и кустарниковых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ведение лесоустройства, государственного учета лесного фонда, государственного лесного кадастра, мониторинга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научно-исследовательские и проектно-изыскательские работы в области охраны, защиты, использования лесного фонда,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рубок ухода и санитарных рубок;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специалистов для лесного и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капитальные вложения в охрану, защиту, воспроизводство лесов и лесоразведение.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 средств местных бюджетов обеспечивается финансирование расходов по охране, оздоровлению окружающей среды на местном уровне (включая вопросы охраны лесов от пожаров, защиты от вредителей и болезней леса, воспроизводства лесов и лесоразведения).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110. Средства лесных учреждений от платных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Лесные учреждения могут иметь средства от оказания платных услуг юридическим и физическим лицам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выращиванию посадочного материала и сбору лесных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созданию озеленительных, защитных, плантационных и иных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оказанию консультационной и технической помощи в области лесного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реализации продукции, полученной при осуществлении рубок ухода за лесом и санитарных рубок.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образования и использования средств лесных учреждений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использование средств лесных учреждений на цели, не связанные с охраной, защитой и воспроизводством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Раздел 9. Нарушения в области лесного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17. Нарушения в области лесного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111. Нарушения в области охраны, защиты, пользования лесным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фондом, воспроизводства лесов и лесоразведения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Нарушениями в области охраны, защиты, пользования лесным фондом, воспроизводства лесов и лесоразведения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уничтожение или повреждение лесоустроительных и лесохозяйственных знаков в лесном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купля-продажа, дарение, залог, самовольное занятие и обмен участков лесного фонда, а также самовольная переуступка права осуществления лесных пользований, нарушающие права государственной собственности на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незаконное использование участков лесного фонда для раскорчевки, возведения построек, переработки древесины, устройства складов и других целей без надлежащего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незаконная порубка и повреждение деревьев и кустарников, уничтожение или повреждение лесных культур, сеянцев либо саженцев в лесных питомниках и на плантациях, а также молодняков естественного происхождения, подроста и самосева на площадях, предназначенных для воспроизводства лесов и лесоразведения;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уничтожение или повреждение лесов, а равно насаждений, не входящих в лесной фонд, в результате неосторожного обращения с огнем или иным источником повышенной 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умышленное уничтожение или повреждение лесов, а равно насаждений, не входящих в лесной фонд, путем поджога, иным общеопасным способом, либо в результате загрязнения вредными веществами, отходами, выбросами или отбросами;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нарушение требований пожарной безопасности и санитарных правил в </w:t>
      </w:r>
    </w:p>
    <w:bookmarkEnd w:id="23"/>
    <w:bookmarkStart w:name="z2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нарушение установленного порядка использования лесосечного фонда,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заготовки и вывозки древесины, второстепенных лесных материалов, древесных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нарушение сроков возврата временно занимаемых участков лесного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фонда или невыполнение обязанностей по приведению их в состояние,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пригодное для использования по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повреждение сенокосов и пастбищных угодий на землях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самовольное сенокошение и пастьба скота в лесах и на землях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самовольный сбор лекарственных растений и технического сырья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участках, где это запрещено или допускается только по лесным билетам;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13) нарушение порядка и сроков воспроизводства лесов на вырубках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угодьях лесного фонда, предназначенных для воспроизводства лесов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уничтожение полезной для леса фауны;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15) повреждение леса сточными водами, химическими веществами,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промышленными и бытовыми выбросами, отходами и отбросами, влекущее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усыхание или заболевание, либо засорение лесов;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16) уничтожение или повреждение лесоосушительных канав, дренажных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 и дорог на землях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17) осуществление лесных пользований не в соответствии с целями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требованиями, предусмотренными разрешительными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18) строительство и эксплуатация объектов, приведших к вредному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воздействию на состояние и воспроизводство лесов;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19) нарушение установленного порядка отвода и таксации лесосек;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20) заготовка древесины в размерах, превышающих расчетную лесосеку.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Законодательными актами Республики Казахстан может быть установлена ответственность и за иные нарушения в области охраны, защиты, пользования лесным фондом, воспроизводства лесов и лесоразведения.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112. Ответственность за нарушения лесного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нарушения лесного законодательства физические и юридические лица несут дисциплинарную, административную и уголовную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Физические и юридические лица обязаны возместить ущерб, причиненный ими в результате нарушения лесного законодательства, в размерах и порядке, устанавливаемых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Штрафы за административные правонарушения лесного законодательства налагаются в соответствии с Кодексом Республики Казахстан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113. Возвращение самовольно занятых территорий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Самовольно занятые территории лесного фонда возвращаются по их принадлежности без возмещения затрат, произведенных за время незаконного пользования ими. При этом государству возмещается ущерб, понесенный лесовладельцем.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Снос самовольно возведенных построек, приведение земель в </w:t>
      </w:r>
    </w:p>
    <w:bookmarkEnd w:id="25"/>
    <w:bookmarkStart w:name="z2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с их целевым назначением и восстановление лесных угодий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производится за счет нарушителей.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114. Ответственность за уничтожение или повреждение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древесной и кустарниковой растительности,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 входящей в лесной фонд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Лица, виновные в незаконном уничтожении или повреждении древесной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кустарниковой растительности, не входящей в лесной фонд, кроме указанной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подпункте 4) пункта 2 статьи 4 и статье 19 настоящего Кодекса, несут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Заключительная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115. О признании утратившими силу некоторых законодательных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Лесной кодекс Республики Казахстан от 23 января 1993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(Ведомости Верховного Совета Республики Казахстан, 1993 г., N 3, ст.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г., N 20, ст. 120; Ведомости Парламента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г., N 11, ст. 357, 2001 г., N 3, ст. 20; N 24, ст. 338).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постановление Верховного Совета Республики Казахстан "О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введения в действие Лесного кодекса Республики Казахстан" (Ведомости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Верховного Совета Республики Казахстан, 1993 г., N 3, ст. 46).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