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98ac7" w14:textId="3398a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7 января 2000 года N 27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июля 2002 года № 816. Утратило силу постановлением Правительства Республики Казахстан от 16 февраля 2011 года № 141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16.02.2011 </w:t>
      </w:r>
      <w:r>
        <w:rPr>
          <w:rFonts w:ascii="Times New Roman"/>
          <w:b w:val="false"/>
          <w:i w:val="false"/>
          <w:color w:val="ff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7 января 2000 года N 27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P000027_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создании Межведомственной комиссии при Правительстве Республики Казахстан по предварительному отбору кандидатов в космонавты Республики Казахстан" (САПП Республики Казахстан, 2000 г., N 1, ст. 10)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пункт 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Межведомственной комиссии разработать предложения по отбору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кандидатов в космонавты Республики Казахстан для направления их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согласованию с Российской Стороной в Российский государственный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научно-исследовательский центр подготовки космонавтов имени Ю.А. Гагарина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прохождения подготовки.";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ввести в состав Межведомственной комиссии при Правительстве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по предварительному отбору кандидатов в космонавты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Сапарова                     - начальника Генерального штаба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Малика Мухамеджановича         Вооруженных Сил Республики Казахстан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первого заместителя Министра обороны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Республики Казахстан, заместителем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председателя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Косунова                     - Председателя Аэрокосмического комитета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Алмаса Олжабаевича             Министерства энергетики и минеральных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ресурсов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секретарем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Султангазина                 - директора Института космических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Умирзака Махмудовича           исследований Министерства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и науки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Коржову                      - вице-Министра финансов Республики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Наталью Артемовну             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строки: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"Аубакиров                   - советник Президента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Токтар Онгарбаевич             Казахстан (по согласованию);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Кожаков                      - директор Департамента Содружества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Асан Егинбаевич                Независимых Государств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иностранных дел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"Аубакиров                   - летчик-космонавт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Токтар Онгарбаевич             Казахстан (по согласованию);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Кожаков                      - Председатель комитета по делам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Асан Егинбаевич                Содружества Независимых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Министерства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Республики Казахстан";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вывести из указанного состава: Молдабекова Мейрбека Молдабековича,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Ертаева Бахытжана Ертаевича, Айтхожину Нагиму Абеновну, Закарина Эдеге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Аскаровича, Васимова Анатолия Шьяповича, Вершинина Александра Юрьевича.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Пучкова О.Я.)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