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f7b7" w14:textId="f87f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февраля 1999 года N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2002 года N 819. Утратило силу - постановлением Правительства РК от 6 сентября 2002 г. N 981 ~P020981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25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февраля 1999 года N 173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P990173_ </w:t>
      </w:r>
      <w:r>
        <w:rPr>
          <w:rFonts w:ascii="Times New Roman"/>
          <w:b w:val="false"/>
          <w:i w:val="false"/>
          <w:color w:val="000000"/>
          <w:sz w:val="28"/>
        </w:rPr>
        <w:t>
  "Некоторые вопросы Министерства 
государственных доходов Республики Казахстан" следующее изменение: 
     в Положении о Таможенном комитете Министерства государственных 
доходов Республики Казахстан, утвержденном указанным постановлением:
     в пункте 16 слово "трех" заменить словом "четырех".
     2. Настоящее постановление вступает  в силу со дня подписания.
       Премьер-Министр
    Республики Казахстан 
(Специалисты: Склярова И.В.,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