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0a475" w14:textId="8f0a4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25 июля 2002 года N 832. Утратило силу - постановлением Правительства РК от 5 февраля 2005 г. N 110 (P050110)</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w:t>
      </w:r>
      <w:r>
        <w:rPr>
          <w:rFonts w:ascii="Times New Roman"/>
          <w:b w:val="false"/>
          <w:i w:val="false"/>
          <w:color w:val="000000"/>
          <w:sz w:val="28"/>
        </w:rPr>
        <w:t xml:space="preserve"> K941000_ </w:t>
      </w:r>
      <w:r>
        <w:rPr>
          <w:rFonts w:ascii="Times New Roman"/>
          <w:b w:val="false"/>
          <w:i w:val="false"/>
          <w:color w:val="000000"/>
          <w:sz w:val="28"/>
        </w:rPr>
        <w:t>
 Гражданским кодексом Республики Казахстан (Общая часть) от 27 декабря 1994 года, Законами Республики Казахстан от 1 апреля 1999 года 
</w:t>
      </w:r>
      <w:r>
        <w:rPr>
          <w:rFonts w:ascii="Times New Roman"/>
          <w:b w:val="false"/>
          <w:i w:val="false"/>
          <w:color w:val="000000"/>
          <w:sz w:val="28"/>
        </w:rPr>
        <w:t xml:space="preserve"> Z990357_ </w:t>
      </w:r>
      <w:r>
        <w:rPr>
          <w:rFonts w:ascii="Times New Roman"/>
          <w:b w:val="false"/>
          <w:i w:val="false"/>
          <w:color w:val="000000"/>
          <w:sz w:val="28"/>
        </w:rPr>
        <w:t>
 "О бюджетной системе" и от 2 августа 1999 года 
</w:t>
      </w:r>
      <w:r>
        <w:rPr>
          <w:rFonts w:ascii="Times New Roman"/>
          <w:b w:val="false"/>
          <w:i w:val="false"/>
          <w:color w:val="000000"/>
          <w:sz w:val="28"/>
        </w:rPr>
        <w:t xml:space="preserve"> Z990464_ </w:t>
      </w:r>
      <w:r>
        <w:rPr>
          <w:rFonts w:ascii="Times New Roman"/>
          <w:b w:val="false"/>
          <w:i w:val="false"/>
          <w:color w:val="000000"/>
          <w:sz w:val="28"/>
        </w:rPr>
        <w:t>
 "О государственном и гарантированном государством заимствовании и долге" Правительство Республики Казахстан постановляет: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решения Правительства Республики Казахстан согласно приложению.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 1 января 2002 года.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25 июля 2002 г. N 832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финансовых процедур по исполнению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ведению форм отчетности (периодической и годовой)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для государственных учреждений, содержащихся за счет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государственного бюджета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тексте Правил: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"Заказ", "Заказа", "Заказы", "Заказу", "Заказом" заменены словами "Уведомление (Заказ)", "Уведомления (Заказа)", "Уведомления (Заказы)", "Уведомлению (Заказу)", "Уведомлением (Заказом)";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"Заказ на приобретение" заменены словами "Уведомление (Заказ) о регистрации обязательств"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K941000_ </w:t>
      </w:r>
      <w:r>
        <w:rPr>
          <w:rFonts w:ascii="Times New Roman"/>
          <w:b w:val="false"/>
          <w:i w:val="false"/>
          <w:color w:val="000000"/>
          <w:sz w:val="28"/>
        </w:rPr>
        <w:t>
 Гражданским Кодексом Республики Казахстан (Общая часть) от 27 декабря 1994 года, Законами Республики Казахстан от 1 апреля 1999 года 
</w:t>
      </w:r>
      <w:r>
        <w:rPr>
          <w:rFonts w:ascii="Times New Roman"/>
          <w:b w:val="false"/>
          <w:i w:val="false"/>
          <w:color w:val="000000"/>
          <w:sz w:val="28"/>
        </w:rPr>
        <w:t xml:space="preserve"> Z990357_ </w:t>
      </w:r>
      <w:r>
        <w:rPr>
          <w:rFonts w:ascii="Times New Roman"/>
          <w:b w:val="false"/>
          <w:i w:val="false"/>
          <w:color w:val="000000"/>
          <w:sz w:val="28"/>
        </w:rPr>
        <w:t>
 "О бюджетной системе" (далее - закон о бюджетной системе) и от 2 августа 1999 года 
</w:t>
      </w:r>
      <w:r>
        <w:rPr>
          <w:rFonts w:ascii="Times New Roman"/>
          <w:b w:val="false"/>
          <w:i w:val="false"/>
          <w:color w:val="000000"/>
          <w:sz w:val="28"/>
        </w:rPr>
        <w:t xml:space="preserve"> Z990464_ </w:t>
      </w:r>
      <w:r>
        <w:rPr>
          <w:rFonts w:ascii="Times New Roman"/>
          <w:b w:val="false"/>
          <w:i w:val="false"/>
          <w:color w:val="000000"/>
          <w:sz w:val="28"/>
        </w:rPr>
        <w:t>
 "О государственном и гарантированном государством заимствовании и долге". 
</w:t>
      </w:r>
      <w:r>
        <w:br/>
      </w:r>
      <w:r>
        <w:rPr>
          <w:rFonts w:ascii="Times New Roman"/>
          <w:b w:val="false"/>
          <w:i w:val="false"/>
          <w:color w:val="000000"/>
          <w:sz w:val="28"/>
        </w:rPr>
        <w:t>
      2. Настоящие Правила определяют процедуры исполнения бюджета в соответствии со стадиями, установленными законом о бюджетной системе. 
</w:t>
      </w:r>
      <w:r>
        <w:br/>
      </w:r>
      <w:r>
        <w:rPr>
          <w:rFonts w:ascii="Times New Roman"/>
          <w:b w:val="false"/>
          <w:i w:val="false"/>
          <w:color w:val="000000"/>
          <w:sz w:val="28"/>
        </w:rPr>
        <w:t>
      3. Финансовые процедуры по исполнению бюджета - действия государственных учреждений, осуществляемые ими в пределах их компетенции, и направленные на исполнение утвержденных республиканского и местных бюджетов в соответствии с действующими законодательными актами. 
</w:t>
      </w:r>
      <w:r>
        <w:br/>
      </w:r>
      <w:r>
        <w:rPr>
          <w:rFonts w:ascii="Times New Roman"/>
          <w:b w:val="false"/>
          <w:i w:val="false"/>
          <w:color w:val="000000"/>
          <w:sz w:val="28"/>
        </w:rPr>
        <w:t>
      4. Финансовые процедуры по исполнению бюджета также распространяются на исполнение республиканского финансового плана на 1 квартал предстоящего финансового года и сводного плана финансирования местного бюджета на 1 квартал соответствующего финансового года, в соответствии с законом о бюджетной системе. 
</w:t>
      </w:r>
      <w:r>
        <w:br/>
      </w:r>
      <w:r>
        <w:rPr>
          <w:rFonts w:ascii="Times New Roman"/>
          <w:b w:val="false"/>
          <w:i w:val="false"/>
          <w:color w:val="000000"/>
          <w:sz w:val="28"/>
        </w:rPr>
        <w:t>
      5. Действия Министерства финансов Республики Казахстан и его территориальных подразделений в процессе исполнения бюджета, также порядок ведения государственными учреждениями бухгалтерского учета и составления отчетности по исполнению республиканского и местных бюджетов регулируются в установленном Министерством финансов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Процедуры подготовки актов Правительства Республики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Казахстан и местных исполнительных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Процедуры подготовки и утверждения акта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Правительства Республики Казахстан о реализации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Закона Республики Казахстан о республиканском бюджете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В течение пяти рабочих дней после утверждения Закона Республики Казахстан о республиканском бюджете на соответствующий финансовый год (далее - закон о республиканском бюджете) принимается акт Правительства Республики Казахстан о его реализации. 
</w:t>
      </w:r>
      <w:r>
        <w:br/>
      </w:r>
      <w:r>
        <w:rPr>
          <w:rFonts w:ascii="Times New Roman"/>
          <w:b w:val="false"/>
          <w:i w:val="false"/>
          <w:color w:val="000000"/>
          <w:sz w:val="28"/>
        </w:rPr>
        <w:t>
      7. Акт Правительства Республики Казахстан о реализации закона о республиканском бюджете (далее - акт Правительства Республики Казахстан) содержит: 
</w:t>
      </w:r>
      <w:r>
        <w:br/>
      </w:r>
      <w:r>
        <w:rPr>
          <w:rFonts w:ascii="Times New Roman"/>
          <w:b w:val="false"/>
          <w:i w:val="false"/>
          <w:color w:val="000000"/>
          <w:sz w:val="28"/>
        </w:rPr>
        <w:t>
      объемы доходов, полученных официальных трансфертов, возврата кредитов, выданных из республиканского бюджета, затрат, кредитов и дефицита (профицита) бюджета, финансирования дефицита (использования профицита) республиканского бюджета; 
</w:t>
      </w:r>
      <w:r>
        <w:br/>
      </w:r>
      <w:r>
        <w:rPr>
          <w:rFonts w:ascii="Times New Roman"/>
          <w:b w:val="false"/>
          <w:i w:val="false"/>
          <w:color w:val="000000"/>
          <w:sz w:val="28"/>
        </w:rPr>
        <w:t>
      перечень предельных расходов республиканского бюджета по функциональным группам, подфункциям, администраторам республиканских бюджетных программ, программам и подпрограммам;       
</w:t>
      </w:r>
      <w:r>
        <w:br/>
      </w:r>
      <w:r>
        <w:rPr>
          <w:rFonts w:ascii="Times New Roman"/>
          <w:b w:val="false"/>
          <w:i w:val="false"/>
          <w:color w:val="000000"/>
          <w:sz w:val="28"/>
        </w:rPr>
        <w:t>
      перечень республиканских инвестиционных проектов; 
</w:t>
      </w:r>
      <w:r>
        <w:br/>
      </w:r>
      <w:r>
        <w:rPr>
          <w:rFonts w:ascii="Times New Roman"/>
          <w:b w:val="false"/>
          <w:i w:val="false"/>
          <w:color w:val="000000"/>
          <w:sz w:val="28"/>
        </w:rPr>
        <w:t>
      поручения государственным учреждениям по реализации закона о республиканском бюджете.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 внесены изменения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 Разработка акта Правительства Республики Казахстан осуществляется Министерством экономики и бюджетного планирования Республики Казахстан (далее - Министерство экономики и бюджетного планирования) по согласованию с Министерством финансов в соответствии с законодательством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Процедуры подготовки и утверждения актов 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исполнительных органов о реализации решения маслихата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После принятия решения маслихата об утверждении местного бюджета на соответствующий финансовый год местным исполнительным органом в течение семи рабочих дней принимается акт о его реализации. 
</w:t>
      </w:r>
      <w:r>
        <w:br/>
      </w:r>
      <w:r>
        <w:rPr>
          <w:rFonts w:ascii="Times New Roman"/>
          <w:b w:val="false"/>
          <w:i w:val="false"/>
          <w:color w:val="000000"/>
          <w:sz w:val="28"/>
        </w:rPr>
        <w:t>
      10. Акт местного исполнительного органа о реализации решения маслихата об утверждении местного бюджета на соответствующий финансовый год (далее - акт местного исполнительного органа) содержит: 
</w:t>
      </w:r>
      <w:r>
        <w:br/>
      </w:r>
      <w:r>
        <w:rPr>
          <w:rFonts w:ascii="Times New Roman"/>
          <w:b w:val="false"/>
          <w:i w:val="false"/>
          <w:color w:val="000000"/>
          <w:sz w:val="28"/>
        </w:rPr>
        <w:t>
      объемы доходов, полученных официальных трансфертов, возврата кредитов, выданных из местного бюджета, затрат, кредитов и дефицита (профицита) бюджета, финансирования дефицита (использования профицита) местного бюджета; 
</w:t>
      </w:r>
      <w:r>
        <w:br/>
      </w:r>
      <w:r>
        <w:rPr>
          <w:rFonts w:ascii="Times New Roman"/>
          <w:b w:val="false"/>
          <w:i w:val="false"/>
          <w:color w:val="000000"/>
          <w:sz w:val="28"/>
        </w:rPr>
        <w:t>
      перечень предельных расходов местного бюджета по функциональным группам, администраторам местных бюджетных программ, программам и подпрограммам; 
</w:t>
      </w:r>
      <w:r>
        <w:br/>
      </w:r>
      <w:r>
        <w:rPr>
          <w:rFonts w:ascii="Times New Roman"/>
          <w:b w:val="false"/>
          <w:i w:val="false"/>
          <w:color w:val="000000"/>
          <w:sz w:val="28"/>
        </w:rPr>
        <w:t>
      перечни местных текущих бюджетных программ и подпрограмм, бюджетных программ и подпрограмм развития;
</w:t>
      </w:r>
      <w:r>
        <w:br/>
      </w:r>
      <w:r>
        <w:rPr>
          <w:rFonts w:ascii="Times New Roman"/>
          <w:b w:val="false"/>
          <w:i w:val="false"/>
          <w:color w:val="000000"/>
          <w:sz w:val="28"/>
        </w:rPr>
        <w:t>
      перечень местных инвестиционных проектов; 
</w:t>
      </w:r>
      <w:r>
        <w:br/>
      </w:r>
      <w:r>
        <w:rPr>
          <w:rFonts w:ascii="Times New Roman"/>
          <w:b w:val="false"/>
          <w:i w:val="false"/>
          <w:color w:val="000000"/>
          <w:sz w:val="28"/>
        </w:rPr>
        <w:t>
      поручения государственным учреждениям по реализации решения маслихата об утверждении местного бюджета на соответствующий финансовый год.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 Изменения в акт местного исполнительного органа в ходе исполнения местного бюджета вносятся в случае изменения показателей утвержденного акта местного исполнительного органа о реализации решения маслихата об утверждении местного бюджета на текущий финансовый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Процедура утверждения и уточнения паспортов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бюджетных программ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Паспорт бюджетной программы (далее - паспорт) разрабатывается и утверждается в целях обеспечения мониторинга, оценки реализации и контроля эффективности бюджетных программ, а также контроля целевого расходования бюджетных средств на стадии исполнения бюджета.
</w:t>
      </w:r>
      <w:r>
        <w:br/>
      </w:r>
      <w:r>
        <w:rPr>
          <w:rFonts w:ascii="Times New Roman"/>
          <w:b w:val="false"/>
          <w:i w:val="false"/>
          <w:color w:val="000000"/>
          <w:sz w:val="28"/>
        </w:rPr>
        <w:t>
      В случае, если источником финансирования бюджетной программы являются средства правительственного внешнего займа, в соответствии с договором (соглашением), ратифицированным Парламентом Республики Казахстан, то в ее паспорте в обязательном порядке, дополнительно указывается общая стоимость правительственного займа с разбивкой по годам.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 внесены изменения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Паспорт определяет цель и комплекс согласованных по срокам, ресурсам и исполнителям мероприятий, с указанием ожидаемых результатов. При этом цель программы должна ставиться с учетом стратегических приоритетов экономического развития страны. 
</w:t>
      </w:r>
      <w:r>
        <w:br/>
      </w:r>
      <w:r>
        <w:rPr>
          <w:rFonts w:ascii="Times New Roman"/>
          <w:b w:val="false"/>
          <w:i w:val="false"/>
          <w:color w:val="000000"/>
          <w:sz w:val="28"/>
        </w:rPr>
        <w:t>
      14. Для обеспечения объективного мониторинга, оценки реализации и контроля эффективности бюджетной программы паспорт должен содержать полную информацию о бюджетной программе. 
</w:t>
      </w:r>
      <w:r>
        <w:br/>
      </w:r>
      <w:r>
        <w:rPr>
          <w:rFonts w:ascii="Times New Roman"/>
          <w:b w:val="false"/>
          <w:i w:val="false"/>
          <w:color w:val="000000"/>
          <w:sz w:val="28"/>
        </w:rPr>
        <w:t>
      15. Паспорт разрабатывается администраторами бюджетных программ ежегодно по каждой бюджетной программе, предусмотренной в республиканском или местном бюджете на соответствующий финансовый год. 
</w:t>
      </w:r>
      <w:r>
        <w:br/>
      </w:r>
      <w:r>
        <w:rPr>
          <w:rFonts w:ascii="Times New Roman"/>
          <w:b w:val="false"/>
          <w:i w:val="false"/>
          <w:color w:val="000000"/>
          <w:sz w:val="28"/>
        </w:rPr>
        <w:t>
      16. Паспорта утверждаются Правительством Республики Казахстан или местными исполнительными органами на основе проектов паспортов, разработанных на стадии разработки проектов республиканского и местных бюджетов и бюджетных заявок администраторов республиканских и местных бюджетных программ, по форме, определяемой Правилами разработки проектов республиканского и местных бюджетов. При этом, учитываются результаты рассмотрения проектов бюджетов на соответствующей бюджетной комиссии, в Правительстве Республики Казахстан, местных исполнительных органах, Парламенте Республики Казахстан и маслихатах. 
</w:t>
      </w:r>
      <w:r>
        <w:br/>
      </w:r>
      <w:r>
        <w:rPr>
          <w:rFonts w:ascii="Times New Roman"/>
          <w:b w:val="false"/>
          <w:i w:val="false"/>
          <w:color w:val="000000"/>
          <w:sz w:val="28"/>
        </w:rPr>
        <w:t>
      17. Паспорта должны быть утверждены в течение десяти рабочих дней после принятия акта Правительства Республики Казахстан и актов местных исполнительных органов, но не позднее начала финансового года. 
</w:t>
      </w:r>
      <w:r>
        <w:br/>
      </w:r>
      <w:r>
        <w:rPr>
          <w:rFonts w:ascii="Times New Roman"/>
          <w:b w:val="false"/>
          <w:i w:val="false"/>
          <w:color w:val="000000"/>
          <w:sz w:val="28"/>
        </w:rPr>
        <w:t>
      До утверждения местных бюджетов маслихатами на соответствующий финансовый год проекты паспортов, разработанных на стадии разработки проектов местных бюджетов на соответствующий финансовый год, используются для исполнения местных бюджетов.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w:t>
      </w:r>
      <w:r>
        <w:rPr>
          <w:rFonts w:ascii="Times New Roman"/>
          <w:b w:val="false"/>
          <w:i w:val="false"/>
          <w:color w:val="800000"/>
          <w:sz w:val="28"/>
        </w:rPr>
        <w:t>
</w:t>
      </w:r>
      <w:r>
        <w:rPr>
          <w:rFonts w:ascii="Times New Roman"/>
          <w:b w:val="false"/>
          <w:i/>
          <w:color w:val="800000"/>
          <w:sz w:val="28"/>
        </w:rPr>
        <w:t>
(Пункт 18 исключен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18-1. Уточнение паспортов республиканских бюджетных программ рассматриваются Бюджетной комиссией на основании заявки администратора бюджетных программ.
</w:t>
      </w:r>
      <w:r>
        <w:br/>
      </w:r>
      <w:r>
        <w:rPr>
          <w:rFonts w:ascii="Times New Roman"/>
          <w:b w:val="false"/>
          <w:i w:val="false"/>
          <w:color w:val="000000"/>
          <w:sz w:val="28"/>
        </w:rPr>
        <w:t>
      Бюджетной комиссией не рассматриваются:
</w:t>
      </w:r>
      <w:r>
        <w:br/>
      </w:r>
      <w:r>
        <w:rPr>
          <w:rFonts w:ascii="Times New Roman"/>
          <w:b w:val="false"/>
          <w:i w:val="false"/>
          <w:color w:val="000000"/>
          <w:sz w:val="28"/>
        </w:rPr>
        <w:t>
      изменения паспорта бюджетной программы, связанные с внесением изменений и дополнений в нормативные правовые акты, на основании которых реализуется программа;
</w:t>
      </w:r>
      <w:r>
        <w:br/>
      </w:r>
      <w:r>
        <w:rPr>
          <w:rFonts w:ascii="Times New Roman"/>
          <w:b w:val="false"/>
          <w:i w:val="false"/>
          <w:color w:val="000000"/>
          <w:sz w:val="28"/>
        </w:rPr>
        <w:t>
      изменения паспорта бюджетной программы, связанные с реорганизацией государственных органов на основании актов Президента Республики Казахстан, в целях дальнейшего совершенствования системы государственного управления Республики Казахстан.
</w:t>
      </w:r>
      <w:r>
        <w:br/>
      </w:r>
      <w:r>
        <w:rPr>
          <w:rFonts w:ascii="Times New Roman"/>
          <w:b w:val="false"/>
          <w:i w:val="false"/>
          <w:color w:val="000000"/>
          <w:sz w:val="28"/>
        </w:rPr>
        <w:t>
      В таких случаях проект постановления Правительства Республики Казахстан или решения местного исполнительного органа о внесении изменений и дополнений в паспорт бюджетной программы разрабатывается администратором бюджетной программы в установленном законодательством порядке.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18-1 -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Новая редакция -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Составление и утверждение планов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Для исполнения бюджета составляются следующие виды планов финансирования: 
</w:t>
      </w:r>
      <w:r>
        <w:br/>
      </w:r>
      <w:r>
        <w:rPr>
          <w:rFonts w:ascii="Times New Roman"/>
          <w:b w:val="false"/>
          <w:i w:val="false"/>
          <w:color w:val="000000"/>
          <w:sz w:val="28"/>
        </w:rPr>
        <w:t>
      планы финансирования бюджетных программ (подпрограмм) по обязательствам и платежам государственных учреждений; 
</w:t>
      </w:r>
      <w:r>
        <w:br/>
      </w:r>
      <w:r>
        <w:rPr>
          <w:rFonts w:ascii="Times New Roman"/>
          <w:b w:val="false"/>
          <w:i w:val="false"/>
          <w:color w:val="000000"/>
          <w:sz w:val="28"/>
        </w:rPr>
        <w:t>
      планы финансирования бюджетных программ (подпрограмм) по обязательствам и платежам администраторов бюджетных программ; 
</w:t>
      </w:r>
      <w:r>
        <w:br/>
      </w:r>
      <w:r>
        <w:rPr>
          <w:rFonts w:ascii="Times New Roman"/>
          <w:b w:val="false"/>
          <w:i w:val="false"/>
          <w:color w:val="000000"/>
          <w:sz w:val="28"/>
        </w:rPr>
        <w:t>
      сводный план финансирования. 
</w:t>
      </w:r>
      <w:r>
        <w:br/>
      </w:r>
      <w:r>
        <w:rPr>
          <w:rFonts w:ascii="Times New Roman"/>
          <w:b w:val="false"/>
          <w:i w:val="false"/>
          <w:color w:val="000000"/>
          <w:sz w:val="28"/>
        </w:rPr>
        <w:t>
      20. До утверждения местного бюджета маслихатом на соответствующий финансовый год планы финансирования бюджетных программ (подпрограмм) по обязательствам и платежам администраторов бюджетных программ и государственных учреждений формируются в пределах 1/4 части проекта годового местного бюджета на соответствующий финансовый год. 
</w:t>
      </w:r>
      <w:r>
        <w:br/>
      </w:r>
      <w:r>
        <w:rPr>
          <w:rFonts w:ascii="Times New Roman"/>
          <w:b w:val="false"/>
          <w:i w:val="false"/>
          <w:color w:val="000000"/>
          <w:sz w:val="28"/>
        </w:rPr>
        <w:t>
      21. Планы финансирования бюджетных программ (подпрограмм) по обязательствам и платежам администраторов бюджетных программ, планы финансирования бюджетных программ (подпрограмм) по обязательствам и платежам государственных учреждений и сводные планы финансирования разрабатываются в соответствии с законом о республиканском бюджете и решениями маслихатов об утверждении местных бюджетов на соответствующий финансовый год, актами Правительства Республики Казахстан и местных исполнительных органов, паспортами, Единой бюджетной классификацией, Единым стандартным планом счетов и в установленном настоящими Правилами порядке. 
</w:t>
      </w:r>
      <w:r>
        <w:br/>
      </w:r>
      <w:r>
        <w:rPr>
          <w:rFonts w:ascii="Times New Roman"/>
          <w:b w:val="false"/>
          <w:i w:val="false"/>
          <w:color w:val="000000"/>
          <w:sz w:val="28"/>
        </w:rPr>
        <w:t>
      22. План финансирования бюджетных программ (подпрограмм) по обязательствам государственного учреждения (далее - план финансирования по обязательствам государственного учреждения) и платежам государственного учреждения (далее - план финансирования по платежам государственного учреждения) являются основными документами государственного учреждения по исполнению бюджета. 
</w:t>
      </w:r>
      <w:r>
        <w:br/>
      </w:r>
      <w:r>
        <w:rPr>
          <w:rFonts w:ascii="Times New Roman"/>
          <w:b w:val="false"/>
          <w:i w:val="false"/>
          <w:color w:val="000000"/>
          <w:sz w:val="28"/>
        </w:rPr>
        <w:t>
      23. План финансирования по обязательствам государственного учреждения определяет объемы средств, в пределах которых государственное учреждение имеет право принимать обязательства для реализации мероприятий, предусмотренных в паспортах. 
</w:t>
      </w:r>
      <w:r>
        <w:br/>
      </w:r>
      <w:r>
        <w:rPr>
          <w:rFonts w:ascii="Times New Roman"/>
          <w:b w:val="false"/>
          <w:i w:val="false"/>
          <w:color w:val="000000"/>
          <w:sz w:val="28"/>
        </w:rPr>
        <w:t>
      Помесячное распределение годовых сумм плана финансирования по обязательствам государственного учреждения должно соответствовать срокам принятия обязательств согласно срокам реализации мероприятий по каждой бюджетной программе и подпрограмме, предусмотренных в ее паспорте в течение соответствующего финансового года. 
</w:t>
      </w:r>
      <w:r>
        <w:br/>
      </w:r>
      <w:r>
        <w:rPr>
          <w:rFonts w:ascii="Times New Roman"/>
          <w:b w:val="false"/>
          <w:i w:val="false"/>
          <w:color w:val="000000"/>
          <w:sz w:val="28"/>
        </w:rPr>
        <w:t>
      24. План финансирования по обязательствам государственного учреждения используется для выдачи разрешений на принятие государственным учреждением обязательств, связанных с проведением мероприятий, предусмотренных в паспорте, а также для формирования плана финансирования бюджетной программы (подпрограммы) по обязательствам администратора бюджетных программ. 
</w:t>
      </w:r>
      <w:r>
        <w:br/>
      </w:r>
      <w:r>
        <w:rPr>
          <w:rFonts w:ascii="Times New Roman"/>
          <w:b w:val="false"/>
          <w:i w:val="false"/>
          <w:color w:val="000000"/>
          <w:sz w:val="28"/>
        </w:rPr>
        <w:t>
      25. План финансирования по платежам государственного учреждения определяет объемы средств, в пределах которых государственное учреждение имеет право проводить платежи по принимаемым обязательствам для реализации мероприятий, предусмотренных в паспортах. 
</w:t>
      </w:r>
      <w:r>
        <w:br/>
      </w:r>
      <w:r>
        <w:rPr>
          <w:rFonts w:ascii="Times New Roman"/>
          <w:b w:val="false"/>
          <w:i w:val="false"/>
          <w:color w:val="000000"/>
          <w:sz w:val="28"/>
        </w:rPr>
        <w:t>
      Помесячное распределение годовых сумм плана финансирования по платежам государственного учреждения должно соответствовать срокам осуществления платежей по получаемым товарам (работам, услугам) согласно сроку реализации мероприятий по каждой бюджетной программе и подпрограмме, предусмотренных в паспорте, в течение соответствующего финансового года. 
</w:t>
      </w:r>
      <w:r>
        <w:br/>
      </w:r>
      <w:r>
        <w:rPr>
          <w:rFonts w:ascii="Times New Roman"/>
          <w:b w:val="false"/>
          <w:i w:val="false"/>
          <w:color w:val="000000"/>
          <w:sz w:val="28"/>
        </w:rPr>
        <w:t>
      26. Планы финансирования по обязательствам и платежам разрабатываются государственным учреждением по формам согласно приложениям 1 и 2: 
</w:t>
      </w:r>
      <w:r>
        <w:br/>
      </w:r>
      <w:r>
        <w:rPr>
          <w:rFonts w:ascii="Times New Roman"/>
          <w:b w:val="false"/>
          <w:i w:val="false"/>
          <w:color w:val="000000"/>
          <w:sz w:val="28"/>
        </w:rPr>
        <w:t>
      на основании расчетов расходов по бюджетным программам, представленных в бюджетной заявке администраторов бюджетных программ, с учетом изменений, произошедших при утверждении или уточнении республиканских или местных бюджетов, а также актов Правительства Республики Казахстан и местных исполнительных органов (далее - расчеты); 
</w:t>
      </w:r>
      <w:r>
        <w:br/>
      </w:r>
      <w:r>
        <w:rPr>
          <w:rFonts w:ascii="Times New Roman"/>
          <w:b w:val="false"/>
          <w:i w:val="false"/>
          <w:color w:val="000000"/>
          <w:sz w:val="28"/>
        </w:rPr>
        <w:t>
      с учетом показателей паспортов, таких как сроки реализации мероприятий по подпрограммам бюджетных программ, проведения конкурсов по государственным закупкам товаров (работ, услуг) в соответствии с Законом Республики Казахстан от 16 мая 2002 года 
</w:t>
      </w:r>
      <w:r>
        <w:rPr>
          <w:rFonts w:ascii="Times New Roman"/>
          <w:b w:val="false"/>
          <w:i w:val="false"/>
          <w:color w:val="000000"/>
          <w:sz w:val="28"/>
        </w:rPr>
        <w:t xml:space="preserve"> Z020321_ </w:t>
      </w:r>
      <w:r>
        <w:rPr>
          <w:rFonts w:ascii="Times New Roman"/>
          <w:b w:val="false"/>
          <w:i w:val="false"/>
          <w:color w:val="000000"/>
          <w:sz w:val="28"/>
        </w:rPr>
        <w:t>
 "О государственных закупках" (далее - закон о государственных закупках), заключения договоров с поставщиками товаров (работ, услуг), количественных показателей; 
</w:t>
      </w:r>
      <w:r>
        <w:br/>
      </w:r>
      <w:r>
        <w:rPr>
          <w:rFonts w:ascii="Times New Roman"/>
          <w:b w:val="false"/>
          <w:i w:val="false"/>
          <w:color w:val="000000"/>
          <w:sz w:val="28"/>
        </w:rPr>
        <w:t>
      в соответствии с нормативными правовыми актами по бюджетным программам (подпрограммам); 
</w:t>
      </w:r>
      <w:r>
        <w:br/>
      </w:r>
      <w:r>
        <w:rPr>
          <w:rFonts w:ascii="Times New Roman"/>
          <w:b w:val="false"/>
          <w:i w:val="false"/>
          <w:color w:val="000000"/>
          <w:sz w:val="28"/>
        </w:rPr>
        <w:t>
      в соответствии с нормативными правовыми актами, связанными с реализацией государственными учреждениями поручений, данных в актах Правительства Республики Казахстан и местных исполнительных органов; 
</w:t>
      </w:r>
      <w:r>
        <w:br/>
      </w:r>
      <w:r>
        <w:rPr>
          <w:rFonts w:ascii="Times New Roman"/>
          <w:b w:val="false"/>
          <w:i w:val="false"/>
          <w:color w:val="000000"/>
          <w:sz w:val="28"/>
        </w:rPr>
        <w:t>
      в соответствии с экономической классификацией расходов 
</w:t>
      </w:r>
      <w:r>
        <w:rPr>
          <w:rFonts w:ascii="Times New Roman"/>
          <w:b w:val="false"/>
          <w:i w:val="false"/>
          <w:color w:val="000000"/>
          <w:sz w:val="28"/>
        </w:rPr>
        <w:t xml:space="preserve"> V991058_ </w:t>
      </w:r>
      <w:r>
        <w:rPr>
          <w:rFonts w:ascii="Times New Roman"/>
          <w:b w:val="false"/>
          <w:i w:val="false"/>
          <w:color w:val="000000"/>
          <w:sz w:val="28"/>
        </w:rPr>
        <w:t>
 Единой бюджетной классификации Республики Казахстан (далее - экономическая классификация расходов); 
</w:t>
      </w:r>
      <w:r>
        <w:br/>
      </w:r>
      <w:r>
        <w:rPr>
          <w:rFonts w:ascii="Times New Roman"/>
          <w:b w:val="false"/>
          <w:i w:val="false"/>
          <w:color w:val="000000"/>
          <w:sz w:val="28"/>
        </w:rPr>
        <w:t>
      в соответствии со структурой специфики экономической классификации расходов. 
</w:t>
      </w:r>
      <w:r>
        <w:br/>
      </w:r>
      <w:r>
        <w:rPr>
          <w:rFonts w:ascii="Times New Roman"/>
          <w:b w:val="false"/>
          <w:i w:val="false"/>
          <w:color w:val="000000"/>
          <w:sz w:val="28"/>
        </w:rPr>
        <w:t>
      27. Планы финансирования по обязательствам и платежам государственного учреждения, а также расчеты к ним подписываются первым руководителем или лицом, им уполномоченным, и главным бухгалтером государственного учреждения и заверяются его печатью, затем передаются администратору бюджетных программ. 
</w:t>
      </w:r>
      <w:r>
        <w:br/>
      </w:r>
      <w:r>
        <w:rPr>
          <w:rFonts w:ascii="Times New Roman"/>
          <w:b w:val="false"/>
          <w:i w:val="false"/>
          <w:color w:val="000000"/>
          <w:sz w:val="28"/>
        </w:rPr>
        <w:t>
      28. Государственное учреждение несет ответственность за правильность составления планов финансирования по обязательствам и платежам и за несвоевременное представление их соответствующему администратору бюджетных программ в соответствии с законодательством Республики Казахстан. 
</w:t>
      </w:r>
      <w:r>
        <w:br/>
      </w:r>
      <w:r>
        <w:rPr>
          <w:rFonts w:ascii="Times New Roman"/>
          <w:b w:val="false"/>
          <w:i w:val="false"/>
          <w:color w:val="000000"/>
          <w:sz w:val="28"/>
        </w:rPr>
        <w:t>
      29. Планы финансирования по обязательствам и платежам администратора бюджетных программ формируются по формам согласно приложениям 3 и 4 путем свода планов финансирования по обязательствам и платежам государственных учреждений соответственно по обязательствам и платежам. 
</w:t>
      </w:r>
      <w:r>
        <w:br/>
      </w:r>
      <w:r>
        <w:rPr>
          <w:rFonts w:ascii="Times New Roman"/>
          <w:b w:val="false"/>
          <w:i w:val="false"/>
          <w:color w:val="000000"/>
          <w:sz w:val="28"/>
        </w:rPr>
        <w:t>
      30. Годовые суммы планов финансирования по обязательствам и платежам администраторов бюджетных программ должны соответствовать суммам по бюджетным программам и подпрограммам, утвержденным актами Правительства Республики Казахстан и местных исполнительных органов. 
</w:t>
      </w:r>
      <w:r>
        <w:br/>
      </w:r>
      <w:r>
        <w:rPr>
          <w:rFonts w:ascii="Times New Roman"/>
          <w:b w:val="false"/>
          <w:i w:val="false"/>
          <w:color w:val="000000"/>
          <w:sz w:val="28"/>
        </w:rPr>
        <w:t>
      31. Планы финансирования по обязательствам и платежам администраторов бюджетных программ, подведомственных государственных учреждений используются для формирования соответствующих сводных планов финансирования.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31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31-1. Для формирования сводного плана финансирования по обязательствам и платежам Министерство экономики и бюджетного планирования утверждает и представляет Министерству финансов в течение пяти рабочих дней после принятия акта Правительства Республики Казахстан об утверждении паспортов бюджетных программ на соответствующий год свод годовых бюджетных назначений на расходы республиканского бюджета в разрезе администраторов бюджетных программ, программ, подпрограмм и специфик экономической  классификации расходов единой бюджетной классификации.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31-1 -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Внесены изменения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 Планы финансирования по обязательствам и платежам государственных учреждений утверждаются первым руководителем администратора бюджетных программ или лицом, им уполномоченным. 
</w:t>
      </w:r>
      <w:r>
        <w:br/>
      </w:r>
      <w:r>
        <w:rPr>
          <w:rFonts w:ascii="Times New Roman"/>
          <w:b w:val="false"/>
          <w:i w:val="false"/>
          <w:color w:val="000000"/>
          <w:sz w:val="28"/>
        </w:rPr>
        <w:t>
      В случае отсутствия первого руководителя администратора бюджетных программ планы финансирования по обязательствам и платежам государственных учреждений утверждаются его ответственными лицами в соответствии с приказом о возложении на них таковых обязанностей. 
</w:t>
      </w:r>
      <w:r>
        <w:br/>
      </w:r>
      <w:r>
        <w:rPr>
          <w:rFonts w:ascii="Times New Roman"/>
          <w:b w:val="false"/>
          <w:i w:val="false"/>
          <w:color w:val="000000"/>
          <w:sz w:val="28"/>
        </w:rPr>
        <w:t>
      33. Администратор республиканских бюджетных программ в течение пяти рабочих дней после принятия акта Правительства Республики Казахстан представляет в Министерство финансов утвержденные планы по обязательствам и платежам администратора республиканских бюджетных программ на соответствующий финансовый год, годовые суммы по которым согласованы с Министерством экономики и бюджетного планирования, расчеты к ним, а также утвержденные планы финансирования подведомственных государственных учреждений.
</w:t>
      </w:r>
      <w:r>
        <w:br/>
      </w:r>
      <w:r>
        <w:rPr>
          <w:rFonts w:ascii="Times New Roman"/>
          <w:b w:val="false"/>
          <w:i w:val="false"/>
          <w:color w:val="000000"/>
          <w:sz w:val="28"/>
        </w:rPr>
        <w:t>
      Планы финансирования по обязательствам и платежам администраторов республиканских бюджетных программ представляются в установленном Министерством финансов формате на бумажных и магнитных носителях, планы финансирования государственных учреждений - только на магнитных носителях.
</w:t>
      </w:r>
      <w:r>
        <w:br/>
      </w:r>
      <w:r>
        <w:rPr>
          <w:rFonts w:ascii="Times New Roman"/>
          <w:b w:val="false"/>
          <w:i w:val="false"/>
          <w:color w:val="000000"/>
          <w:sz w:val="28"/>
        </w:rPr>
        <w:t>
      Администратор местных бюджетных программ в течение пяти рабочих дней после принятия акта местного исполнительного органа представляет в соответствующий местный уполномоченный орган утвержденные планы финансирования по обязательствам и платежам администратора местных бюджетных программ на соответствующий финансовый год, расчеты к ним.
</w:t>
      </w:r>
      <w:r>
        <w:br/>
      </w:r>
      <w:r>
        <w:rPr>
          <w:rFonts w:ascii="Times New Roman"/>
          <w:b w:val="false"/>
          <w:i w:val="false"/>
          <w:color w:val="000000"/>
          <w:sz w:val="28"/>
        </w:rPr>
        <w:t>
      Ответственность за достоверность, правильность оформления и своевременность представления планов финансирования всех уровней несут администраторы бюджетных программ.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33 -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 Сводный план финансирования имеет следующую структуру:
</w:t>
      </w:r>
      <w:r>
        <w:br/>
      </w:r>
      <w:r>
        <w:rPr>
          <w:rFonts w:ascii="Times New Roman"/>
          <w:b w:val="false"/>
          <w:i w:val="false"/>
          <w:color w:val="000000"/>
          <w:sz w:val="28"/>
        </w:rPr>
        <w:t>
      сводный план поступлений в бюджет:
</w:t>
      </w:r>
      <w:r>
        <w:br/>
      </w:r>
      <w:r>
        <w:rPr>
          <w:rFonts w:ascii="Times New Roman"/>
          <w:b w:val="false"/>
          <w:i w:val="false"/>
          <w:color w:val="000000"/>
          <w:sz w:val="28"/>
        </w:rPr>
        <w:t>
      доходы;
</w:t>
      </w:r>
      <w:r>
        <w:br/>
      </w:r>
      <w:r>
        <w:rPr>
          <w:rFonts w:ascii="Times New Roman"/>
          <w:b w:val="false"/>
          <w:i w:val="false"/>
          <w:color w:val="000000"/>
          <w:sz w:val="28"/>
        </w:rPr>
        <w:t>
      полученные официальные трансферты;
</w:t>
      </w:r>
      <w:r>
        <w:br/>
      </w:r>
      <w:r>
        <w:rPr>
          <w:rFonts w:ascii="Times New Roman"/>
          <w:b w:val="false"/>
          <w:i w:val="false"/>
          <w:color w:val="000000"/>
          <w:sz w:val="28"/>
        </w:rPr>
        <w:t>
      возврат кредитов;
</w:t>
      </w:r>
      <w:r>
        <w:br/>
      </w:r>
      <w:r>
        <w:rPr>
          <w:rFonts w:ascii="Times New Roman"/>
          <w:b w:val="false"/>
          <w:i w:val="false"/>
          <w:color w:val="000000"/>
          <w:sz w:val="28"/>
        </w:rPr>
        <w:t>
      источники финансирования дефицита бюджета с учетом свободных остатков бюджетных средств на начало финансового года;
</w:t>
      </w:r>
      <w:r>
        <w:br/>
      </w:r>
      <w:r>
        <w:rPr>
          <w:rFonts w:ascii="Times New Roman"/>
          <w:b w:val="false"/>
          <w:i w:val="false"/>
          <w:color w:val="000000"/>
          <w:sz w:val="28"/>
        </w:rPr>
        <w:t>
      сводные планы финансирования по обязательствам и платежам:
</w:t>
      </w:r>
      <w:r>
        <w:br/>
      </w:r>
      <w:r>
        <w:rPr>
          <w:rFonts w:ascii="Times New Roman"/>
          <w:b w:val="false"/>
          <w:i w:val="false"/>
          <w:color w:val="000000"/>
          <w:sz w:val="28"/>
        </w:rPr>
        <w:t>
      затраты;
</w:t>
      </w:r>
      <w:r>
        <w:br/>
      </w:r>
      <w:r>
        <w:rPr>
          <w:rFonts w:ascii="Times New Roman"/>
          <w:b w:val="false"/>
          <w:i w:val="false"/>
          <w:color w:val="000000"/>
          <w:sz w:val="28"/>
        </w:rPr>
        <w:t>
      кредиты;
</w:t>
      </w:r>
      <w:r>
        <w:br/>
      </w:r>
      <w:r>
        <w:rPr>
          <w:rFonts w:ascii="Times New Roman"/>
          <w:b w:val="false"/>
          <w:i w:val="false"/>
          <w:color w:val="000000"/>
          <w:sz w:val="28"/>
        </w:rPr>
        <w:t>
      погашение правительственного долга или долга местных исполнительных органов. 
</w:t>
      </w:r>
      <w:r>
        <w:br/>
      </w:r>
      <w:r>
        <w:rPr>
          <w:rFonts w:ascii="Times New Roman"/>
          <w:b w:val="false"/>
          <w:i w:val="false"/>
          <w:color w:val="000000"/>
          <w:sz w:val="28"/>
        </w:rPr>
        <w:t>
      35. Министерство финансов и местные уполномоченные органы составляют и утверждают сводный план финансирования в течение двух недель после утверждения актов Правительства Республики Казахстан и местных исполнительных органов. 
</w:t>
      </w:r>
      <w:r>
        <w:br/>
      </w:r>
      <w:r>
        <w:rPr>
          <w:rFonts w:ascii="Times New Roman"/>
          <w:b w:val="false"/>
          <w:i w:val="false"/>
          <w:color w:val="000000"/>
          <w:sz w:val="28"/>
        </w:rPr>
        <w:t>
      36. Сводный план поступлений в бюджет составляется по форме согласно приложению 5 на основе планов поступлений в республиканский бюджет, установленных исходя из сроков уплаты платежей в бюджет в соответствии с законодательными актами, динамики поступлений в бюджет в предыдущие годы, анализа динамики доходности государственных ценных бумаг и уровня спроса и предложения на рынке ценных бумаг, условий заключенных кредитных соглашений и договоров (соглашений) о займах.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36-1. Планы поступлений в республиканский бюджет формируются в разрезе областей, городов Астаны, Алматы по форме согласно приложению 5-1, исходя из проектов планов поступлений в республиканский бюджет.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36-1 -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37. Сводные планы финансирования по обязательствам и платежам формируются по формам согласно приложениям 6 и 7 с учетом следующих условий: 
</w:t>
      </w:r>
      <w:r>
        <w:br/>
      </w:r>
      <w:r>
        <w:rPr>
          <w:rFonts w:ascii="Times New Roman"/>
          <w:b w:val="false"/>
          <w:i w:val="false"/>
          <w:color w:val="000000"/>
          <w:sz w:val="28"/>
        </w:rPr>
        <w:t>
      сводные планы финансирования по обязательствам и платежам являются суммой утвержденных планов финансирования соответственно по обязательствам и платежам, представленных администраторами бюджетных программ в Министерство финансов и местные уполномоченные органы; 
</w:t>
      </w:r>
      <w:r>
        <w:br/>
      </w:r>
      <w:r>
        <w:rPr>
          <w:rFonts w:ascii="Times New Roman"/>
          <w:b w:val="false"/>
          <w:i w:val="false"/>
          <w:color w:val="000000"/>
          <w:sz w:val="28"/>
        </w:rPr>
        <w:t>
      годовые суммы сводных планов финансирования по обязательствам и платежам по администраторам бюджетных программ, программам и подпрограммам должны соответствовать суммам, утвержденным актами Правительства Республики Казахстан и местных исполнительных органов, суммам свода годовых бюджетных назначений на расходы республиканского бюджета в разрезе администраторов бюджетных программ, программ, подпрограмм и специфик экономической классификации расходов Единой бюджетной классификации; 
</w:t>
      </w:r>
      <w:r>
        <w:br/>
      </w:r>
      <w:r>
        <w:rPr>
          <w:rFonts w:ascii="Times New Roman"/>
          <w:b w:val="false"/>
          <w:i w:val="false"/>
          <w:color w:val="000000"/>
          <w:sz w:val="28"/>
        </w:rPr>
        <w:t>
      помесячные распределения годовых сумм официальных трансфертов и кредитов, передаваемых из вышестоящих бюджетов в нижестоящие, предусматриваются по предложениям нижестоящих уровней государственного управления; 
</w:t>
      </w:r>
      <w:r>
        <w:br/>
      </w:r>
      <w:r>
        <w:rPr>
          <w:rFonts w:ascii="Times New Roman"/>
          <w:b w:val="false"/>
          <w:i w:val="false"/>
          <w:color w:val="000000"/>
          <w:sz w:val="28"/>
        </w:rPr>
        <w:t>
      суммы официальных трансфертов и возврата кредитов, передаваемых из нижестоящих бюджетов в вышестоящие, учитываются в сводном плане финансирования по обязательствам и платежам нижестоящих бюджетов в таких же объемах и в те же месяцы, как и в сводном плане по поступлениям в бюджет вышестоящих бюджетов; 
</w:t>
      </w:r>
      <w:r>
        <w:br/>
      </w:r>
      <w:r>
        <w:rPr>
          <w:rFonts w:ascii="Times New Roman"/>
          <w:b w:val="false"/>
          <w:i w:val="false"/>
          <w:color w:val="000000"/>
          <w:sz w:val="28"/>
        </w:rPr>
        <w:t>
      сводный план поступлений в бюджет и сводный план финансирования по платежам с учетом ожидаемого объема поступлений денег в бюджет должны быть сбалансированы по году и по месяцам с нарастающим итогом с начала года, при этом, объемы помесячного распределения годовой суммы сводного плана финансирования по платежам нарастающим итогом не должны превышать объемов помесячного распределения годовой суммы сводного плана поступлений в бюджет нарастающим итогом.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38. Местные исполнительные органы областей, городов Астаны и Алматы в течение пяти рабочих дней после утверждения республиканского бюджета на соответствующий финансовый год передают в Министерство финансов помесячное распределение утвержденных сумм официальных трансфертов, передаваемых из республиканского бюджета бюджетам областей, городов Астаны и Алматы, сумм бюджетных кредитов, выдаваемых из республиканского бюджета бюджетам областей, городов Астаны и Алматы, сумм возврата кредитов, ранее выданных из республиканского бюджета бюджетам областей, городов Астаны и Алматы. 
</w:t>
      </w:r>
      <w:r>
        <w:br/>
      </w:r>
      <w:r>
        <w:rPr>
          <w:rFonts w:ascii="Times New Roman"/>
          <w:b w:val="false"/>
          <w:i w:val="false"/>
          <w:color w:val="000000"/>
          <w:sz w:val="28"/>
        </w:rPr>
        <w:t>
      39. Местные уполномоченные органы районов (городов) в течение пяти рабочих дней после утверждения областных бюджетов передают в местный уполномоченный орган областей помесячное распределение сумм официальных трансфертов, передаваемых из областного бюджета бюджетам районов (городов). 
</w:t>
      </w:r>
      <w:r>
        <w:br/>
      </w:r>
      <w:r>
        <w:rPr>
          <w:rFonts w:ascii="Times New Roman"/>
          <w:b w:val="false"/>
          <w:i w:val="false"/>
          <w:color w:val="000000"/>
          <w:sz w:val="28"/>
        </w:rPr>
        <w:t>
      39-1. Государственный орган, обеспечивающий налоговый контроль за исполнением налоговых обязательств перед государством, и центральный исполнительный орган, осуществляющий руководство таможенным делом, в течение пяти рабочих дней после принятия акта Правительства Республики Казахстан представляют в Министерство финансов проекты планов поступлений в республиканский бюджет по форме согласно приложению 5-2 и расчеты к ним.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39-1 -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39-2. Министерство финансов за два рабочих дня до срока, указанного в пункте 35 настоящих Правил, направляет в государственный орган, обеспечивающий налоговый контроль за исполнением налоговых обязательств перед государством, и центральный исполнительный орган, осуществляющий руководство таможенным делом, проекты планов поступлений в республиканский бюджет, переданных для формирования сводного плана поступлений в республиканский бюджет, с обоснованием причин, в случае непринятия направленных ими проектов соответствующих планов поступлений.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39-2 -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 Министерство финансов и местные исполнительные органы областей, городов Астаны и Алматы в течение семи рабочих дней после утверждения соответствующих бюджетов представляют в местные уполномоченные органы областей, городов Астаны и Алматы, районов (городов) помесячное распределение сумм бюджетных изъятий в пределах объема, утвержденного законом о республиканском бюджете и решениями маслихатов об утверждении местных бюджетов на соответствующий финансовый год. 
</w:t>
      </w:r>
      <w:r>
        <w:br/>
      </w:r>
      <w:r>
        <w:rPr>
          <w:rFonts w:ascii="Times New Roman"/>
          <w:b w:val="false"/>
          <w:i w:val="false"/>
          <w:color w:val="000000"/>
          <w:sz w:val="28"/>
        </w:rPr>
        <w:t>
      41. Сводные планы финансирования по республиканскому бюджету и планы поступлений в республиканский бюджет утверждает первый руководитель Министерства финансов или лицо, им уполномоченное, по местным бюджетам - первый руководитель соответствующего местного уполномоченного органа, подписываются первым руководителем подразделения, ответственного за их разработку, и заверяются их печатью. 
</w:t>
      </w:r>
      <w:r>
        <w:br/>
      </w:r>
      <w:r>
        <w:rPr>
          <w:rFonts w:ascii="Times New Roman"/>
          <w:b w:val="false"/>
          <w:i w:val="false"/>
          <w:color w:val="000000"/>
          <w:sz w:val="28"/>
        </w:rPr>
        <w:t>
      В случае отсутствия первого руководителя Министерства финансов или лица, им уполномоченного, и местных уполномоченных органов сводные планы финансирования утверждаются ответственными лицами в соответствии с приказом о возложении на них обязанностей.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41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42. Министерство финансов и местный уполномоченный орган передают администраторам бюджетных программ утвержденные суммы сводных планов финансирования по ведомственной и экономической классификации расходов, а администраторы бюджетных программ - подведомственным государственным учреждениям. 
</w:t>
      </w:r>
      <w:r>
        <w:br/>
      </w:r>
      <w:r>
        <w:rPr>
          <w:rFonts w:ascii="Times New Roman"/>
          <w:b w:val="false"/>
          <w:i w:val="false"/>
          <w:color w:val="000000"/>
          <w:sz w:val="28"/>
        </w:rPr>
        <w:t>
      43. Местный уполномоченный орган один экземпляр утвержденного сводного плана финансирования по местному бюджету представляет в течение двух рабочих дней после его утверждения в территориальный орган казначейства. 
</w:t>
      </w:r>
      <w:r>
        <w:br/>
      </w:r>
      <w:r>
        <w:rPr>
          <w:rFonts w:ascii="Times New Roman"/>
          <w:b w:val="false"/>
          <w:i w:val="false"/>
          <w:color w:val="000000"/>
          <w:sz w:val="28"/>
        </w:rPr>
        <w:t>
      Ответственность за несвоевременное представление сводного плана финансирования по местному бюджету в территориальные органы казначейства несет руководитель соответствующего местного уполномоченного органа. 
</w:t>
      </w:r>
      <w:r>
        <w:br/>
      </w:r>
      <w:r>
        <w:rPr>
          <w:rFonts w:ascii="Times New Roman"/>
          <w:b w:val="false"/>
          <w:i w:val="false"/>
          <w:color w:val="000000"/>
          <w:sz w:val="28"/>
        </w:rPr>
        <w:t>
      44. После утверждения сводного плана финансирования Министерство финансов направляет в государственный орган, обеспечивающий налоговый контроль за исполнением налоговых обязательств перед государством и центральный исполнительный орган, осуществляющий руководство таможенным делом, план поступлений в республиканский бюджет.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44 -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45. Государственное учреждение в течение пяти рабочих дней после утверждения сводных планов финансирования передает в территориальный орган казначейства утвержденные планы финансирования по обязательствам и платежам государственного учреждения.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45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46. Ответственность за несвоевременное представление в территориальный орган казначейства утвержденных планов финансирования по обязательствам и платежам государственного учреждения несет в соответствии с законодательством Республики Казахстан руководитель соответствующего государственного учреждения.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4. Процедуры исполнения бюджета по поступлениям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 и по поступлениям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Процедуры исполнения бюджета по поступлениям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национальной валюте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47. Поступления в бюджет в национальной валюте в соответствии с законом о бюджетной системе, Кодексом Республики Казахстан от 12 июня 2001 года 
</w:t>
      </w:r>
      <w:r>
        <w:rPr>
          <w:rFonts w:ascii="Times New Roman"/>
          <w:b w:val="false"/>
          <w:i w:val="false"/>
          <w:color w:val="000000"/>
          <w:sz w:val="28"/>
        </w:rPr>
        <w:t xml:space="preserve"> K010209_ </w:t>
      </w:r>
      <w:r>
        <w:rPr>
          <w:rFonts w:ascii="Times New Roman"/>
          <w:b w:val="false"/>
          <w:i w:val="false"/>
          <w:color w:val="000000"/>
          <w:sz w:val="28"/>
        </w:rPr>
        <w:t>
 "О налогах и других обязательных платежах в бюджет" (далее - Налоговый кодекс), законом о республиканском бюджете и решениями маслихатов об утверждении местных бюджетов на соответствующий финансовый год и другими законодательными актами Республики Казахстан, зачисляются на Единый казначейский счет (далее - ЕКС) в соответствии с утвержденными кодами классификации доходов 
</w:t>
      </w:r>
      <w:r>
        <w:rPr>
          <w:rFonts w:ascii="Times New Roman"/>
          <w:b w:val="false"/>
          <w:i w:val="false"/>
          <w:color w:val="000000"/>
          <w:sz w:val="28"/>
        </w:rPr>
        <w:t xml:space="preserve"> V991058_ </w:t>
      </w:r>
      <w:r>
        <w:rPr>
          <w:rFonts w:ascii="Times New Roman"/>
          <w:b w:val="false"/>
          <w:i w:val="false"/>
          <w:color w:val="000000"/>
          <w:sz w:val="28"/>
        </w:rPr>
        <w:t>
 Единой бюджетной классификации Республики Казахстан. 
</w:t>
      </w:r>
      <w:r>
        <w:br/>
      </w:r>
      <w:r>
        <w:rPr>
          <w:rFonts w:ascii="Times New Roman"/>
          <w:b w:val="false"/>
          <w:i w:val="false"/>
          <w:color w:val="000000"/>
          <w:sz w:val="28"/>
        </w:rPr>
        <w:t>
      48. Перечисление поступлений в бюджет на ЕКС осуществляется на основании платежного документа по установленной Национальным Банком Республики Казахстан (далее - НБК) форме в установленном Министерством финансов порядке. Реквизиты в поле "Коды бюджетной классификации" платежного документа до плательщиков доводятся территориальными налоговыми органами. 
</w:t>
      </w:r>
      <w:r>
        <w:br/>
      </w:r>
      <w:r>
        <w:rPr>
          <w:rFonts w:ascii="Times New Roman"/>
          <w:b w:val="false"/>
          <w:i w:val="false"/>
          <w:color w:val="000000"/>
          <w:sz w:val="28"/>
        </w:rPr>
        <w:t>
      49. Министерство финансов определяет ежедневный размер перечисления бюджетных изъятий из областного, городов Астаны и Алматы бюджетов в республиканский бюджет. 
</w:t>
      </w:r>
      <w:r>
        <w:br/>
      </w:r>
      <w:r>
        <w:rPr>
          <w:rFonts w:ascii="Times New Roman"/>
          <w:b w:val="false"/>
          <w:i w:val="false"/>
          <w:color w:val="000000"/>
          <w:sz w:val="28"/>
        </w:rPr>
        <w:t>
      Местный уполномоченный орган области определяет сумму перечисления бюджетных изъятий из районного (городского) бюджета в областной бюджет в пределах сумм, утвержденных решением маслихата об утверждении областного бюджета на соответствующий финансовый год. 
</w:t>
      </w:r>
      <w:r>
        <w:br/>
      </w:r>
      <w:r>
        <w:rPr>
          <w:rFonts w:ascii="Times New Roman"/>
          <w:b w:val="false"/>
          <w:i w:val="false"/>
          <w:color w:val="000000"/>
          <w:sz w:val="28"/>
        </w:rPr>
        <w:t>
      50. Министерство финансов: 
</w:t>
      </w:r>
      <w:r>
        <w:br/>
      </w:r>
      <w:r>
        <w:rPr>
          <w:rFonts w:ascii="Times New Roman"/>
          <w:b w:val="false"/>
          <w:i w:val="false"/>
          <w:color w:val="000000"/>
          <w:sz w:val="28"/>
        </w:rPr>
        <w:t>
      ежедневно в реальном режиме времени принимает электронные платежные документы по поступлениям в бюджет от банков второго уровня и организаций, осуществляющих отдельные виды банковских операций, через Казахстанский центр межбанковских расчетов (далее - КЦМР) в установленном законодательством порядке; 
</w:t>
      </w:r>
      <w:r>
        <w:br/>
      </w:r>
      <w:r>
        <w:rPr>
          <w:rFonts w:ascii="Times New Roman"/>
          <w:b w:val="false"/>
          <w:i w:val="false"/>
          <w:color w:val="000000"/>
          <w:sz w:val="28"/>
        </w:rPr>
        <w:t>
      ежедневно в установленном порядке производит распределение фактических поступлений в бюджет между республиканским бюджетом и бюджетами областей, городов Астаны и Алматы по нормативам распределения доходов; 
</w:t>
      </w:r>
      <w:r>
        <w:br/>
      </w:r>
      <w:r>
        <w:rPr>
          <w:rFonts w:ascii="Times New Roman"/>
          <w:b w:val="false"/>
          <w:i w:val="false"/>
          <w:color w:val="000000"/>
          <w:sz w:val="28"/>
        </w:rPr>
        <w:t>
      перечисляет часть поступлений налогов и иных обязательных поступлений в бюджет по перечню, установленному Указом Президента Республики Казахстан от 29 января 2001 года 
</w:t>
      </w:r>
      <w:r>
        <w:rPr>
          <w:rFonts w:ascii="Times New Roman"/>
          <w:b w:val="false"/>
          <w:i w:val="false"/>
          <w:color w:val="000000"/>
          <w:sz w:val="28"/>
        </w:rPr>
        <w:t xml:space="preserve"> U010543_ </w:t>
      </w:r>
      <w:r>
        <w:rPr>
          <w:rFonts w:ascii="Times New Roman"/>
          <w:b w:val="false"/>
          <w:i w:val="false"/>
          <w:color w:val="000000"/>
          <w:sz w:val="28"/>
        </w:rPr>
        <w:t>
 "О некоторых вопросах Национального фонда Республики Казахстан" (далее - Указ Президента Республики Казахстан), от организаций сырьевого сектора (юридических лиц по перечню, устанавливаемому Правительством Республики Казахстан) (далее - организации сырьевого сектора), превышающую их утвержденный годовой объем в республиканский бюджет и утвержденные квартальные объемы в местные бюджеты нарастающим итогом в Национальный фонд Республики Казахстан (далее - сверхплановые поступления); 
</w:t>
      </w:r>
      <w:r>
        <w:br/>
      </w:r>
      <w:r>
        <w:rPr>
          <w:rFonts w:ascii="Times New Roman"/>
          <w:b w:val="false"/>
          <w:i w:val="false"/>
          <w:color w:val="000000"/>
          <w:sz w:val="28"/>
        </w:rPr>
        <w:t>
      в случае отсутствия утвержденных квартальных объемов поступлений в местные бюджеты от организаций сырьевого сектора перечисляет данные поступления в местные бюджеты в пределах годовых сумм, установленных законом о республиканском бюджете.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51. Территориальный орган казначейства производит распределение фактических поступлений в бюджет области между областным бюджетом и бюджетами районов (городов) по нормативам распределения доходов. 
</w:t>
      </w:r>
      <w:r>
        <w:br/>
      </w:r>
      <w:r>
        <w:rPr>
          <w:rFonts w:ascii="Times New Roman"/>
          <w:b w:val="false"/>
          <w:i w:val="false"/>
          <w:color w:val="000000"/>
          <w:sz w:val="28"/>
        </w:rPr>
        <w:t>
      В случае, если до начала соответствующего финансового года не утверждаются областные бюджеты, то распределение производится по нормативам распределения доходов, установленными решением маслихата об областном бюджете на предыдущий финансовый год. 
</w:t>
      </w:r>
      <w:r>
        <w:br/>
      </w:r>
      <w:r>
        <w:rPr>
          <w:rFonts w:ascii="Times New Roman"/>
          <w:b w:val="false"/>
          <w:i w:val="false"/>
          <w:color w:val="000000"/>
          <w:sz w:val="28"/>
        </w:rPr>
        <w:t>
      52. Возврат излишне уплаченных, ошибочно или неправильно поступивших сумм в бюджет, перенос поступления с одного кода классификации доходов бюджета на другой, между территориальными налоговыми органами (далее - возврат и/или перенос) производится на основании заключения и платежного документа территориальных налоговых органов в установленном Министерством финансов порядке. 
</w:t>
      </w:r>
      <w:r>
        <w:br/>
      </w:r>
      <w:r>
        <w:rPr>
          <w:rFonts w:ascii="Times New Roman"/>
          <w:b w:val="false"/>
          <w:i w:val="false"/>
          <w:color w:val="000000"/>
          <w:sz w:val="28"/>
        </w:rPr>
        <w:t>
      Документы на возврат или перенос принимаются в пределах сумм, фактически поступивших с начала года по соответствующему подклассу классификации доходов бюджета 
</w:t>
      </w:r>
      <w:r>
        <w:rPr>
          <w:rFonts w:ascii="Times New Roman"/>
          <w:b w:val="false"/>
          <w:i w:val="false"/>
          <w:color w:val="000000"/>
          <w:sz w:val="28"/>
        </w:rPr>
        <w:t xml:space="preserve"> V991058_ </w:t>
      </w:r>
      <w:r>
        <w:rPr>
          <w:rFonts w:ascii="Times New Roman"/>
          <w:b w:val="false"/>
          <w:i w:val="false"/>
          <w:color w:val="000000"/>
          <w:sz w:val="28"/>
        </w:rPr>
        <w:t>
 Единой бюджетной классификации по району, городу. 
</w:t>
      </w:r>
      <w:r>
        <w:br/>
      </w:r>
      <w:r>
        <w:rPr>
          <w:rFonts w:ascii="Times New Roman"/>
          <w:b w:val="false"/>
          <w:i w:val="false"/>
          <w:color w:val="000000"/>
          <w:sz w:val="28"/>
        </w:rPr>
        <w:t>
      Если фактический объем поступлений в бюджет города, района по соответствующей специфике (подклассу) классификации доходов бюджета не позволяет осуществить возврат или перенос, то территориальный налоговый орган представляет в соответствующий территориальный орган казначейства разрешение вышестоящего налогового органа на осуществление возврата и переноса в пределах сумм фактических поступлений в бюджет с начала года по соответствующей специфике (подклассу) классификации доходов бюджета в целом по области. Если сумма возврата или переноса превышает суммы фактических поступлений в бюджет с начала года по соответствующей специфике (подклассу) классификации доходов бюджета в целом по области, то возврат или перенос осуществляются по разрешению Налогового комитета Министерства финансов Республики Казахстан с соответствующей специфики (подкласса) классификации доходов бюджета в целом по республике, при этом, по данной специфике (подклассу) классификации доходов бюджета по области допускаются дебетовые остатки.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52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Процедуры исполнения бюджета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поступлениям в иностранной валюте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53. Поступления в бюджет в иностранной валюте зачисляются на корреспондентские счета в иностранной валюте Министерства финансов в НБК в порядке, определяемом Министерством финансов по согласованию с НБК.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53 -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54. Реконвертация иностранной валюты с корреспондентских счетов в иностранной валюте Министерства финансов с последующим переводом на ЕКС производится НБК в порядке, определяемом Министерством финансов по согласованию с НБК.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54 -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55. Снятие средств правительственных внешних займов со ссудного счета учитывается при исполнении бюджета следующим образом: 
</w:t>
      </w:r>
      <w:r>
        <w:br/>
      </w:r>
      <w:r>
        <w:rPr>
          <w:rFonts w:ascii="Times New Roman"/>
          <w:b w:val="false"/>
          <w:i w:val="false"/>
          <w:color w:val="000000"/>
          <w:sz w:val="28"/>
        </w:rPr>
        <w:t>
      при перечислении на специальный счет инвестиционного проекта как поступление в соответствии с бюджетной классификацией доходов Единой бюджетной классификации; 
</w:t>
      </w:r>
      <w:r>
        <w:br/>
      </w:r>
      <w:r>
        <w:rPr>
          <w:rFonts w:ascii="Times New Roman"/>
          <w:b w:val="false"/>
          <w:i w:val="false"/>
          <w:color w:val="000000"/>
          <w:sz w:val="28"/>
        </w:rPr>
        <w:t>
      при перечислении поставщику товаров (работ, услуг) как поступление в соответствии с классификацией доходов Единой бюджетной классификации Республики Казахстан (далее - классификация доходов). 
</w:t>
      </w:r>
      <w:r>
        <w:br/>
      </w:r>
      <w:r>
        <w:rPr>
          <w:rFonts w:ascii="Times New Roman"/>
          <w:b w:val="false"/>
          <w:i w:val="false"/>
          <w:color w:val="000000"/>
          <w:sz w:val="28"/>
        </w:rPr>
        <w:t>
      56. Перечисление средств на специальный счет инвестиционного проекта, предусмотренный настоящими Правилами, производится иностранным кредитором или донором, предоставляющим заемные средства или гранты Правительству Республики Казахстан, на основании заявки администратора бюджетных программ на снятие со ссудного счета в соответствии с условиями договора (соглашения) о займе. 
</w:t>
      </w:r>
      <w:r>
        <w:br/>
      </w:r>
      <w:r>
        <w:rPr>
          <w:rFonts w:ascii="Times New Roman"/>
          <w:b w:val="false"/>
          <w:i w:val="false"/>
          <w:color w:val="000000"/>
          <w:sz w:val="28"/>
        </w:rPr>
        <w:t>
      57. На специальный счет инвестиционного проекта не могут быть зачислены иные средства, кроме средств государственного займа, предназначенных для пополнения указанного счета в соответствии с условиями договора (соглашения) о займе, за исключением случаев возврата средств по ранее проведенным расходным операциям с этого счета. 
</w:t>
      </w:r>
      <w:r>
        <w:br/>
      </w:r>
      <w:r>
        <w:rPr>
          <w:rFonts w:ascii="Times New Roman"/>
          <w:b w:val="false"/>
          <w:i w:val="false"/>
          <w:color w:val="000000"/>
          <w:sz w:val="28"/>
        </w:rPr>
        <w:t>
      58. На счета в валюте, отличающейся от валюты специального счета инвестиционного проекта, зачисляются только средства, конвертированные со специального счета инвестиционного проекта.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58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59. С счета финансируются бюджетные программы (подпрограммы), связанные с инвестиционными проектами, в национальной или иностранной валютах, за исключением случаев возврата средств по ранее проведенным расходным операциям с этих счетов.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59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60. Поступления в бюджет отражаются на соответствующих контрольных счетах наличности.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Процедуры исполнения бюджета по поступлениям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натуральном выражении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61. Поступления в бюджет в натуральном виде в соответствии с законодательными актами отражаются в денежной форме на бюджетных счетах, открытых в органах казначейства. 
</w:t>
      </w:r>
      <w:r>
        <w:br/>
      </w:r>
      <w:r>
        <w:rPr>
          <w:rFonts w:ascii="Times New Roman"/>
          <w:b w:val="false"/>
          <w:i w:val="false"/>
          <w:color w:val="000000"/>
          <w:sz w:val="28"/>
        </w:rPr>
        <w:t>
      62. Для отражения в бюджете поступлений в натуральном выражении законодательством определяется перечень юридических и физических лиц, выполняющих обязательства перед бюджетами в натуральном выражении, и суммы обязательств перед бюджетами. 
</w:t>
      </w:r>
      <w:r>
        <w:br/>
      </w:r>
      <w:r>
        <w:rPr>
          <w:rFonts w:ascii="Times New Roman"/>
          <w:b w:val="false"/>
          <w:i w:val="false"/>
          <w:color w:val="000000"/>
          <w:sz w:val="28"/>
        </w:rPr>
        <w:t>
      63. Юридические лица, выполняющие обязательства перед бюджетами в натуральном выражении в соответствии с законодательством Республики Казахстан (далее - юридическое лицо), представляют в территориальные органы казначейства документ, подтверждающий выполнение ими обязательств перед бюджетами в виде счета к оплате по поставке ими товаров (работ, услуг) государственным учреждениям. 
</w:t>
      </w:r>
      <w:r>
        <w:br/>
      </w:r>
      <w:r>
        <w:rPr>
          <w:rFonts w:ascii="Times New Roman"/>
          <w:b w:val="false"/>
          <w:i w:val="false"/>
          <w:color w:val="000000"/>
          <w:sz w:val="28"/>
        </w:rPr>
        <w:t>
      64. Территориальные органы казначейства на основании счета к оплате по поставке юридическими лицами товаров (работ, услуг) государственным учреждениям, подтверждающего выполнение их обязательств перед бюджетами, отражают их на счете, открытом в Министерстве финансов.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Процедуры отражения операций по поступлениям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65. Государственные учреждения в соответствии с законодательными актами получают средства от реализации платных услуг, спонсорской и благотворительной помощи и распоряжаются депозитными средствами. 
</w:t>
      </w:r>
      <w:r>
        <w:br/>
      </w:r>
      <w:r>
        <w:rPr>
          <w:rFonts w:ascii="Times New Roman"/>
          <w:b w:val="false"/>
          <w:i w:val="false"/>
          <w:color w:val="000000"/>
          <w:sz w:val="28"/>
        </w:rPr>
        <w:t>
      66. Средства от реализации государственными учреждениями платных услуг, спонсорской и благотворительной помощи, депозитные средства перечисляются на соответствующие счета в соответствии с Единым стандартным планом счетов. 
</w:t>
      </w:r>
      <w:r>
        <w:br/>
      </w:r>
      <w:r>
        <w:rPr>
          <w:rFonts w:ascii="Times New Roman"/>
          <w:b w:val="false"/>
          <w:i w:val="false"/>
          <w:color w:val="000000"/>
          <w:sz w:val="28"/>
        </w:rPr>
        <w:t>
      67. Перечисление средств от оказания платных услуг, спонсорской и благотворительной помощи осуществляется в соответствии с Законом Республики Казахстан от 29 июня 1998 года 
</w:t>
      </w:r>
      <w:r>
        <w:rPr>
          <w:rFonts w:ascii="Times New Roman"/>
          <w:b w:val="false"/>
          <w:i w:val="false"/>
          <w:color w:val="000000"/>
          <w:sz w:val="28"/>
        </w:rPr>
        <w:t xml:space="preserve"> Z980237_ </w:t>
      </w:r>
      <w:r>
        <w:rPr>
          <w:rFonts w:ascii="Times New Roman"/>
          <w:b w:val="false"/>
          <w:i w:val="false"/>
          <w:color w:val="000000"/>
          <w:sz w:val="28"/>
        </w:rPr>
        <w:t>
 "О платежах и переводах денег". 
</w:t>
      </w:r>
      <w:r>
        <w:br/>
      </w:r>
      <w:r>
        <w:rPr>
          <w:rFonts w:ascii="Times New Roman"/>
          <w:b w:val="false"/>
          <w:i w:val="false"/>
          <w:color w:val="000000"/>
          <w:sz w:val="28"/>
        </w:rPr>
        <w:t>
      68. Реквизиты получателя средств от реализации платных услуг, спонсорской и благотворительной помощи, депозитных средств в платежном документе до плательщиков доводятся государственными учреждениями. 
</w:t>
      </w:r>
      <w:r>
        <w:br/>
      </w:r>
      <w:r>
        <w:rPr>
          <w:rFonts w:ascii="Times New Roman"/>
          <w:b w:val="false"/>
          <w:i w:val="false"/>
          <w:color w:val="000000"/>
          <w:sz w:val="28"/>
        </w:rPr>
        <w:t>
      69. Средства от реализации государственными учреждениями платных услуг (далее - средства от платных услуг), средства от спонсорской и благотворительной помощи, депозитные средства могут поступать от плательщиков либо перечислением, либо внесением наличных денег непосредственно в кассу государственного учреждения. 
</w:t>
      </w:r>
      <w:r>
        <w:br/>
      </w:r>
      <w:r>
        <w:rPr>
          <w:rFonts w:ascii="Times New Roman"/>
          <w:b w:val="false"/>
          <w:i w:val="false"/>
          <w:color w:val="000000"/>
          <w:sz w:val="28"/>
        </w:rPr>
        <w:t>
      70. Возврат неправильно произведенных платежей за счет средств платных услуг, спонсорской и благотворительной помощи и депозитных средств (далее - восстановление) осуществляется путем восстановления средств на соответствующие счета. 
</w:t>
      </w:r>
      <w:r>
        <w:br/>
      </w:r>
      <w:r>
        <w:rPr>
          <w:rFonts w:ascii="Times New Roman"/>
          <w:b w:val="false"/>
          <w:i w:val="false"/>
          <w:color w:val="000000"/>
          <w:sz w:val="28"/>
        </w:rPr>
        <w:t>
      71. Прием наличных денег в кассу государственного учреждения осуществляется ответственным работником, назначенным руководителем государственного учреждения. О приеме наличных денег плательщикам выдаются установленного образца квитанции или корешки квитанции к приходным кассовым ордерам с указанием назначения наличных денег, которые хранятся государственным учреждением наравне с платежными документами. Принятые государственным учреждением в кассу наличные деньги должны не позднее трех банковских дней со дня приема зачисляться на соответствующие счета ЕКС. 
</w:t>
      </w:r>
      <w:r>
        <w:br/>
      </w:r>
      <w:r>
        <w:rPr>
          <w:rFonts w:ascii="Times New Roman"/>
          <w:b w:val="false"/>
          <w:i w:val="false"/>
          <w:color w:val="000000"/>
          <w:sz w:val="28"/>
        </w:rPr>
        <w:t>
      Государственным учреждениям запрещается расходовать наличные деньги из кассы без предварительной их сдачи на соответствующие счета. 
</w:t>
      </w:r>
      <w:r>
        <w:br/>
      </w:r>
      <w:r>
        <w:rPr>
          <w:rFonts w:ascii="Times New Roman"/>
          <w:b w:val="false"/>
          <w:i w:val="false"/>
          <w:color w:val="000000"/>
          <w:sz w:val="28"/>
        </w:rPr>
        <w:t>
      72. Ответственность за правильность оформления платежных документов для перечисления средств от платных услуг, спонсорской и благотворительной помощи и депозитных средств и зачисления наличных денег на соответствующие счета на ЕКС несут руководитель и главный бухгалтер государственного учреждения. 
</w:t>
      </w:r>
      <w:r>
        <w:br/>
      </w:r>
      <w:r>
        <w:rPr>
          <w:rFonts w:ascii="Times New Roman"/>
          <w:b w:val="false"/>
          <w:i w:val="false"/>
          <w:color w:val="000000"/>
          <w:sz w:val="28"/>
        </w:rPr>
        <w:t>
      73. Поступления в бюджет отражаются на соответствующих контрольных счетах наличности (далее - КСН).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5. Процедуры выдачи разрешений, принятия обязательств,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осуществления платежей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Исполнение бюджета по расходам осуществляется в соответствии с законом о республиканском бюджете и решений об утверждении местных бюджетов на соответствующий финансовый год, актами Правительства Республики Казахстан и местных исполнительных органов, утвержденными паспортами, 
</w:t>
      </w:r>
      <w:r>
        <w:rPr>
          <w:rFonts w:ascii="Times New Roman"/>
          <w:b w:val="false"/>
          <w:i w:val="false"/>
          <w:color w:val="000000"/>
          <w:sz w:val="28"/>
        </w:rPr>
        <w:t xml:space="preserve"> V991058_ </w:t>
      </w:r>
      <w:r>
        <w:rPr>
          <w:rFonts w:ascii="Times New Roman"/>
          <w:b w:val="false"/>
          <w:i w:val="false"/>
          <w:color w:val="000000"/>
          <w:sz w:val="28"/>
        </w:rPr>
        <w:t>
 Единой бюджетной классификацией Республики Казахстан и сводным планом финансирования, также соответствующими планами финансирования по обязательствам и платежам государственных учреждений и расчетами к ним.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Определение ожидаемого объема поступлений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денег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74. Министерство финансов и местный уполномоченный орган определяют ожидаемые объемы поступлений денег в бюджеты на текущий финансовый год по периодам на основании следующих данных: 
</w:t>
      </w:r>
      <w:r>
        <w:br/>
      </w:r>
      <w:r>
        <w:rPr>
          <w:rFonts w:ascii="Times New Roman"/>
          <w:b w:val="false"/>
          <w:i w:val="false"/>
          <w:color w:val="000000"/>
          <w:sz w:val="28"/>
        </w:rPr>
        <w:t>
      статистических данных Агентства Республики Казахстан по статистике; 
</w:t>
      </w:r>
      <w:r>
        <w:br/>
      </w:r>
      <w:r>
        <w:rPr>
          <w:rFonts w:ascii="Times New Roman"/>
          <w:b w:val="false"/>
          <w:i w:val="false"/>
          <w:color w:val="000000"/>
          <w:sz w:val="28"/>
        </w:rPr>
        <w:t>
      рыночного курса обмена валют, определенного в порядке, установленном законодательством Республики Казахстан; 
</w:t>
      </w:r>
      <w:r>
        <w:br/>
      </w:r>
      <w:r>
        <w:rPr>
          <w:rFonts w:ascii="Times New Roman"/>
          <w:b w:val="false"/>
          <w:i w:val="false"/>
          <w:color w:val="000000"/>
          <w:sz w:val="28"/>
        </w:rPr>
        <w:t>
      процентной ставки государственных ценных бумаг, реализуемых на рынке капитала; 
</w:t>
      </w:r>
      <w:r>
        <w:br/>
      </w:r>
      <w:r>
        <w:rPr>
          <w:rFonts w:ascii="Times New Roman"/>
          <w:b w:val="false"/>
          <w:i w:val="false"/>
          <w:color w:val="000000"/>
          <w:sz w:val="28"/>
        </w:rPr>
        <w:t>
      утвержденного или уточненного бюджета на соответствующий финансовый год; 
</w:t>
      </w:r>
      <w:r>
        <w:br/>
      </w:r>
      <w:r>
        <w:rPr>
          <w:rFonts w:ascii="Times New Roman"/>
          <w:b w:val="false"/>
          <w:i w:val="false"/>
          <w:color w:val="000000"/>
          <w:sz w:val="28"/>
        </w:rPr>
        <w:t>
      соглашений о правительственных займах (графики погашения основного правительственного долга, обслуживания правительственного долга); 
</w:t>
      </w:r>
      <w:r>
        <w:br/>
      </w:r>
      <w:r>
        <w:rPr>
          <w:rFonts w:ascii="Times New Roman"/>
          <w:b w:val="false"/>
          <w:i w:val="false"/>
          <w:color w:val="000000"/>
          <w:sz w:val="28"/>
        </w:rPr>
        <w:t>
      соглашений о кредитовании физических и юридических лиц за счет средств бюджета (графики погашения основной суммы долга перед бюджетом, выплата вознаграждений (интересов); 
</w:t>
      </w:r>
      <w:r>
        <w:br/>
      </w:r>
      <w:r>
        <w:rPr>
          <w:rFonts w:ascii="Times New Roman"/>
          <w:b w:val="false"/>
          <w:i w:val="false"/>
          <w:color w:val="000000"/>
          <w:sz w:val="28"/>
        </w:rPr>
        <w:t>
      информации о графиках приватизации государственной собственности; 
</w:t>
      </w:r>
      <w:r>
        <w:br/>
      </w:r>
      <w:r>
        <w:rPr>
          <w:rFonts w:ascii="Times New Roman"/>
          <w:b w:val="false"/>
          <w:i w:val="false"/>
          <w:color w:val="000000"/>
          <w:sz w:val="28"/>
        </w:rPr>
        <w:t>
      остатков средств на КСН соответствующих бюджетов; 
</w:t>
      </w:r>
      <w:r>
        <w:br/>
      </w:r>
      <w:r>
        <w:rPr>
          <w:rFonts w:ascii="Times New Roman"/>
          <w:b w:val="false"/>
          <w:i w:val="false"/>
          <w:color w:val="000000"/>
          <w:sz w:val="28"/>
        </w:rPr>
        <w:t>
      ежемесячного плана поступлений в бюджеты на следующие месяцы.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74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75. Ожидаемые объемы поступлений денег в бюджеты используются для определения общей суммы выдачи Министерством финансов и местными уполномоченными органами разрешений в соответствии с Главой 9 Раздела 5 настоящих Правил и ведения планов финансирования по платежам. 
</w:t>
      </w:r>
      <w:r>
        <w:br/>
      </w:r>
      <w:r>
        <w:rPr>
          <w:rFonts w:ascii="Times New Roman"/>
          <w:b w:val="false"/>
          <w:i w:val="false"/>
          <w:color w:val="000000"/>
          <w:sz w:val="28"/>
        </w:rPr>
        <w:t>
      76. Министерство финансов и местные уполномоченные органы: 
</w:t>
      </w:r>
      <w:r>
        <w:br/>
      </w:r>
      <w:r>
        <w:rPr>
          <w:rFonts w:ascii="Times New Roman"/>
          <w:b w:val="false"/>
          <w:i w:val="false"/>
          <w:color w:val="000000"/>
          <w:sz w:val="28"/>
        </w:rPr>
        <w:t>
      ежемесячно уточняют ожидаемые объемы поступлений денег в республиканский и в соответствующие местные бюджеты; 
</w:t>
      </w:r>
      <w:r>
        <w:br/>
      </w:r>
      <w:r>
        <w:rPr>
          <w:rFonts w:ascii="Times New Roman"/>
          <w:b w:val="false"/>
          <w:i w:val="false"/>
          <w:color w:val="000000"/>
          <w:sz w:val="28"/>
        </w:rPr>
        <w:t>
      в конце текущего месяца уточняют объемы принимаемых государственными учреждениями обязательств в следующем месяце в соответствии со сводным планом финансирования по обязательствам соответствующих бюджетов; 
</w:t>
      </w:r>
      <w:r>
        <w:br/>
      </w:r>
      <w:r>
        <w:rPr>
          <w:rFonts w:ascii="Times New Roman"/>
          <w:b w:val="false"/>
          <w:i w:val="false"/>
          <w:color w:val="000000"/>
          <w:sz w:val="28"/>
        </w:rPr>
        <w:t>
      в случае недостаточности ожидаемого объема поступлений денег в бюджет на предстоящий месяц для проведения платежей в предстоящие месяцы в соответствии со сводными планами финансирования по платежам организовывает процесс привлечения денег путем приватизации государственного имущества, заимствования и продажи государственных эмиссионных ценных бумаг на организованном рынке ценных бумаг; 
</w:t>
      </w:r>
      <w:r>
        <w:br/>
      </w:r>
      <w:r>
        <w:rPr>
          <w:rFonts w:ascii="Times New Roman"/>
          <w:b w:val="false"/>
          <w:i w:val="false"/>
          <w:color w:val="000000"/>
          <w:sz w:val="28"/>
        </w:rPr>
        <w:t>
      в случае невозможности организации процесса привлечения денег в предстоящем месяце путем приватизации государственного имущества, заимствования и продажи государственных эмиссионных ценных бумаг на организованном рынке ценных бумаг передают информацию администраторам бюджетных программ о необходимости внесения изменений в сводные планы финансирования соответствующих бюджетов с учетом принятых обязательств и проведенных платежей в порядке, установленном в Разделах 5 и 6 настоящих Правил.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Процедуры выдачи разрешений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77. Министерство финансов и местный уполномоченный орган ежемесячно, за исключением первого и последнего месяцев текущего финансового года, до 10 числа текущего месяца: 
</w:t>
      </w:r>
      <w:r>
        <w:br/>
      </w:r>
      <w:r>
        <w:rPr>
          <w:rFonts w:ascii="Times New Roman"/>
          <w:b w:val="false"/>
          <w:i w:val="false"/>
          <w:color w:val="000000"/>
          <w:sz w:val="28"/>
        </w:rPr>
        <w:t>
      выдают разрешения соответствующим администраторам бюджетных программ по форме согласно приложению 8 при наличии утвержденных паспортов и сводных планов финансирования по обязательствам соответствующих бюджетов с учетом ожидаемого объема поступлений денег в соответствующие бюджеты;
</w:t>
      </w:r>
      <w:r>
        <w:br/>
      </w:r>
      <w:r>
        <w:rPr>
          <w:rFonts w:ascii="Times New Roman"/>
          <w:b w:val="false"/>
          <w:i w:val="false"/>
          <w:color w:val="000000"/>
          <w:sz w:val="28"/>
        </w:rPr>
        <w:t>
      доводят их до соответствующих администраторов бюджетных программ через территориальные органы Министерства финансов. 
</w:t>
      </w:r>
      <w:r>
        <w:br/>
      </w:r>
      <w:r>
        <w:rPr>
          <w:rFonts w:ascii="Times New Roman"/>
          <w:b w:val="false"/>
          <w:i w:val="false"/>
          <w:color w:val="000000"/>
          <w:sz w:val="28"/>
        </w:rPr>
        <w:t>
      В первом месяце текущего финансового года Министерство финансов и местный уполномоченный орган выдают разрешения администраторам бюджетных программ по мере утверждения сводных планов финансирования.
</w:t>
      </w:r>
      <w:r>
        <w:br/>
      </w:r>
      <w:r>
        <w:rPr>
          <w:rFonts w:ascii="Times New Roman"/>
          <w:b w:val="false"/>
          <w:i w:val="false"/>
          <w:color w:val="000000"/>
          <w:sz w:val="28"/>
        </w:rPr>
        <w:t>
      В последнем месяце текущего финансового года Министерство финансов и местный уполномоченный орган могут выдавать разрешения соответствующим администраторам бюджетных программ до 20 декабря текущего финансового года.
</w:t>
      </w:r>
      <w:r>
        <w:br/>
      </w:r>
      <w:r>
        <w:rPr>
          <w:rFonts w:ascii="Times New Roman"/>
          <w:b w:val="false"/>
          <w:i w:val="false"/>
          <w:color w:val="000000"/>
          <w:sz w:val="28"/>
        </w:rPr>
        <w:t>
      В исключительных случаях в соответствии с решениями Правительства Республики Казахстан и местных исполнительных органов Министерство финансов и местный уполномоченный орган могут выдавать разрешения соответствующим администраторам бюджетных программ после 10 числа текущего месяца, а в последнем месяце текущего финансового года после 20 декабря текущего финансового года.
</w:t>
      </w:r>
      <w:r>
        <w:br/>
      </w:r>
      <w:r>
        <w:rPr>
          <w:rFonts w:ascii="Times New Roman"/>
          <w:b w:val="false"/>
          <w:i w:val="false"/>
          <w:color w:val="000000"/>
          <w:sz w:val="28"/>
        </w:rPr>
        <w:t>
      По мере поступления предписаний за нецелевое использование бюджетных средств по форме согласно приложению 9 Министерство финансов и местные уполномоченные органы выдают разрешения соответствующим администраторам бюджетных программ в соответствии со сводным планом финансирования по обязательствам соответствующих бюджетов.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78. Администраторы бюджетных программ в течение трех рабочих дней после выдачи Министерством финансов и местными уполномоченными органами им разрешений выдают разрешения подведомственным государственным учреждениям по форме согласно приложению 10. 
</w:t>
      </w:r>
      <w:r>
        <w:br/>
      </w:r>
      <w:r>
        <w:rPr>
          <w:rFonts w:ascii="Times New Roman"/>
          <w:b w:val="false"/>
          <w:i w:val="false"/>
          <w:color w:val="000000"/>
          <w:sz w:val="28"/>
        </w:rPr>
        <w:t>
      Разрешения государственным учреждениям выдаются в пределах разрешений администратора бюджетных программ в соответствии с планом финансирования по обязательствам администратора бюджетных программ, паспортами и доводятся до территориальных органов казначейства. 
</w:t>
      </w:r>
      <w:r>
        <w:br/>
      </w:r>
      <w:r>
        <w:rPr>
          <w:rFonts w:ascii="Times New Roman"/>
          <w:b w:val="false"/>
          <w:i w:val="false"/>
          <w:color w:val="000000"/>
          <w:sz w:val="28"/>
        </w:rPr>
        <w:t>
      79. Центральная избирательная комиссия Республики Казахстан по республиканской бюджетной программе "Проведение выборов" выдает разрешение в соответствии с законодательными актами Республики Казахстан в установленном Министерством финансов порядке. 
</w:t>
      </w:r>
      <w:r>
        <w:br/>
      </w:r>
      <w:r>
        <w:rPr>
          <w:rFonts w:ascii="Times New Roman"/>
          <w:b w:val="false"/>
          <w:i w:val="false"/>
          <w:color w:val="000000"/>
          <w:sz w:val="28"/>
        </w:rPr>
        <w:t>
      80.
</w:t>
      </w:r>
      <w:r>
        <w:rPr>
          <w:rFonts w:ascii="Times New Roman"/>
          <w:b w:val="false"/>
          <w:i w:val="false"/>
          <w:color w:val="800000"/>
          <w:sz w:val="28"/>
        </w:rPr>
        <w:t>
</w:t>
      </w:r>
      <w:r>
        <w:rPr>
          <w:rFonts w:ascii="Times New Roman"/>
          <w:b w:val="false"/>
          <w:i/>
          <w:color w:val="800000"/>
          <w:sz w:val="28"/>
        </w:rPr>
        <w:t>
(Пункт 80 исключен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81. Разрешения действительны до 31 декабря текущего финансового года, кроме разрешений по бюджетным программам (подпрограммам), финансируемым в счетном периоде.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Процедуры принятия и регистрации обязательств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82. Обязательства государственных учреждений за счет средств государственного бюджета (далее - получатели бюджетных средств) перед юридическими и физическими лицами, оказывающими им услуги, принимаются в соответствии с 
</w:t>
      </w:r>
      <w:r>
        <w:rPr>
          <w:rFonts w:ascii="Times New Roman"/>
          <w:b w:val="false"/>
          <w:i w:val="false"/>
          <w:color w:val="000000"/>
          <w:sz w:val="28"/>
        </w:rPr>
        <w:t xml:space="preserve"> K941000_ </w:t>
      </w:r>
      <w:r>
        <w:rPr>
          <w:rFonts w:ascii="Times New Roman"/>
          <w:b w:val="false"/>
          <w:i w:val="false"/>
          <w:color w:val="000000"/>
          <w:sz w:val="28"/>
        </w:rPr>
        <w:t>
 Гражданским кодексом Республики Казахстан. 
</w:t>
      </w:r>
      <w:r>
        <w:br/>
      </w:r>
      <w:r>
        <w:rPr>
          <w:rFonts w:ascii="Times New Roman"/>
          <w:b w:val="false"/>
          <w:i w:val="false"/>
          <w:color w:val="000000"/>
          <w:sz w:val="28"/>
        </w:rPr>
        <w:t>
      83. С целью контроля за использованием бюджетных средств в соответствии с утвержденными паспортами и недопущения принятия обязательств сверх утвержденных сумм бюджетных программ, планов финансирования по обязательствам государственных учреждений и выданных разрешений государственными учреждениями производится регистрация обязательств и договоров, заключаемых государственными учреждениями с поставщиками товаров (работ, услуг) (далее - поставщики). 
</w:t>
      </w:r>
      <w:r>
        <w:br/>
      </w:r>
      <w:r>
        <w:rPr>
          <w:rFonts w:ascii="Times New Roman"/>
          <w:b w:val="false"/>
          <w:i w:val="false"/>
          <w:color w:val="000000"/>
          <w:sz w:val="28"/>
        </w:rPr>
        <w:t>
      84. 
</w:t>
      </w:r>
      <w:r>
        <w:rPr>
          <w:rFonts w:ascii="Times New Roman"/>
          <w:b w:val="false"/>
          <w:i w:val="false"/>
          <w:color w:val="800000"/>
          <w:sz w:val="28"/>
        </w:rPr>
        <w:t>
</w:t>
      </w:r>
      <w:r>
        <w:rPr>
          <w:rFonts w:ascii="Times New Roman"/>
          <w:b w:val="false"/>
          <w:i/>
          <w:color w:val="800000"/>
          <w:sz w:val="28"/>
        </w:rPr>
        <w:t>
(Пункт 84 исключен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85. Процедура регистрации обязательств предусматривает следующую группировку расходов: 
</w:t>
      </w:r>
      <w:r>
        <w:br/>
      </w:r>
      <w:r>
        <w:rPr>
          <w:rFonts w:ascii="Times New Roman"/>
          <w:b w:val="false"/>
          <w:i w:val="false"/>
          <w:color w:val="000000"/>
          <w:sz w:val="28"/>
        </w:rPr>
        <w:t>
      первая группа - виды расходов, на основании которых возникают гражданские права и обязанности между государственным учреждением и физическими лицами - получателями бюджетных средств на безвозвратной основе; 
</w:t>
      </w:r>
      <w:r>
        <w:br/>
      </w:r>
      <w:r>
        <w:rPr>
          <w:rFonts w:ascii="Times New Roman"/>
          <w:b w:val="false"/>
          <w:i w:val="false"/>
          <w:color w:val="000000"/>
          <w:sz w:val="28"/>
        </w:rPr>
        <w:t>
      вторая группа - виды расходов, на основании которых возникают гражданские права и обязанности между государственным учреждением и получателями бюджетных средств, кроме его работников, включая стипендии, пенсии и пособия, без заключения договоров; 
</w:t>
      </w:r>
      <w:r>
        <w:br/>
      </w:r>
      <w:r>
        <w:rPr>
          <w:rFonts w:ascii="Times New Roman"/>
          <w:b w:val="false"/>
          <w:i w:val="false"/>
          <w:color w:val="000000"/>
          <w:sz w:val="28"/>
        </w:rPr>
        <w:t>
      третья группа - виды расходов, на основании которых возникают гражданские права и обязанности между государственным учреждением и получателями бюджетных средств на безвозвратной основе с заключением договора на получение товара (работ, услуг) (далее - договор) и в соответствии с условиями указанного договора, включая обязательства на приобретение товаров (работ и услуг), не являющихся предметом государственных закупок, в соответствии со статьей 27-1 Закона Республики Казахстан "О государственных закупках; 
</w:t>
      </w:r>
      <w:r>
        <w:br/>
      </w:r>
      <w:r>
        <w:rPr>
          <w:rFonts w:ascii="Times New Roman"/>
          <w:b w:val="false"/>
          <w:i w:val="false"/>
          <w:color w:val="000000"/>
          <w:sz w:val="28"/>
        </w:rPr>
        <w:t>
      четвертая группа - виды расходов, производимых на основании решения Правительства Республики Казахстан или местного исполнительного органа, в соответствии с которыми возникают гражданские права и обязанности между Министерством финансов или местными уполномоченными органами и получателями бюджетных средств путем заключения договора на возвратной основе и в соответствии с условиями указанного договора (далее - Реестр государственных требований);
</w:t>
      </w:r>
      <w:r>
        <w:br/>
      </w:r>
      <w:r>
        <w:rPr>
          <w:rFonts w:ascii="Times New Roman"/>
          <w:b w:val="false"/>
          <w:i w:val="false"/>
          <w:color w:val="000000"/>
          <w:sz w:val="28"/>
        </w:rPr>
        <w:t>
      пятая группа расходов - официальные трансферты, включая средства резерва Правительства Республики Казахстан, выделенные из вышестоящего бюджета нижестоящему бюджету, по которым возникают межбюджетные отношения между ними, без заключения договоров. 
</w:t>
      </w:r>
      <w:r>
        <w:br/>
      </w:r>
      <w:r>
        <w:rPr>
          <w:rFonts w:ascii="Times New Roman"/>
          <w:b w:val="false"/>
          <w:i w:val="false"/>
          <w:color w:val="000000"/>
          <w:sz w:val="28"/>
        </w:rPr>
        <w:t>
      Реестр государственных требований включает реестры требований Правительства Республики Казахстан и местных исполнительных органов, которые являются документами, где производится уполномоченным органом регистрация требований Правительства Республики Казахстан или местных исполнительных органов по возврату средств в бюджет по кредитам, выданным из бюджета и средствам, отвлеченным из бюджета в силу исполнения обязательств по государственным гарантиям.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85 внесены изменения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85-1. Процедура осуществления регистрации обязательств государственных учреждений по первой и второй группам расходов заключается в утверждении счетов к оплате государственных учреждений, а по третьей и четвертой группам - Заявки на регистрацию обязательств предъявляемой государственным учреждением по форме согласно приложению 11 и Уведомления (Заказ) о регистрации обязательств по формам согласно приложениям 12-1, 12-2, 12-3, 12-4 перед получателями бюджетных средств (далее - Заявка и Уведомление (Заказ).
</w:t>
      </w:r>
      <w:r>
        <w:br/>
      </w:r>
      <w:r>
        <w:rPr>
          <w:rFonts w:ascii="Times New Roman"/>
          <w:b w:val="false"/>
          <w:i w:val="false"/>
          <w:color w:val="000000"/>
          <w:sz w:val="28"/>
        </w:rPr>
        <w:t>
      При осуществлении особых и прочих текущих затрат, исполнении исполнительных документов, а также при выделении текущих трансфертов юридическим лицам на покрытие убытков, целевых текущих трансфертов юридическим лицам, капитальных трансфертов юридическим лицам, прочих капитальных трансфертов государственными учреждениями поставщикам товаров (работ и услуг) или получателям бюджетных средств на сумму свыше трех миллионов тенге, территориальными органами казначейства на основании счета к оплате государственного учреждения формируются Заявка и Уведомление (Заказ) по формам согласно приложениям 12-1, 12-2, 12-3, 12-4.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Дополнены пунктом 85-1 -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86. Перечень расходов по экономической классификации расходов, требующих заключения договоров, и перечень расходов, по которым не требуется заключения договоров, устанавливается Министерством финансов.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87. Регистрация обязательств первой и второй групп осуществляется на основании счета к оплате государственных учреждений путем принятия его территориальными органами казначейства в качестве Заявки. При этом государственным учреждением присваивается номер Заявки для использования его при формировании счета к оплате.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88. Регистрация обязательств по расходам третьей группы начинается после проведения государственным учреждением процедуры государственных закупок в соответствии с законом о государственных закупках.
</w:t>
      </w:r>
      <w:r>
        <w:br/>
      </w:r>
      <w:r>
        <w:rPr>
          <w:rFonts w:ascii="Times New Roman"/>
          <w:b w:val="false"/>
          <w:i w:val="false"/>
          <w:color w:val="000000"/>
          <w:sz w:val="28"/>
        </w:rPr>
        <w:t>
      Регистрация обязательств по расходам третьей группы на приобретение товаров (работ, услуг), не являющихся предметом государственных закупок, начинается после заключения договора государственным учреждением с получателем бюджетных средств.  
</w:t>
      </w:r>
      <w:r>
        <w:br/>
      </w:r>
      <w:r>
        <w:rPr>
          <w:rFonts w:ascii="Times New Roman"/>
          <w:b w:val="false"/>
          <w:i w:val="false"/>
          <w:color w:val="000000"/>
          <w:sz w:val="28"/>
        </w:rPr>
        <w:t>
      При подготовке к проведению процедуры по государственной закупке в состав обязательных условий конкурса должны быть включены требования к участникам процедур об обосновании предлагаемых цен на приобретаемые товары (работы, услуги).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88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88-1. Регистрация принятых обязательств по расходам четвертой группы осуществляется при бюджетном кредитовании:
</w:t>
      </w:r>
      <w:r>
        <w:br/>
      </w:r>
      <w:r>
        <w:rPr>
          <w:rFonts w:ascii="Times New Roman"/>
          <w:b w:val="false"/>
          <w:i w:val="false"/>
          <w:color w:val="000000"/>
          <w:sz w:val="28"/>
        </w:rPr>
        <w:t>
      банков второго уровня или организаций, имеющих лицензию НБК на осуществление отдельных видов банковских операций, по результатам конкурсного отбора, проведенного администратором бюджетной программы. Требования к участникам конкурса определяются настоящими Правилами;
</w:t>
      </w:r>
      <w:r>
        <w:br/>
      </w:r>
      <w:r>
        <w:rPr>
          <w:rFonts w:ascii="Times New Roman"/>
          <w:b w:val="false"/>
          <w:i w:val="false"/>
          <w:color w:val="000000"/>
          <w:sz w:val="28"/>
        </w:rPr>
        <w:t>
      закрытого акционерного общества "Банк Развития Казахстана" (далее - Банк Развития) на основании решения Правительства Республики Казахстан или местного исполнительного органа;
</w:t>
      </w:r>
      <w:r>
        <w:br/>
      </w:r>
      <w:r>
        <w:rPr>
          <w:rFonts w:ascii="Times New Roman"/>
          <w:b w:val="false"/>
          <w:i w:val="false"/>
          <w:color w:val="000000"/>
          <w:sz w:val="28"/>
        </w:rPr>
        <w:t>
      граждан Республики Казахстан после проведения конкурса администратором бюджетной программы среди банков второго уровня, организаций, имеющих лицензию НБК на осуществление отдельных видов банковских операций, на предоставление агентских услуг, включая заключение кредитных договоров, осуществление кредитования, мониторинга исполнения обязательств и возврата кредитов. Агенты по кредитованию граждан Республики Казахстан определяются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 государственных закупках";
</w:t>
      </w:r>
      <w:r>
        <w:br/>
      </w:r>
      <w:r>
        <w:rPr>
          <w:rFonts w:ascii="Times New Roman"/>
          <w:b w:val="false"/>
          <w:i w:val="false"/>
          <w:color w:val="000000"/>
          <w:sz w:val="28"/>
        </w:rPr>
        <w:t>
      хозяйствующих субъектов - резидентов Республики Казахстан при реализации инвестиционных проектов за счет средств правительственных внешних займов;
</w:t>
      </w:r>
      <w:r>
        <w:br/>
      </w:r>
      <w:r>
        <w:rPr>
          <w:rFonts w:ascii="Times New Roman"/>
          <w:b w:val="false"/>
          <w:i w:val="false"/>
          <w:color w:val="000000"/>
          <w:sz w:val="28"/>
        </w:rPr>
        <w:t>
      местного исполнительного органа после утверждения маслихатом решения о принятии обязательств местным исполнительным органом по кредиту, его обслуживанию и на основании решения Правительства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88-1 -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88-2. Регистрация обязательств пятой группы расходов производится путем принятия счета к оплате территориальными органами казначейства в качестве Заявки.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88-2 -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89. Заключение государственным учреждением договоров с соответствующим поставщиком или получателем бюджетных денег (далее - Договор) осуществляется в соответствии с Гражданским кодексом Республики Казахстан и законом о государственных закупках в пределах выданных разрешений с учетом следующих реквизитов:
</w:t>
      </w:r>
      <w:r>
        <w:br/>
      </w:r>
      <w:r>
        <w:rPr>
          <w:rFonts w:ascii="Times New Roman"/>
          <w:b w:val="false"/>
          <w:i w:val="false"/>
          <w:color w:val="000000"/>
          <w:sz w:val="28"/>
        </w:rPr>
        <w:t>
      участников обязательства по договору; 
</w:t>
      </w:r>
      <w:r>
        <w:br/>
      </w:r>
      <w:r>
        <w:rPr>
          <w:rFonts w:ascii="Times New Roman"/>
          <w:b w:val="false"/>
          <w:i w:val="false"/>
          <w:color w:val="000000"/>
          <w:sz w:val="28"/>
        </w:rPr>
        <w:t>
      полного наименования и адресов сторон; 
</w:t>
      </w:r>
      <w:r>
        <w:br/>
      </w:r>
      <w:r>
        <w:rPr>
          <w:rFonts w:ascii="Times New Roman"/>
          <w:b w:val="false"/>
          <w:i w:val="false"/>
          <w:color w:val="000000"/>
          <w:sz w:val="28"/>
        </w:rPr>
        <w:t>
      наименования бюджетной программы; 
</w:t>
      </w:r>
      <w:r>
        <w:br/>
      </w:r>
      <w:r>
        <w:rPr>
          <w:rFonts w:ascii="Times New Roman"/>
          <w:b w:val="false"/>
          <w:i w:val="false"/>
          <w:color w:val="000000"/>
          <w:sz w:val="28"/>
        </w:rPr>
        <w:t>
      предмета заключения договора;       
</w:t>
      </w:r>
      <w:r>
        <w:br/>
      </w:r>
      <w:r>
        <w:rPr>
          <w:rFonts w:ascii="Times New Roman"/>
          <w:b w:val="false"/>
          <w:i w:val="false"/>
          <w:color w:val="000000"/>
          <w:sz w:val="28"/>
        </w:rPr>
        <w:t>
      кем принимаются результаты исполнения обязательств сторонами; 
</w:t>
      </w:r>
      <w:r>
        <w:br/>
      </w:r>
      <w:r>
        <w:rPr>
          <w:rFonts w:ascii="Times New Roman"/>
          <w:b w:val="false"/>
          <w:i w:val="false"/>
          <w:color w:val="000000"/>
          <w:sz w:val="28"/>
        </w:rPr>
        <w:t>
      возможности досрочного исполнения обязательств; 
</w:t>
      </w:r>
      <w:r>
        <w:br/>
      </w:r>
      <w:r>
        <w:rPr>
          <w:rFonts w:ascii="Times New Roman"/>
          <w:b w:val="false"/>
          <w:i w:val="false"/>
          <w:color w:val="000000"/>
          <w:sz w:val="28"/>
        </w:rPr>
        <w:t>
      предоставления информации о ходе исполнения обязательства; 
</w:t>
      </w:r>
      <w:r>
        <w:br/>
      </w:r>
      <w:r>
        <w:rPr>
          <w:rFonts w:ascii="Times New Roman"/>
          <w:b w:val="false"/>
          <w:i w:val="false"/>
          <w:color w:val="000000"/>
          <w:sz w:val="28"/>
        </w:rPr>
        <w:t>
      требования к равномерности исполнения обязательства; 
</w:t>
      </w:r>
      <w:r>
        <w:br/>
      </w:r>
      <w:r>
        <w:rPr>
          <w:rFonts w:ascii="Times New Roman"/>
          <w:b w:val="false"/>
          <w:i w:val="false"/>
          <w:color w:val="000000"/>
          <w:sz w:val="28"/>
        </w:rPr>
        <w:t>
      размера денежных обязательств; 
</w:t>
      </w:r>
      <w:r>
        <w:br/>
      </w:r>
      <w:r>
        <w:rPr>
          <w:rFonts w:ascii="Times New Roman"/>
          <w:b w:val="false"/>
          <w:i w:val="false"/>
          <w:color w:val="000000"/>
          <w:sz w:val="28"/>
        </w:rPr>
        <w:t>
      порядка и способов осуществления платежей и расчетов; 
</w:t>
      </w:r>
      <w:r>
        <w:br/>
      </w:r>
      <w:r>
        <w:rPr>
          <w:rFonts w:ascii="Times New Roman"/>
          <w:b w:val="false"/>
          <w:i w:val="false"/>
          <w:color w:val="000000"/>
          <w:sz w:val="28"/>
        </w:rPr>
        <w:t>
      регистрационного номера налогоплательщика (далее - РНН), индивидуального идентификационного кода, банковского идентификационного кода и полного адреса сторон; 
</w:t>
      </w:r>
      <w:r>
        <w:br/>
      </w:r>
      <w:r>
        <w:rPr>
          <w:rFonts w:ascii="Times New Roman"/>
          <w:b w:val="false"/>
          <w:i w:val="false"/>
          <w:color w:val="000000"/>
          <w:sz w:val="28"/>
        </w:rPr>
        <w:t>
      день исполнения обязательства по договору или период времени, в течение которого оно должно быть исполнено, при этом сроки исполнения обязательств по договору должны соответствовать срокам реализации мероприятий по подпрограмме бюджетной программы и результатам выполнения бюджетной программы, указанным в паспорте; 
</w:t>
      </w:r>
      <w:r>
        <w:br/>
      </w:r>
      <w:r>
        <w:rPr>
          <w:rFonts w:ascii="Times New Roman"/>
          <w:b w:val="false"/>
          <w:i w:val="false"/>
          <w:color w:val="000000"/>
          <w:sz w:val="28"/>
        </w:rPr>
        <w:t>
      места исполнения обязательства по договору; 
</w:t>
      </w:r>
      <w:r>
        <w:br/>
      </w:r>
      <w:r>
        <w:rPr>
          <w:rFonts w:ascii="Times New Roman"/>
          <w:b w:val="false"/>
          <w:i w:val="false"/>
          <w:color w:val="000000"/>
          <w:sz w:val="28"/>
        </w:rPr>
        <w:t>
      стоимости товаров (работ, услуг), приобретаемых в рамках договора (далее - сумма Договора), при заключении Договора в рамках договора (соглашения) по правительственному внешнему займу, ратифицированного Парламентом Республики Казахстан, срок действия которого превышает один финансовый год, указывается общая сумма Договора с разбивкой сумм по соответствующим финансовым годам, схемы и условий оплаты с указанием размера предоплаты в валюте или в процентах от общей суммы Заявки; 
</w:t>
      </w:r>
      <w:r>
        <w:br/>
      </w:r>
      <w:r>
        <w:rPr>
          <w:rFonts w:ascii="Times New Roman"/>
          <w:b w:val="false"/>
          <w:i w:val="false"/>
          <w:color w:val="000000"/>
          <w:sz w:val="28"/>
        </w:rPr>
        <w:t>
      объема выполняемых работ и услуг в количественном (натуральном) и стоимостном выражении. Объемы выполняемых работ и услуг в стоимостном выражении по месяцам должны соответствовать суммам, отраженным в планах финансирования по обязательствам и платежам государственного учреждения по соответствующей программе (подпрограмме); 
</w:t>
      </w:r>
      <w:r>
        <w:br/>
      </w:r>
      <w:r>
        <w:rPr>
          <w:rFonts w:ascii="Times New Roman"/>
          <w:b w:val="false"/>
          <w:i w:val="false"/>
          <w:color w:val="000000"/>
          <w:sz w:val="28"/>
        </w:rPr>
        <w:t>
      ответственности сторон за выполнение условий договора; 
</w:t>
      </w:r>
      <w:r>
        <w:br/>
      </w:r>
      <w:r>
        <w:rPr>
          <w:rFonts w:ascii="Times New Roman"/>
          <w:b w:val="false"/>
          <w:i w:val="false"/>
          <w:color w:val="000000"/>
          <w:sz w:val="28"/>
        </w:rPr>
        <w:t>
      условия, предусматривающего обязательное составление акта выполненных работ (поставок, оказанных услуг); 
</w:t>
      </w:r>
      <w:r>
        <w:br/>
      </w:r>
      <w:r>
        <w:rPr>
          <w:rFonts w:ascii="Times New Roman"/>
          <w:b w:val="false"/>
          <w:i w:val="false"/>
          <w:color w:val="000000"/>
          <w:sz w:val="28"/>
        </w:rPr>
        <w:t>
      действий при невыполнении сторонами его условий и зачисления штрафа и пени второй стороной договора в бюджет.
</w:t>
      </w:r>
    </w:p>
    <w:p>
      <w:pPr>
        <w:spacing w:after="0"/>
        <w:ind w:left="0"/>
        <w:jc w:val="both"/>
      </w:pPr>
      <w:r>
        <w:rPr>
          <w:rFonts w:ascii="Times New Roman"/>
          <w:b w:val="false"/>
          <w:i w:val="false"/>
          <w:color w:val="000000"/>
          <w:sz w:val="28"/>
        </w:rPr>
        <w:t>
      При превышении сроков выполнения обязательств более одного финансового года по Договору, заключенному между государственным учреждением и поставщиком товаров (работ и услуг) в рамках договора (соглашения) по правительственному внешнему займу, ратифицированного Парламентом Республики Казахстан, суммы обязательств по Договору распределяются на соответствующие финансовые годы в пределах ежегодно выделяемых государственному учреждению разрешений.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89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89-1. Агентское соглашение должно содержать следующее: 
</w:t>
      </w:r>
      <w:r>
        <w:br/>
      </w:r>
      <w:r>
        <w:rPr>
          <w:rFonts w:ascii="Times New Roman"/>
          <w:b w:val="false"/>
          <w:i w:val="false"/>
          <w:color w:val="000000"/>
          <w:sz w:val="28"/>
        </w:rPr>
        <w:t>
      полное наименование и адреса сторон;
</w:t>
      </w:r>
      <w:r>
        <w:br/>
      </w:r>
      <w:r>
        <w:rPr>
          <w:rFonts w:ascii="Times New Roman"/>
          <w:b w:val="false"/>
          <w:i w:val="false"/>
          <w:color w:val="000000"/>
          <w:sz w:val="28"/>
        </w:rPr>
        <w:t>
      наименование бюджетной программы;
</w:t>
      </w:r>
      <w:r>
        <w:br/>
      </w:r>
      <w:r>
        <w:rPr>
          <w:rFonts w:ascii="Times New Roman"/>
          <w:b w:val="false"/>
          <w:i w:val="false"/>
          <w:color w:val="000000"/>
          <w:sz w:val="28"/>
        </w:rPr>
        <w:t>
      предмет заключения агентского соглашения;
</w:t>
      </w:r>
      <w:r>
        <w:br/>
      </w:r>
      <w:r>
        <w:rPr>
          <w:rFonts w:ascii="Times New Roman"/>
          <w:b w:val="false"/>
          <w:i w:val="false"/>
          <w:color w:val="000000"/>
          <w:sz w:val="28"/>
        </w:rPr>
        <w:t>
      состав и содержание функций агента, выполняемых им работ и услуг;
</w:t>
      </w:r>
      <w:r>
        <w:br/>
      </w:r>
      <w:r>
        <w:rPr>
          <w:rFonts w:ascii="Times New Roman"/>
          <w:b w:val="false"/>
          <w:i w:val="false"/>
          <w:color w:val="000000"/>
          <w:sz w:val="28"/>
        </w:rPr>
        <w:t>
      стоимость выполняемых агентом работ и услуг;
</w:t>
      </w:r>
      <w:r>
        <w:br/>
      </w:r>
      <w:r>
        <w:rPr>
          <w:rFonts w:ascii="Times New Roman"/>
          <w:b w:val="false"/>
          <w:i w:val="false"/>
          <w:color w:val="000000"/>
          <w:sz w:val="28"/>
        </w:rPr>
        <w:t>
      сроки выполнения работ и услуг;
</w:t>
      </w:r>
      <w:r>
        <w:br/>
      </w:r>
      <w:r>
        <w:rPr>
          <w:rFonts w:ascii="Times New Roman"/>
          <w:b w:val="false"/>
          <w:i w:val="false"/>
          <w:color w:val="000000"/>
          <w:sz w:val="28"/>
        </w:rPr>
        <w:t>
      порядок и способы осуществления платежей и расчетов по финансированию проекта, предоставления бюджетного кредита и возврата средств в бюджет (в случае возвратного финансирования);
</w:t>
      </w:r>
      <w:r>
        <w:br/>
      </w:r>
      <w:r>
        <w:rPr>
          <w:rFonts w:ascii="Times New Roman"/>
          <w:b w:val="false"/>
          <w:i w:val="false"/>
          <w:color w:val="000000"/>
          <w:sz w:val="28"/>
        </w:rPr>
        <w:t>
      график перечисления бюджетных средств на счет агента;
</w:t>
      </w:r>
      <w:r>
        <w:br/>
      </w:r>
      <w:r>
        <w:rPr>
          <w:rFonts w:ascii="Times New Roman"/>
          <w:b w:val="false"/>
          <w:i w:val="false"/>
          <w:color w:val="000000"/>
          <w:sz w:val="28"/>
        </w:rPr>
        <w:t>
      перечень, порядок и сроки предоставления агентом документов, подтверждающих использование бюджетных средств;
</w:t>
      </w:r>
      <w:r>
        <w:br/>
      </w:r>
      <w:r>
        <w:rPr>
          <w:rFonts w:ascii="Times New Roman"/>
          <w:b w:val="false"/>
          <w:i w:val="false"/>
          <w:color w:val="000000"/>
          <w:sz w:val="28"/>
        </w:rPr>
        <w:t>
      источники и порядок оплаты услуг финансового агента;
</w:t>
      </w:r>
      <w:r>
        <w:br/>
      </w:r>
      <w:r>
        <w:rPr>
          <w:rFonts w:ascii="Times New Roman"/>
          <w:b w:val="false"/>
          <w:i w:val="false"/>
          <w:color w:val="000000"/>
          <w:sz w:val="28"/>
        </w:rPr>
        <w:t>
      взаимные обязательства сторон агентского соглашения;
</w:t>
      </w:r>
      <w:r>
        <w:br/>
      </w:r>
      <w:r>
        <w:rPr>
          <w:rFonts w:ascii="Times New Roman"/>
          <w:b w:val="false"/>
          <w:i w:val="false"/>
          <w:color w:val="000000"/>
          <w:sz w:val="28"/>
        </w:rPr>
        <w:t>
      ответственность сторон за невыполнение или ненадлежащее выполнение условий агентского соглашения.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89-1 -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90. В настоящих Правилах используются следующие понятия: 
</w:t>
      </w:r>
      <w:r>
        <w:br/>
      </w:r>
      <w:r>
        <w:rPr>
          <w:rFonts w:ascii="Times New Roman"/>
          <w:b w:val="false"/>
          <w:i w:val="false"/>
          <w:color w:val="000000"/>
          <w:sz w:val="28"/>
        </w:rPr>
        <w:t>
      кредитор - Правительство Республики Казахстан или местные исполнительные органы; 
</w:t>
      </w:r>
      <w:r>
        <w:br/>
      </w:r>
      <w:r>
        <w:rPr>
          <w:rFonts w:ascii="Times New Roman"/>
          <w:b w:val="false"/>
          <w:i w:val="false"/>
          <w:color w:val="000000"/>
          <w:sz w:val="28"/>
        </w:rPr>
        <w:t>
      бюджетный кредит - деньги, предоставляемые кредиторами из соответствующих бюджетов на условиях срочности, платности и возвратности, а также отвлекаемые на исполнение обязательств по государственной гарантии; 
</w:t>
      </w:r>
      <w:r>
        <w:br/>
      </w:r>
      <w:r>
        <w:rPr>
          <w:rFonts w:ascii="Times New Roman"/>
          <w:b w:val="false"/>
          <w:i w:val="false"/>
          <w:color w:val="000000"/>
          <w:sz w:val="28"/>
        </w:rPr>
        <w:t>
      заемщик - получатель кредита из средств бюджета, имеющий обязательства непосредственно перед соответствующим бюджетом по возврату кредита; 
</w:t>
      </w:r>
      <w:r>
        <w:br/>
      </w:r>
      <w:r>
        <w:rPr>
          <w:rFonts w:ascii="Times New Roman"/>
          <w:b w:val="false"/>
          <w:i w:val="false"/>
          <w:color w:val="000000"/>
          <w:sz w:val="28"/>
        </w:rPr>
        <w:t>
      банк-заемщик - Банк Развития, банк второго уровня или организация, имеющая лицензию Национального Банка Республики Казахстан на осуществление отдельных видов банковских операций, которые получают бюджетные кредиты из соответствующих бюджетов для дальнейшего кредитования конечных заемщиков; 
</w:t>
      </w:r>
      <w:r>
        <w:br/>
      </w:r>
      <w:r>
        <w:rPr>
          <w:rFonts w:ascii="Times New Roman"/>
          <w:b w:val="false"/>
          <w:i w:val="false"/>
          <w:color w:val="000000"/>
          <w:sz w:val="28"/>
        </w:rPr>
        <w:t>
      конечный заемщик - юридическое или физическое лицо, получатель бюджетного кредита через банк-заемщик;
</w:t>
      </w:r>
      <w:r>
        <w:br/>
      </w:r>
      <w:r>
        <w:rPr>
          <w:rFonts w:ascii="Times New Roman"/>
          <w:b w:val="false"/>
          <w:i w:val="false"/>
          <w:color w:val="000000"/>
          <w:sz w:val="28"/>
        </w:rPr>
        <w:t>
      Агент - банк второго уровня, организация, имеющая лицензию НБК на осуществление отдельных видов банковских операций, или Банк Развития на основании агентского соглашения. 
</w:t>
      </w:r>
      <w:r>
        <w:br/>
      </w:r>
      <w:r>
        <w:rPr>
          <w:rFonts w:ascii="Times New Roman"/>
          <w:b w:val="false"/>
          <w:i w:val="false"/>
          <w:color w:val="000000"/>
          <w:sz w:val="28"/>
        </w:rPr>
        <w:t>
      Для регистрации обязательств четвертой группы по бюджетным программам, предназначенным для финансирования физических и юридических лиц, нижестоящих бюджетов (далее - получатели кредита) из бюджета на возвратной основе в соответствии с актом Правительства Республики Казахстан (местного исполнительного органа), законом о республиканском бюджете и решением Правительства Республики Казахстан заключаются договора между Министерством финансов и местными исполнительными органами, а по результатам конкурса среди банков-участников заключаются договора между: 
</w:t>
      </w:r>
      <w:r>
        <w:br/>
      </w:r>
      <w:r>
        <w:rPr>
          <w:rFonts w:ascii="Times New Roman"/>
          <w:b w:val="false"/>
          <w:i w:val="false"/>
          <w:color w:val="000000"/>
          <w:sz w:val="28"/>
        </w:rPr>
        <w:t>
      кредиторами и банками-заемщиками; 
</w:t>
      </w:r>
      <w:r>
        <w:br/>
      </w:r>
      <w:r>
        <w:rPr>
          <w:rFonts w:ascii="Times New Roman"/>
          <w:b w:val="false"/>
          <w:i w:val="false"/>
          <w:color w:val="000000"/>
          <w:sz w:val="28"/>
        </w:rPr>
        <w:t>
      банками-заемщиками и конечными заемщиками. 
</w:t>
      </w:r>
      <w:r>
        <w:br/>
      </w:r>
      <w:r>
        <w:rPr>
          <w:rFonts w:ascii="Times New Roman"/>
          <w:b w:val="false"/>
          <w:i w:val="false"/>
          <w:color w:val="000000"/>
          <w:sz w:val="28"/>
        </w:rPr>
        <w:t>
      Бюджетное кредитование осуществляется путем предоставления бюджетных кредитов банкам-заемщикам с последующим предоставлением их конечным заемщикам. 
</w:t>
      </w:r>
      <w:r>
        <w:br/>
      </w:r>
      <w:r>
        <w:rPr>
          <w:rFonts w:ascii="Times New Roman"/>
          <w:b w:val="false"/>
          <w:i w:val="false"/>
          <w:color w:val="000000"/>
          <w:sz w:val="28"/>
        </w:rPr>
        <w:t>
      Процедуры по предоставлению банкам-заемщикам кредитов Правительства Республики Казахстан и местных исполнительных органов осуществляются в соответствии с настоящими Правилами.
</w:t>
      </w:r>
      <w:r>
        <w:br/>
      </w:r>
      <w:r>
        <w:rPr>
          <w:rFonts w:ascii="Times New Roman"/>
          <w:b w:val="false"/>
          <w:i w:val="false"/>
          <w:color w:val="000000"/>
          <w:sz w:val="28"/>
        </w:rPr>
        <w:t>
      Заключение договоров (соглашений) о предоставлении бюджетных кредитов за счет денег республиканского бюджета осуществляется от имени Правительства Республики Казахстан Министерством финансов Республики Казахстан.
</w:t>
      </w:r>
      <w:r>
        <w:br/>
      </w:r>
      <w:r>
        <w:rPr>
          <w:rFonts w:ascii="Times New Roman"/>
          <w:b w:val="false"/>
          <w:i w:val="false"/>
          <w:color w:val="000000"/>
          <w:sz w:val="28"/>
        </w:rPr>
        <w:t>
      Заключение договоров (соглашений) о предоставлении бюджетных кредитов за счет денег местных бюджетов осуществляется от имени местного исполнительного органа акимом или лицом, им замещающим.
</w:t>
      </w:r>
      <w:r>
        <w:br/>
      </w:r>
      <w:r>
        <w:rPr>
          <w:rFonts w:ascii="Times New Roman"/>
          <w:b w:val="false"/>
          <w:i w:val="false"/>
          <w:color w:val="000000"/>
          <w:sz w:val="28"/>
        </w:rPr>
        <w:t>
      В договоре между кредитором и получателем кредита учитывается следующее: 
</w:t>
      </w:r>
      <w:r>
        <w:br/>
      </w:r>
      <w:r>
        <w:rPr>
          <w:rFonts w:ascii="Times New Roman"/>
          <w:b w:val="false"/>
          <w:i w:val="false"/>
          <w:color w:val="000000"/>
          <w:sz w:val="28"/>
        </w:rPr>
        <w:t>
      участники обязательства по договору - кредитор и получатель кредита;
</w:t>
      </w:r>
      <w:r>
        <w:br/>
      </w:r>
      <w:r>
        <w:rPr>
          <w:rFonts w:ascii="Times New Roman"/>
          <w:b w:val="false"/>
          <w:i w:val="false"/>
          <w:color w:val="000000"/>
          <w:sz w:val="28"/>
        </w:rPr>
        <w:t>
      полное наименование, РНН и адреса сторон;
</w:t>
      </w:r>
      <w:r>
        <w:br/>
      </w:r>
      <w:r>
        <w:rPr>
          <w:rFonts w:ascii="Times New Roman"/>
          <w:b w:val="false"/>
          <w:i w:val="false"/>
          <w:color w:val="000000"/>
          <w:sz w:val="28"/>
        </w:rPr>
        <w:t>
      наименование бюджетной программы;
</w:t>
      </w:r>
      <w:r>
        <w:br/>
      </w:r>
      <w:r>
        <w:rPr>
          <w:rFonts w:ascii="Times New Roman"/>
          <w:b w:val="false"/>
          <w:i w:val="false"/>
          <w:color w:val="000000"/>
          <w:sz w:val="28"/>
        </w:rPr>
        <w:t>
      цель заключения договора;
</w:t>
      </w:r>
      <w:r>
        <w:br/>
      </w:r>
      <w:r>
        <w:rPr>
          <w:rFonts w:ascii="Times New Roman"/>
          <w:b w:val="false"/>
          <w:i w:val="false"/>
          <w:color w:val="000000"/>
          <w:sz w:val="28"/>
        </w:rPr>
        <w:t>
      размер денежных обязательств (кредита);
</w:t>
      </w:r>
      <w:r>
        <w:br/>
      </w:r>
      <w:r>
        <w:rPr>
          <w:rFonts w:ascii="Times New Roman"/>
          <w:b w:val="false"/>
          <w:i w:val="false"/>
          <w:color w:val="000000"/>
          <w:sz w:val="28"/>
        </w:rPr>
        <w:t>
      валюта кредита;
</w:t>
      </w:r>
      <w:r>
        <w:br/>
      </w:r>
      <w:r>
        <w:rPr>
          <w:rFonts w:ascii="Times New Roman"/>
          <w:b w:val="false"/>
          <w:i w:val="false"/>
          <w:color w:val="000000"/>
          <w:sz w:val="28"/>
        </w:rPr>
        <w:t>
      форма предоставления кредита;
</w:t>
      </w:r>
      <w:r>
        <w:br/>
      </w:r>
      <w:r>
        <w:rPr>
          <w:rFonts w:ascii="Times New Roman"/>
          <w:b w:val="false"/>
          <w:i w:val="false"/>
          <w:color w:val="000000"/>
          <w:sz w:val="28"/>
        </w:rPr>
        <w:t>
      ставка вознаграждения;
</w:t>
      </w:r>
      <w:r>
        <w:br/>
      </w:r>
      <w:r>
        <w:rPr>
          <w:rFonts w:ascii="Times New Roman"/>
          <w:b w:val="false"/>
          <w:i w:val="false"/>
          <w:color w:val="000000"/>
          <w:sz w:val="28"/>
        </w:rPr>
        <w:t>
      срок погашения основной суммы долга;
</w:t>
      </w:r>
      <w:r>
        <w:br/>
      </w:r>
      <w:r>
        <w:rPr>
          <w:rFonts w:ascii="Times New Roman"/>
          <w:b w:val="false"/>
          <w:i w:val="false"/>
          <w:color w:val="000000"/>
          <w:sz w:val="28"/>
        </w:rPr>
        <w:t>
      график погашения основной суммы долга и вознаграждения;
</w:t>
      </w:r>
      <w:r>
        <w:br/>
      </w:r>
      <w:r>
        <w:rPr>
          <w:rFonts w:ascii="Times New Roman"/>
          <w:b w:val="false"/>
          <w:i w:val="false"/>
          <w:color w:val="000000"/>
          <w:sz w:val="28"/>
        </w:rPr>
        <w:t>
      о возможности досрочного использования обязательств получателями кредита;
</w:t>
      </w:r>
      <w:r>
        <w:br/>
      </w:r>
      <w:r>
        <w:rPr>
          <w:rFonts w:ascii="Times New Roman"/>
          <w:b w:val="false"/>
          <w:i w:val="false"/>
          <w:color w:val="000000"/>
          <w:sz w:val="28"/>
        </w:rPr>
        <w:t>
      обеспечение возвратности кредита;
</w:t>
      </w:r>
      <w:r>
        <w:br/>
      </w:r>
      <w:r>
        <w:rPr>
          <w:rFonts w:ascii="Times New Roman"/>
          <w:b w:val="false"/>
          <w:i w:val="false"/>
          <w:color w:val="000000"/>
          <w:sz w:val="28"/>
        </w:rPr>
        <w:t>
      наличие (отсутствие) льготного периода по погашению основной суммы долга и выплате вознаграждения;
</w:t>
      </w:r>
      <w:r>
        <w:br/>
      </w:r>
      <w:r>
        <w:rPr>
          <w:rFonts w:ascii="Times New Roman"/>
          <w:b w:val="false"/>
          <w:i w:val="false"/>
          <w:color w:val="000000"/>
          <w:sz w:val="28"/>
        </w:rPr>
        <w:t>
      обеспечение кредита (вид залога);
</w:t>
      </w:r>
      <w:r>
        <w:br/>
      </w:r>
      <w:r>
        <w:rPr>
          <w:rFonts w:ascii="Times New Roman"/>
          <w:b w:val="false"/>
          <w:i w:val="false"/>
          <w:color w:val="000000"/>
          <w:sz w:val="28"/>
        </w:rPr>
        <w:t>
      ответственность сторон за выполнение условий договора;
</w:t>
      </w:r>
      <w:r>
        <w:br/>
      </w:r>
      <w:r>
        <w:rPr>
          <w:rFonts w:ascii="Times New Roman"/>
          <w:b w:val="false"/>
          <w:i w:val="false"/>
          <w:color w:val="000000"/>
          <w:sz w:val="28"/>
        </w:rPr>
        <w:t>
      действия при невыполнении сторонами его условий и зачисление штрафа и пени второй стороной договора.
</w:t>
      </w:r>
      <w:r>
        <w:br/>
      </w:r>
      <w:r>
        <w:rPr>
          <w:rFonts w:ascii="Times New Roman"/>
          <w:b w:val="false"/>
          <w:i w:val="false"/>
          <w:color w:val="000000"/>
          <w:sz w:val="28"/>
        </w:rPr>
        <w:t>
      При этом: 
</w:t>
      </w:r>
      <w:r>
        <w:br/>
      </w:r>
      <w:r>
        <w:rPr>
          <w:rFonts w:ascii="Times New Roman"/>
          <w:b w:val="false"/>
          <w:i w:val="false"/>
          <w:color w:val="000000"/>
          <w:sz w:val="28"/>
        </w:rPr>
        <w:t>
      наименование бюджетной программы, цель заключения договора, размер денежных обязательств (кредита) указываются в соответствии с паспортом; 
</w:t>
      </w:r>
      <w:r>
        <w:br/>
      </w:r>
      <w:r>
        <w:rPr>
          <w:rFonts w:ascii="Times New Roman"/>
          <w:b w:val="false"/>
          <w:i w:val="false"/>
          <w:color w:val="000000"/>
          <w:sz w:val="28"/>
        </w:rPr>
        <w:t>
      размер бюджетного кредита может быть выражен как в абсолютной величине, так и в сумме, эквивалентной определенной сумме в иностранной валюте; 
</w:t>
      </w:r>
      <w:r>
        <w:br/>
      </w:r>
      <w:r>
        <w:rPr>
          <w:rFonts w:ascii="Times New Roman"/>
          <w:b w:val="false"/>
          <w:i w:val="false"/>
          <w:color w:val="000000"/>
          <w:sz w:val="28"/>
        </w:rPr>
        <w:t>
      валюта кредита выражается в национальной валюте; 
</w:t>
      </w:r>
      <w:r>
        <w:br/>
      </w:r>
      <w:r>
        <w:rPr>
          <w:rFonts w:ascii="Times New Roman"/>
          <w:b w:val="false"/>
          <w:i w:val="false"/>
          <w:color w:val="000000"/>
          <w:sz w:val="28"/>
        </w:rPr>
        <w:t>
      форма предоставления кредита зависит от способа и порядка осуществления платежей;
</w:t>
      </w:r>
      <w:r>
        <w:br/>
      </w:r>
      <w:r>
        <w:rPr>
          <w:rFonts w:ascii="Times New Roman"/>
          <w:b w:val="false"/>
          <w:i w:val="false"/>
          <w:color w:val="000000"/>
          <w:sz w:val="28"/>
        </w:rPr>
        <w:t>
      бюджетные кредиты могут предоставляться как с нефиксированной (плавающей), так и с фиксированной ставкой вознаграждения.
</w:t>
      </w:r>
      <w:r>
        <w:br/>
      </w:r>
      <w:r>
        <w:rPr>
          <w:rFonts w:ascii="Times New Roman"/>
          <w:b w:val="false"/>
          <w:i w:val="false"/>
          <w:color w:val="000000"/>
          <w:sz w:val="28"/>
        </w:rPr>
        <w:t>
      Фиксированная ставка вознаграждения - ставка вознаграждения, размер которой устанавливается неизменным на весь срок бюджетного кредита.
</w:t>
      </w:r>
      <w:r>
        <w:br/>
      </w:r>
      <w:r>
        <w:rPr>
          <w:rFonts w:ascii="Times New Roman"/>
          <w:b w:val="false"/>
          <w:i w:val="false"/>
          <w:color w:val="000000"/>
          <w:sz w:val="28"/>
        </w:rPr>
        <w:t>
      Плавающая ставка вознаграждения - ставка вознаграждения, изменяющаяся в зависимости от конъюнктуры на рынках капитала.
</w:t>
      </w:r>
      <w:r>
        <w:br/>
      </w:r>
      <w:r>
        <w:rPr>
          <w:rFonts w:ascii="Times New Roman"/>
          <w:b w:val="false"/>
          <w:i w:val="false"/>
          <w:color w:val="000000"/>
          <w:sz w:val="28"/>
        </w:rPr>
        <w:t>
      Срок бюджетного кредита исчисляется со дня перечисления бюджетного кредита на счет заемщика. 
</w:t>
      </w:r>
      <w:r>
        <w:br/>
      </w:r>
      <w:r>
        <w:rPr>
          <w:rFonts w:ascii="Times New Roman"/>
          <w:b w:val="false"/>
          <w:i w:val="false"/>
          <w:color w:val="000000"/>
          <w:sz w:val="28"/>
        </w:rPr>
        <w:t>
      Вышеперечисленные условия договора по кредиту за счет средств республиканского бюджета определяется решениями Правительства Республики Казахстан, за счет средств местных бюджетов - решениями местных исполнительных органов. 
</w:t>
      </w:r>
      <w:r>
        <w:br/>
      </w:r>
      <w:r>
        <w:rPr>
          <w:rFonts w:ascii="Times New Roman"/>
          <w:b w:val="false"/>
          <w:i w:val="false"/>
          <w:color w:val="000000"/>
          <w:sz w:val="28"/>
        </w:rPr>
        <w:t>
      При реорганизации государственных учреждений правопреемники представляют заявку на внесение изменений к зарегистрированному в органах Министерства финансов договору.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91. Сумма Договора не должна превышать выделенных государственному учреждению разрешений за вычетом принятых государственным учреждением обязательств и отзывов на соответствующий месяц с начала года и по соответствующим кодам бюджетной классификации расходов 
</w:t>
      </w:r>
      <w:r>
        <w:rPr>
          <w:rFonts w:ascii="Times New Roman"/>
          <w:b w:val="false"/>
          <w:i w:val="false"/>
          <w:color w:val="000000"/>
          <w:sz w:val="28"/>
        </w:rPr>
        <w:t xml:space="preserve"> V991058_ </w:t>
      </w:r>
      <w:r>
        <w:rPr>
          <w:rFonts w:ascii="Times New Roman"/>
          <w:b w:val="false"/>
          <w:i w:val="false"/>
          <w:color w:val="000000"/>
          <w:sz w:val="28"/>
        </w:rPr>
        <w:t>
 Единой бюджетной классификации Республики Казахстан. 
</w:t>
      </w:r>
      <w:r>
        <w:br/>
      </w:r>
      <w:r>
        <w:rPr>
          <w:rFonts w:ascii="Times New Roman"/>
          <w:b w:val="false"/>
          <w:i w:val="false"/>
          <w:color w:val="000000"/>
          <w:sz w:val="28"/>
        </w:rPr>
        <w:t>
      Если Договор между государственным учреждением и поставщиком товаров (работ и услуг) в рамках договора (соглашения) по правительственному внешнему займу, ратифицированного Парламентом Республики Казахстан, заключается на срок более одного финансового года, то регистрация обязательств осуществляется в пределах выданных разрешений государственному учреждению в соответствии с размером обязательств в рамках Договора на текущий финансовый год.
</w:t>
      </w:r>
      <w:r>
        <w:br/>
      </w:r>
      <w:r>
        <w:rPr>
          <w:rFonts w:ascii="Times New Roman"/>
          <w:b w:val="false"/>
          <w:i w:val="false"/>
          <w:color w:val="000000"/>
          <w:sz w:val="28"/>
        </w:rPr>
        <w:t>
      Если для выполнения одной бюджетной программы (подпрограммы) Договора заключаются с несколькими поставщиками, общая сумма таких договоров не может превышать сумму выданных разрешений, в пределах которой допускается заключение договоров по данной программе (подпрограмме). 
</w:t>
      </w:r>
      <w:r>
        <w:br/>
      </w:r>
      <w:r>
        <w:rPr>
          <w:rFonts w:ascii="Times New Roman"/>
          <w:b w:val="false"/>
          <w:i w:val="false"/>
          <w:color w:val="000000"/>
          <w:sz w:val="28"/>
        </w:rPr>
        <w:t>
      Превышение суммы Договора над суммой выданных разрешений допускается в пределах сумм по специфике экономической классификации расходов плана финансирования по обязательствам государственного учреждения по бюджетной программе и подпрограмме путем выдачи разрешений на дополнительную сумму. 
</w:t>
      </w:r>
      <w:r>
        <w:br/>
      </w:r>
      <w:r>
        <w:rPr>
          <w:rFonts w:ascii="Times New Roman"/>
          <w:b w:val="false"/>
          <w:i w:val="false"/>
          <w:color w:val="000000"/>
          <w:sz w:val="28"/>
        </w:rPr>
        <w:t>
      Разрешения на дополнительную сумму могут выдаваться в пределах сумм по программе, подпрограмме и специфике экономической классификации расходов плана финансирования по обязательствам государственного учреждения за вычетом выданных разрешений государственному учреждению по соответствующим кодам на текущий месяц с начала года. 
</w:t>
      </w:r>
      <w:r>
        <w:br/>
      </w:r>
      <w:r>
        <w:rPr>
          <w:rFonts w:ascii="Times New Roman"/>
          <w:b w:val="false"/>
          <w:i w:val="false"/>
          <w:color w:val="000000"/>
          <w:sz w:val="28"/>
        </w:rPr>
        <w:t>
      В случае, если сумма по кодам программы, подпрограммы и специфике экономической классификации расходов плана финансирования по обязательствам государственного учреждения за вычетом выданных разрешений государственному учреждению на текущий месяц с начала года не позволяет выдать разрешения на дополнительную сумму, то вносится предложение о внесении изменений в план финансирования по обязательствам государственного учреждения в порядке, установленном настоящими Правилами.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91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92. По расходам первой и второй групп государственное учреждение представляет в территориальные органы казначейства счет к оплате. 
</w:t>
      </w:r>
      <w:r>
        <w:br/>
      </w:r>
      <w:r>
        <w:rPr>
          <w:rFonts w:ascii="Times New Roman"/>
          <w:b w:val="false"/>
          <w:i w:val="false"/>
          <w:color w:val="000000"/>
          <w:sz w:val="28"/>
        </w:rPr>
        <w:t>
      93. По расходам третьей и четвертой групп государственное учреждение представляет в территориальные органы казначейства Заявку по каждому коду Единой бюджетной классификации Республики Казахстан (учреждение/программа/ подпрограмма/специфика) отдельно на каждого получателя бюджетных средств для одного и более наименований товаров (работ, услуг), также договор о государственных закупках или договор, заключенный Министерством финансов (местным уполномоченным органом) и получателем кредита.
</w:t>
      </w:r>
      <w:r>
        <w:br/>
      </w:r>
      <w:r>
        <w:rPr>
          <w:rFonts w:ascii="Times New Roman"/>
          <w:b w:val="false"/>
          <w:i w:val="false"/>
          <w:color w:val="000000"/>
          <w:sz w:val="28"/>
        </w:rPr>
        <w:t>
      Органы казначейства проверяют Заявку и договор в установленном Министерством финансов порядке и в соответствии с настоящими Правилами.
</w:t>
      </w:r>
      <w:r>
        <w:br/>
      </w:r>
      <w:r>
        <w:rPr>
          <w:rFonts w:ascii="Times New Roman"/>
          <w:b w:val="false"/>
          <w:i w:val="false"/>
          <w:color w:val="000000"/>
          <w:sz w:val="28"/>
        </w:rPr>
        <w:t>
      94. Формирование Заявки является первым этапом регистрации обязательств государственных учреждений. Нумерацию Заявок осуществляют государственные учреждения.
</w:t>
      </w:r>
      <w:r>
        <w:br/>
      </w:r>
      <w:r>
        <w:rPr>
          <w:rFonts w:ascii="Times New Roman"/>
          <w:b w:val="false"/>
          <w:i w:val="false"/>
          <w:color w:val="000000"/>
          <w:sz w:val="28"/>
        </w:rPr>
        <w:t>
      95. В Заявке указываются следующие реквизиты:
</w:t>
      </w:r>
      <w:r>
        <w:br/>
      </w:r>
      <w:r>
        <w:rPr>
          <w:rFonts w:ascii="Times New Roman"/>
          <w:b w:val="false"/>
          <w:i w:val="false"/>
          <w:color w:val="000000"/>
          <w:sz w:val="28"/>
        </w:rPr>
        <w:t>
      код государственного учреждения;
</w:t>
      </w:r>
      <w:r>
        <w:br/>
      </w:r>
      <w:r>
        <w:rPr>
          <w:rFonts w:ascii="Times New Roman"/>
          <w:b w:val="false"/>
          <w:i w:val="false"/>
          <w:color w:val="000000"/>
          <w:sz w:val="28"/>
        </w:rPr>
        <w:t>
      номер Заявки, присваиваемый государственным учреждением;
</w:t>
      </w:r>
      <w:r>
        <w:br/>
      </w:r>
      <w:r>
        <w:rPr>
          <w:rFonts w:ascii="Times New Roman"/>
          <w:b w:val="false"/>
          <w:i w:val="false"/>
          <w:color w:val="000000"/>
          <w:sz w:val="28"/>
        </w:rPr>
        <w:t>
      категория:
</w:t>
      </w:r>
      <w:r>
        <w:br/>
      </w:r>
      <w:r>
        <w:rPr>
          <w:rFonts w:ascii="Times New Roman"/>
          <w:b w:val="false"/>
          <w:i w:val="false"/>
          <w:color w:val="000000"/>
          <w:sz w:val="28"/>
        </w:rPr>
        <w:t>
      01 - республиканский бюджет,
</w:t>
      </w:r>
      <w:r>
        <w:br/>
      </w:r>
      <w:r>
        <w:rPr>
          <w:rFonts w:ascii="Times New Roman"/>
          <w:b w:val="false"/>
          <w:i w:val="false"/>
          <w:color w:val="000000"/>
          <w:sz w:val="28"/>
        </w:rPr>
        <w:t>
      02 - областной бюджет и бюджеты городов Астаны и Алматы,
</w:t>
      </w:r>
      <w:r>
        <w:br/>
      </w:r>
      <w:r>
        <w:rPr>
          <w:rFonts w:ascii="Times New Roman"/>
          <w:b w:val="false"/>
          <w:i w:val="false"/>
          <w:color w:val="000000"/>
          <w:sz w:val="28"/>
        </w:rPr>
        <w:t>
      03 - районный (городской) бюджет,
</w:t>
      </w:r>
      <w:r>
        <w:br/>
      </w:r>
      <w:r>
        <w:rPr>
          <w:rFonts w:ascii="Times New Roman"/>
          <w:b w:val="false"/>
          <w:i w:val="false"/>
          <w:color w:val="000000"/>
          <w:sz w:val="28"/>
        </w:rPr>
        <w:t>
      05 - специальный;
</w:t>
      </w:r>
      <w:r>
        <w:br/>
      </w:r>
      <w:r>
        <w:rPr>
          <w:rFonts w:ascii="Times New Roman"/>
          <w:b w:val="false"/>
          <w:i w:val="false"/>
          <w:color w:val="000000"/>
          <w:sz w:val="28"/>
        </w:rPr>
        <w:t>
      источник финансирования: 
</w:t>
      </w:r>
      <w:r>
        <w:br/>
      </w:r>
      <w:r>
        <w:rPr>
          <w:rFonts w:ascii="Times New Roman"/>
          <w:b w:val="false"/>
          <w:i w:val="false"/>
          <w:color w:val="000000"/>
          <w:sz w:val="28"/>
        </w:rPr>
        <w:t>
      1-за счет бюджета, кроме средств правительственных внешних займов;
</w:t>
      </w:r>
      <w:r>
        <w:br/>
      </w:r>
      <w:r>
        <w:rPr>
          <w:rFonts w:ascii="Times New Roman"/>
          <w:b w:val="false"/>
          <w:i w:val="false"/>
          <w:color w:val="000000"/>
          <w:sz w:val="28"/>
        </w:rPr>
        <w:t>
      2 - за счет правительственных внешних займов;
</w:t>
      </w:r>
      <w:r>
        <w:br/>
      </w:r>
      <w:r>
        <w:rPr>
          <w:rFonts w:ascii="Times New Roman"/>
          <w:b w:val="false"/>
          <w:i w:val="false"/>
          <w:color w:val="000000"/>
          <w:sz w:val="28"/>
        </w:rPr>
        <w:t>
      наименование государственного учреждения;
</w:t>
      </w:r>
      <w:r>
        <w:br/>
      </w:r>
      <w:r>
        <w:rPr>
          <w:rFonts w:ascii="Times New Roman"/>
          <w:b w:val="false"/>
          <w:i w:val="false"/>
          <w:color w:val="000000"/>
          <w:sz w:val="28"/>
        </w:rPr>
        <w:t>
      описание расходов;
</w:t>
      </w:r>
      <w:r>
        <w:br/>
      </w:r>
      <w:r>
        <w:rPr>
          <w:rFonts w:ascii="Times New Roman"/>
          <w:b w:val="false"/>
          <w:i w:val="false"/>
          <w:color w:val="000000"/>
          <w:sz w:val="28"/>
        </w:rPr>
        <w:t>
      код бюджетной классификации (учреждение/программа/подпрограмма/специфика);
</w:t>
      </w:r>
      <w:r>
        <w:br/>
      </w:r>
      <w:r>
        <w:rPr>
          <w:rFonts w:ascii="Times New Roman"/>
          <w:b w:val="false"/>
          <w:i w:val="false"/>
          <w:color w:val="000000"/>
          <w:sz w:val="28"/>
        </w:rPr>
        <w:t>
      код, наименование, РНН и адрес поставщика товаров (работ, услуг), наименование и БИК банка поставщика (получателя бюджетных средств);
</w:t>
      </w:r>
      <w:r>
        <w:br/>
      </w:r>
      <w:r>
        <w:rPr>
          <w:rFonts w:ascii="Times New Roman"/>
          <w:b w:val="false"/>
          <w:i w:val="false"/>
          <w:color w:val="000000"/>
          <w:sz w:val="28"/>
        </w:rPr>
        <w:t>
      наименование, количество, цена за единицу и общая стоимость группы товаров (работ, услуг) и общая сумма Заявки. 
</w:t>
      </w:r>
      <w:r>
        <w:br/>
      </w:r>
      <w:r>
        <w:rPr>
          <w:rFonts w:ascii="Times New Roman"/>
          <w:b w:val="false"/>
          <w:i w:val="false"/>
          <w:color w:val="000000"/>
          <w:sz w:val="28"/>
        </w:rPr>
        <w:t>
      Общая сумма Заявки не должна превышать выданных государственным учреждениям разрешений за вычетом сумм принятых обязательств и отзывов на соответствующий месяц с начала года и по соответствующим кодам бюджетной классификации расходов 
</w:t>
      </w:r>
      <w:r>
        <w:rPr>
          <w:rFonts w:ascii="Times New Roman"/>
          <w:b w:val="false"/>
          <w:i w:val="false"/>
          <w:color w:val="000000"/>
          <w:sz w:val="28"/>
        </w:rPr>
        <w:t xml:space="preserve"> V991058_ </w:t>
      </w:r>
      <w:r>
        <w:rPr>
          <w:rFonts w:ascii="Times New Roman"/>
          <w:b w:val="false"/>
          <w:i w:val="false"/>
          <w:color w:val="000000"/>
          <w:sz w:val="28"/>
        </w:rPr>
        <w:t>
 Единой бюджетной классификации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95 внесены изменения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96. В поле "Описание расходов" первого раздела Заявки приводится вид затрат, соответствующий структуре специфики экономической классификации, утвержденной Министерством экономики и бюджетного планирования, информация о происхождении товара (работы, услуги), способы государственных закупок в соответствии с законом о государственных закупках или в соответствии с условиями договора (соглашения) о займе, ИИК поставщика товаров (работ, услуг) или получателя бюджетных средств. 
</w:t>
      </w:r>
      <w:r>
        <w:br/>
      </w:r>
      <w:r>
        <w:rPr>
          <w:rFonts w:ascii="Times New Roman"/>
          <w:b w:val="false"/>
          <w:i w:val="false"/>
          <w:color w:val="000000"/>
          <w:sz w:val="28"/>
        </w:rPr>
        <w:t>
      В случае принятия обязательств государственными учреждениями в соответствии с решениями Правительства Республики Казахстан (местных исполнительных органов), то при формировании Заявки для регистрации обязательств государственных учреждений в поле "Описание расходов" также указываются номер и дата решения Правительства Республики Казахстан (местных исполнительных органов).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97. В поле "Документ - обоснование" раздела "График платежей" Заявки указывается наименование документа, на основании которого производится оплата. 
</w:t>
      </w:r>
      <w:r>
        <w:br/>
      </w:r>
      <w:r>
        <w:rPr>
          <w:rFonts w:ascii="Times New Roman"/>
          <w:b w:val="false"/>
          <w:i w:val="false"/>
          <w:color w:val="000000"/>
          <w:sz w:val="28"/>
        </w:rPr>
        <w:t>
      Такими документами могут быть Договор, счет-фактура поставщика для осуществления платежей за полученные товары (работы и услуги), акт приема-передачи товара, выполненных работ и/или оказанных услуг, чек для осуществления платежей при наличной форме оплаты и другие документы, на основании которых государственным учреждением формируется счет к оплате.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97 внесены изменения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98. В полях "Дата оплаты" и "Сумма" раздела "График платежей" Заявки соответственно указываются планируемые дата и сумма платежа. Общая сумма в графе "Сумма" должна соответствовать общей сумме Заявки. 
</w:t>
      </w:r>
      <w:r>
        <w:br/>
      </w:r>
      <w:r>
        <w:rPr>
          <w:rFonts w:ascii="Times New Roman"/>
          <w:b w:val="false"/>
          <w:i w:val="false"/>
          <w:color w:val="000000"/>
          <w:sz w:val="28"/>
        </w:rPr>
        <w:t>
      99. В поле "% Заявки" раздела "График платежей" Заявки при необходимости указываются суммы окончательной оплаты. В соответствии с условиями договора о поставке товаров (работ, услуг) указывается размер предоплаты в валюте или в процентах от общей суммы Заявки. 
</w:t>
      </w:r>
      <w:r>
        <w:br/>
      </w:r>
      <w:r>
        <w:rPr>
          <w:rFonts w:ascii="Times New Roman"/>
          <w:b w:val="false"/>
          <w:i w:val="false"/>
          <w:color w:val="000000"/>
          <w:sz w:val="28"/>
        </w:rPr>
        <w:t>
      100. Для оплаты принятых обязательств третьей группы разрешается предоплата:
</w:t>
      </w:r>
      <w:r>
        <w:br/>
      </w:r>
      <w:r>
        <w:rPr>
          <w:rFonts w:ascii="Times New Roman"/>
          <w:b w:val="false"/>
          <w:i w:val="false"/>
          <w:color w:val="000000"/>
          <w:sz w:val="28"/>
        </w:rPr>
        <w:t>
      в размере не более 50 процентов от суммы Договора на текущий финансовый год для следующих специфик экономической классификации расходов:
</w:t>
      </w:r>
      <w:r>
        <w:br/>
      </w:r>
      <w:r>
        <w:rPr>
          <w:rFonts w:ascii="Times New Roman"/>
          <w:b w:val="false"/>
          <w:i w:val="false"/>
          <w:color w:val="000000"/>
          <w:sz w:val="28"/>
        </w:rPr>
        <w:t>
      131 "Приобретение продуктов питания",
</w:t>
      </w:r>
      <w:r>
        <w:br/>
      </w:r>
      <w:r>
        <w:rPr>
          <w:rFonts w:ascii="Times New Roman"/>
          <w:b w:val="false"/>
          <w:i w:val="false"/>
          <w:color w:val="000000"/>
          <w:sz w:val="28"/>
        </w:rPr>
        <w:t>
      132 "Приобретение медикаментов и прочих средств медицинского назначения",
</w:t>
      </w:r>
      <w:r>
        <w:br/>
      </w:r>
      <w:r>
        <w:rPr>
          <w:rFonts w:ascii="Times New Roman"/>
          <w:b w:val="false"/>
          <w:i w:val="false"/>
          <w:color w:val="000000"/>
          <w:sz w:val="28"/>
        </w:rPr>
        <w:t>
      134 "Приобретение, пошив и ремонт предметов вещевого имущества и другого форменного и специального обмундирования",
</w:t>
      </w:r>
      <w:r>
        <w:br/>
      </w:r>
      <w:r>
        <w:rPr>
          <w:rFonts w:ascii="Times New Roman"/>
          <w:b w:val="false"/>
          <w:i w:val="false"/>
          <w:color w:val="000000"/>
          <w:sz w:val="28"/>
        </w:rPr>
        <w:t>
      135 "Приобретение особого оборудования и материалов",
</w:t>
      </w:r>
      <w:r>
        <w:br/>
      </w:r>
      <w:r>
        <w:rPr>
          <w:rFonts w:ascii="Times New Roman"/>
          <w:b w:val="false"/>
          <w:i w:val="false"/>
          <w:color w:val="000000"/>
          <w:sz w:val="28"/>
        </w:rPr>
        <w:t>
      139 "Приобретение прочих товаров",
</w:t>
      </w:r>
      <w:r>
        <w:br/>
      </w:r>
      <w:r>
        <w:rPr>
          <w:rFonts w:ascii="Times New Roman"/>
          <w:b w:val="false"/>
          <w:i w:val="false"/>
          <w:color w:val="000000"/>
          <w:sz w:val="28"/>
        </w:rPr>
        <w:t>
      411 "Приобретение активов",
</w:t>
      </w:r>
      <w:r>
        <w:br/>
      </w:r>
      <w:r>
        <w:rPr>
          <w:rFonts w:ascii="Times New Roman"/>
          <w:b w:val="false"/>
          <w:i w:val="false"/>
          <w:color w:val="000000"/>
          <w:sz w:val="28"/>
        </w:rPr>
        <w:t>
      412 "Приобретение зданий и сооружений";
</w:t>
      </w:r>
      <w:r>
        <w:br/>
      </w:r>
      <w:r>
        <w:rPr>
          <w:rFonts w:ascii="Times New Roman"/>
          <w:b w:val="false"/>
          <w:i w:val="false"/>
          <w:color w:val="000000"/>
          <w:sz w:val="28"/>
        </w:rPr>
        <w:t>
      предоплата для специфик экономической классификации расходов 138 "Оплата аренды помещения", 141 "Оплата коммунальных услуг" и 144 "Оплата за электроэнергию" не разрешается;
</w:t>
      </w:r>
      <w:r>
        <w:br/>
      </w:r>
      <w:r>
        <w:rPr>
          <w:rFonts w:ascii="Times New Roman"/>
          <w:b w:val="false"/>
          <w:i w:val="false"/>
          <w:color w:val="000000"/>
          <w:sz w:val="28"/>
        </w:rPr>
        <w:t>
      по специфике экономической классификации расходов 145 "Оплата за отопление" предоплата разрешается только в части приобретения топлива в размере не более 30 процентов от суммы Договора на текущий финансовый год;
</w:t>
      </w:r>
      <w:r>
        <w:br/>
      </w:r>
      <w:r>
        <w:rPr>
          <w:rFonts w:ascii="Times New Roman"/>
          <w:b w:val="false"/>
          <w:i w:val="false"/>
          <w:color w:val="000000"/>
          <w:sz w:val="28"/>
        </w:rPr>
        <w:t>
      предоплата разрешается в размере не более 30 процентов от суммы Договора на текущий финансовый год по спецификам экономической классификации расходов, не входящим в вышеперечисленный перечень.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100 -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100-1. При осуществлении государственных закупок зерна для формирования государственных ресурсов зерна Правительством Республики Казахстан может быть установлен специальный порядок финансирования мероприятий по осуществлению государственных закупок зерна.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новым пунктом 100-1 - постановлением Правительства Республики Казахстан от 12 мая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522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101. Заявка подписывается первым руководителем или лицом, им уполномоченным, и главным бухгалтером государственного учреждения, которые несут ответственность за ее правильное оформление. Заявка заверяется печатью государственного учреждения. 
</w:t>
      </w:r>
      <w:r>
        <w:br/>
      </w:r>
      <w:r>
        <w:rPr>
          <w:rFonts w:ascii="Times New Roman"/>
          <w:b w:val="false"/>
          <w:i w:val="false"/>
          <w:color w:val="000000"/>
          <w:sz w:val="28"/>
        </w:rPr>
        <w:t>
      В случае отсутствия первого руководителя или лица, им уполномоченного, и/или главного бухгалтера Заявка подписывается ответственными лицами в соответствии с приказом первого руководителя государственного учреждения о возложении на них обязанностей. 
</w:t>
      </w:r>
      <w:r>
        <w:br/>
      </w:r>
      <w:r>
        <w:rPr>
          <w:rFonts w:ascii="Times New Roman"/>
          <w:b w:val="false"/>
          <w:i w:val="false"/>
          <w:color w:val="000000"/>
          <w:sz w:val="28"/>
        </w:rPr>
        <w:t>
      102. Государственным учреждением подписанные и заверенные печатью договор и Заявка передаются соответствующим органам казначейства в установленном Министерством финансов порядке. В случае приобретения товара (работ, услуг) из одного источника государственным учреждением представляется письмо за подписью руководителя соответствующего уполномоченного органа по государственным закупкам о разрешении закупа из одного источника в соответствии с законом о государственных закупках.
</w:t>
      </w:r>
      <w:r>
        <w:br/>
      </w:r>
      <w:r>
        <w:rPr>
          <w:rFonts w:ascii="Times New Roman"/>
          <w:b w:val="false"/>
          <w:i w:val="false"/>
          <w:color w:val="000000"/>
          <w:sz w:val="28"/>
        </w:rPr>
        <w:t>
      При регистрации обязательств на приобретение товаров (работ, услуг) в рамках договора (соглашения) о правительственном внешнем займе, ратифицированного Парламентом Республики Казахстан, государственным учреждением представляется заявка в территориальный орган казначейства, согласованная с Министерством финансов Республики Казахстан по форме согласно приложению 12-5.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102 внесены изменения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102-1. В случае уменьшения суммы Договора в части уменьшения цены при условии неизменности качества, объемов и других условий, явившихся основой для выбора поставщика, государственное учреждение представляет в территориальный орган Министерства финансов дополнительное соглашение к основному Договору на сумму уменьшения и Заявку на новую сумму Договора с учетом ранее исполненных обязательств.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102-1 -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Новая редакция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103. Министерство финансов формирует и ведет справочник поставщиков и получателей бюджетных средств, в соответствии с Заявкой на введение поставщика (получателя бюджетных средств), представляемой государственным учреждением в территориальный орган казначейства, по форме согласно приложению 12-6.
</w:t>
      </w:r>
      <w:r>
        <w:br/>
      </w:r>
      <w:r>
        <w:rPr>
          <w:rFonts w:ascii="Times New Roman"/>
          <w:b w:val="false"/>
          <w:i w:val="false"/>
          <w:color w:val="000000"/>
          <w:sz w:val="28"/>
        </w:rPr>
        <w:t>
      Государственное учреждение несет ответственность за правильность заполнения Заявки на введение поставщика (получателя бюджетных средств).
</w:t>
      </w:r>
      <w:r>
        <w:br/>
      </w:r>
      <w:r>
        <w:rPr>
          <w:rFonts w:ascii="Times New Roman"/>
          <w:b w:val="false"/>
          <w:i w:val="false"/>
          <w:color w:val="000000"/>
          <w:sz w:val="28"/>
        </w:rPr>
        <w:t>
      Территориальным органом казначейства формирование справочника поставщиков и получателей бюджетных средств при осуществлении возвратов платежей из бюджета осуществляется на основании платежного документа, предоставленного налоговыми органами.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103 - в редакции постановления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Внесены изменения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104. Кроме Заявки государственные учреждения в органы казначейства для регистрации обязательств четвертой группы по договору (соглашению) о займе представляют выписки со ссудного счета о перечислении денег поставщику товаров (работ, услуг) в соответствии с условиями договора (соглашения) о займе. 
</w:t>
      </w:r>
      <w:r>
        <w:br/>
      </w:r>
      <w:r>
        <w:rPr>
          <w:rFonts w:ascii="Times New Roman"/>
          <w:b w:val="false"/>
          <w:i w:val="false"/>
          <w:color w:val="000000"/>
          <w:sz w:val="28"/>
        </w:rPr>
        <w:t>
      105. Территориальные органы казначейства проверяют Заявку на соответствие:
</w:t>
      </w:r>
      <w:r>
        <w:br/>
      </w:r>
      <w:r>
        <w:rPr>
          <w:rFonts w:ascii="Times New Roman"/>
          <w:b w:val="false"/>
          <w:i w:val="false"/>
          <w:color w:val="000000"/>
          <w:sz w:val="28"/>
        </w:rPr>
        <w:t>
      полного наименования Заказчика по Договору с реквизитами поля "Наименование
</w:t>
      </w:r>
      <w:r>
        <w:br/>
      </w:r>
      <w:r>
        <w:rPr>
          <w:rFonts w:ascii="Times New Roman"/>
          <w:b w:val="false"/>
          <w:i w:val="false"/>
          <w:color w:val="000000"/>
          <w:sz w:val="28"/>
        </w:rPr>
        <w:t>
государственного учреждения";
</w:t>
      </w:r>
      <w:r>
        <w:br/>
      </w:r>
      <w:r>
        <w:rPr>
          <w:rFonts w:ascii="Times New Roman"/>
          <w:b w:val="false"/>
          <w:i w:val="false"/>
          <w:color w:val="000000"/>
          <w:sz w:val="28"/>
        </w:rPr>
        <w:t>
      предмета заключения и номера Договора с реквизитами полей "Описание расходов" и "Код бюджетной классификации";
</w:t>
      </w:r>
      <w:r>
        <w:br/>
      </w:r>
      <w:r>
        <w:rPr>
          <w:rFonts w:ascii="Times New Roman"/>
          <w:b w:val="false"/>
          <w:i w:val="false"/>
          <w:color w:val="000000"/>
          <w:sz w:val="28"/>
        </w:rPr>
        <w:t>
      наименования бюджетной программы по Договору с реквизитами полей "Вид бюджета", "Источник финансирования" и "Код бюджетной классификации";
</w:t>
      </w:r>
      <w:r>
        <w:br/>
      </w:r>
      <w:r>
        <w:rPr>
          <w:rFonts w:ascii="Times New Roman"/>
          <w:b w:val="false"/>
          <w:i w:val="false"/>
          <w:color w:val="000000"/>
          <w:sz w:val="28"/>
        </w:rPr>
        <w:t>
      размера денежных обязательств по Договору с суммой в поле "Всего";
</w:t>
      </w:r>
      <w:r>
        <w:br/>
      </w:r>
      <w:r>
        <w:rPr>
          <w:rFonts w:ascii="Times New Roman"/>
          <w:b w:val="false"/>
          <w:i w:val="false"/>
          <w:color w:val="000000"/>
          <w:sz w:val="28"/>
        </w:rPr>
        <w:t>
      полного наименования и адреса поставщика или получателя бюджетных средств по Договору с реквизитами поля "Наименование и адрес поставщика";
</w:t>
      </w:r>
      <w:r>
        <w:br/>
      </w:r>
      <w:r>
        <w:rPr>
          <w:rFonts w:ascii="Times New Roman"/>
          <w:b w:val="false"/>
          <w:i w:val="false"/>
          <w:color w:val="000000"/>
          <w:sz w:val="28"/>
        </w:rPr>
        <w:t>
      наименования товаров (работ и услуг) по Договору с реквизитами поля "Наименование товаров (работ и услуг)";
</w:t>
      </w:r>
      <w:r>
        <w:br/>
      </w:r>
      <w:r>
        <w:rPr>
          <w:rFonts w:ascii="Times New Roman"/>
          <w:b w:val="false"/>
          <w:i w:val="false"/>
          <w:color w:val="000000"/>
          <w:sz w:val="28"/>
        </w:rPr>
        <w:t>
      объемов выполняемых работ и услуг в количественном (натуральном) и стоимостном выражении за единицу по Договору с реквизитами полей "Количество" и "Цена";
</w:t>
      </w:r>
      <w:r>
        <w:br/>
      </w:r>
      <w:r>
        <w:rPr>
          <w:rFonts w:ascii="Times New Roman"/>
          <w:b w:val="false"/>
          <w:i w:val="false"/>
          <w:color w:val="000000"/>
          <w:sz w:val="28"/>
        </w:rPr>
        <w:t>
      объемов выполняемых работ в стоимостном выражении по Договору с реквизитами поля "Сумма";
</w:t>
      </w:r>
      <w:r>
        <w:br/>
      </w:r>
      <w:r>
        <w:rPr>
          <w:rFonts w:ascii="Times New Roman"/>
          <w:b w:val="false"/>
          <w:i w:val="false"/>
          <w:color w:val="000000"/>
          <w:sz w:val="28"/>
        </w:rPr>
        <w:t>
      сроков исполнения и графика оплаты обязательств по Договору с реквизитами поля "Дата оплаты" раздела "График платежей";
</w:t>
      </w:r>
      <w:r>
        <w:br/>
      </w:r>
      <w:r>
        <w:rPr>
          <w:rFonts w:ascii="Times New Roman"/>
          <w:b w:val="false"/>
          <w:i w:val="false"/>
          <w:color w:val="000000"/>
          <w:sz w:val="28"/>
        </w:rPr>
        <w:t>
      схемы и условий оплаты товаров (работ и услуг), кроме того, условий, предусматривающих обязательное составления акта поставок товаров (выполненных работ и оказанных услуг) по Договору с реквизитами поля "Документ обоснование" раздела "График платежей";
</w:t>
      </w:r>
      <w:r>
        <w:br/>
      </w:r>
      <w:r>
        <w:rPr>
          <w:rFonts w:ascii="Times New Roman"/>
          <w:b w:val="false"/>
          <w:i w:val="false"/>
          <w:color w:val="000000"/>
          <w:sz w:val="28"/>
        </w:rPr>
        <w:t>
      образцов подписей первого руководителя (лица, им уполномоченного) и главного бухгалтера (уполномоченного лица) и оттиска печати государственного учреждения и данных лица, подписавшего Договор от имени государственного учреждения, и оттиска печати на Договоре с реквизитами раздела "Подпись руководителя";
</w:t>
      </w:r>
      <w:r>
        <w:br/>
      </w:r>
      <w:r>
        <w:rPr>
          <w:rFonts w:ascii="Times New Roman"/>
          <w:b w:val="false"/>
          <w:i w:val="false"/>
          <w:color w:val="000000"/>
          <w:sz w:val="28"/>
        </w:rPr>
        <w:t>
      суммы Договора с суммой выданных разрешений или их остатка.
</w:t>
      </w:r>
      <w:r>
        <w:br/>
      </w:r>
      <w:r>
        <w:rPr>
          <w:rFonts w:ascii="Times New Roman"/>
          <w:b w:val="false"/>
          <w:i w:val="false"/>
          <w:color w:val="000000"/>
          <w:sz w:val="28"/>
        </w:rPr>
        <w:t>
      Кроме того, при регистрации обязательств третьей группы проверяются данные о поставщиках на соответствие с данными Комитета казначейства, сформированными на основании Заявки государственного учреждения на ведение поставщика.
</w:t>
      </w:r>
      <w:r>
        <w:br/>
      </w:r>
      <w:r>
        <w:rPr>
          <w:rFonts w:ascii="Times New Roman"/>
          <w:b w:val="false"/>
          <w:i w:val="false"/>
          <w:color w:val="000000"/>
          <w:sz w:val="28"/>
        </w:rPr>
        <w:t>
      Если одно из вышеперечисленных условий не выполняется, то территориальным органом казначейства Заявка возвращается государственному учреждению без исполнения для устранения ошибок с указанием причины возврата.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105 - в редакции постановления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106. Территориальные органы казначейства при соблюдении государственным учреждением условий, перечисленных в пункте 105 настоящих Правил, принимают Заявку на регистрацию обязательств и на ее основании формируют Уведомление (Заказ).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106 - в редакции постановления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107. Формирование Уведомления (Заказа) является вторым этапом регистрации обязательств государственных учреждений. На основании Заявки государственных учреждений формируется Уведомление (Заказ). 
</w:t>
      </w:r>
      <w:r>
        <w:br/>
      </w:r>
      <w:r>
        <w:rPr>
          <w:rFonts w:ascii="Times New Roman"/>
          <w:b w:val="false"/>
          <w:i w:val="false"/>
          <w:color w:val="000000"/>
          <w:sz w:val="28"/>
        </w:rPr>
        <w:t>
      108. Уведомление (Заказ) является документом, подтверждающим регистрацию обязательств государственного учреждения, принимаемых в рамках закона о республиканском бюджете и решений маслихатов об утверждении местных бюджетов на текущий финансовый год и в соответствии с паспортами, планами финансирования по обязательствам и платежам государственного учреждения, выданным разрешениям и Гражданским кодексом Республики Казахстан. 
</w:t>
      </w:r>
      <w:r>
        <w:br/>
      </w:r>
      <w:r>
        <w:rPr>
          <w:rFonts w:ascii="Times New Roman"/>
          <w:b w:val="false"/>
          <w:i w:val="false"/>
          <w:color w:val="000000"/>
          <w:sz w:val="28"/>
        </w:rPr>
        <w:t>
      109. В течение трех рабочих дней с момента представления государственным учреждением в территориальный орган казначейства документов, предусмотренных в пункте 85-1 настоящих Правил, территориальным органом казначейства формируется Уведомление (Заказ) с указанием в нем наименования, РНН и ИИК поставщика товаров (работ, услуг) или получателя бюджетных средств в четырех экземплярах по формам согласно приложениям 12-1,12-2, 12-3,12-4.
</w:t>
      </w:r>
      <w:r>
        <w:br/>
      </w:r>
      <w:r>
        <w:rPr>
          <w:rFonts w:ascii="Times New Roman"/>
          <w:b w:val="false"/>
          <w:i w:val="false"/>
          <w:color w:val="000000"/>
          <w:sz w:val="28"/>
        </w:rPr>
        <w:t>
      Все экземпляры визируются ответственным исполнителем территориального органа казначейства, подписываются его первым руководителем с указанием даты и заверяются печатью. Четвертый экземпляр Уведомления (Заказа) по форме согласно приложению 12-4 и копия договора остаются в территориальном органе казначейства, первый, второй и третий экземпляры по формам согласно приложениям 12-1, 12-2, 12-3 передаются государственному учреждению.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109 - в редакции постановления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110. Полученные экземпляры Уведомления (Заказа) подписываются первым руководителем государственного учреждения и главным бухгалтером и заверяются печатью государственного учреждения.
</w:t>
      </w:r>
      <w:r>
        <w:br/>
      </w:r>
      <w:r>
        <w:rPr>
          <w:rFonts w:ascii="Times New Roman"/>
          <w:b w:val="false"/>
          <w:i w:val="false"/>
          <w:color w:val="000000"/>
          <w:sz w:val="28"/>
        </w:rPr>
        <w:t>
      Государственное учреждение первый и второй экземпляры Уведомления (Заказа) по формам согласно приложениям 12-1, 12-2 передает соответствующему поставщику товаров (работ и услуг) или получателю бюджетных средств.
</w:t>
      </w:r>
      <w:r>
        <w:br/>
      </w:r>
      <w:r>
        <w:rPr>
          <w:rFonts w:ascii="Times New Roman"/>
          <w:b w:val="false"/>
          <w:i w:val="false"/>
          <w:color w:val="000000"/>
          <w:sz w:val="28"/>
        </w:rPr>
        <w:t>
      В случае, если сумма Уведомления (Заказа) свыше трех миллионов тенге, то первый экземпляр Уведомления (Заказа) по форме согласно приложению 12-1 поставщиком товаров (работ, услуг) или получателем бюджетных средств передается в банк второго уровня или организацию, осуществляющую отдельные виды банковских операций, в котором у него открыт банковский счет.
</w:t>
      </w:r>
      <w:r>
        <w:br/>
      </w:r>
      <w:r>
        <w:rPr>
          <w:rFonts w:ascii="Times New Roman"/>
          <w:b w:val="false"/>
          <w:i w:val="false"/>
          <w:color w:val="000000"/>
          <w:sz w:val="28"/>
        </w:rPr>
        <w:t>
      Государственные учреждения при формировании счета к оплате указывают в графе "назначение платежа" помимо наименования, номера и даты документа, на основании которого осуществляется перевод денег, номер и дату Уведомления (Заказа), а также статус платежа "текущий" или "окончательный".
</w:t>
      </w:r>
      <w:r>
        <w:br/>
      </w:r>
      <w:r>
        <w:rPr>
          <w:rFonts w:ascii="Times New Roman"/>
          <w:b w:val="false"/>
          <w:i w:val="false"/>
          <w:color w:val="000000"/>
          <w:sz w:val="28"/>
        </w:rPr>
        <w:t>
      Второй экземпляр Уведомления (Заказа) по форме согласно приложению 12-2 поставщиком товаров (работ и услуг) или получателем бюджетных средств передается государственному учреждению при окончательной поставке товаров (выполнении работ и оказании услуг) с подписью руководителя и печатью поставщика или получателя бюджетных средств.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110 - в редакции постановления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Внесены изменения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111. 
</w:t>
      </w:r>
      <w:r>
        <w:rPr>
          <w:rFonts w:ascii="Times New Roman"/>
          <w:b w:val="false"/>
          <w:i w:val="false"/>
          <w:color w:val="800000"/>
          <w:sz w:val="28"/>
        </w:rPr>
        <w:t>
</w:t>
      </w:r>
      <w:r>
        <w:rPr>
          <w:rFonts w:ascii="Times New Roman"/>
          <w:b w:val="false"/>
          <w:i/>
          <w:color w:val="800000"/>
          <w:sz w:val="28"/>
        </w:rPr>
        <w:t>
(Пункт 111 исключен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112. Уведомления (Заказы) государственными учреждениями используются для ведения бухгалтерского учета по исполнению плана финансирования по обязательствам государственного учреждения и платежам при окончательной оплате товаров (работ и услуг).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112 внесены изменения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11. Процедуры осуществления платежей в национальной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иностранной валюте в безналичной и наличной формах оплаты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113. Процедуры осуществления платежей в безналичной и наличной формах оплаты за счет средств бюджета, средств от платных услуг, спонсорской и благотворительной помощи и депозитных средств, изложенных в настоящих Правилах, включают в себя формирование и утверждение счетов к оплате и платежных документов. 
</w:t>
      </w:r>
      <w:r>
        <w:br/>
      </w:r>
      <w:r>
        <w:rPr>
          <w:rFonts w:ascii="Times New Roman"/>
          <w:b w:val="false"/>
          <w:i w:val="false"/>
          <w:color w:val="000000"/>
          <w:sz w:val="28"/>
        </w:rPr>
        <w:t>
      114. Счет к оплате - документ, подтверждающий выполнение принятых государственными учреждениями и зарегистрированных органами казначейства обязательств, на основе которого органы казначейства осуществляют платежи в безналичной и наличной формах оплаты. 
</w:t>
      </w:r>
      <w:r>
        <w:br/>
      </w:r>
      <w:r>
        <w:rPr>
          <w:rFonts w:ascii="Times New Roman"/>
          <w:b w:val="false"/>
          <w:i w:val="false"/>
          <w:color w:val="000000"/>
          <w:sz w:val="28"/>
        </w:rPr>
        <w:t>
      Государственное учреждение - отправитель денег - предъявляет в территориальные органы Казначейства счет к оплате на бланках установленной формы в 2-х экземплярах с обязательным приложением, в соответствии с законодательством Республики Казахстан, соответствующих документов, подтверждающих обоснованность платежа. 
</w:t>
      </w:r>
      <w:r>
        <w:br/>
      </w:r>
      <w:r>
        <w:rPr>
          <w:rFonts w:ascii="Times New Roman"/>
          <w:b w:val="false"/>
          <w:i w:val="false"/>
          <w:color w:val="000000"/>
          <w:sz w:val="28"/>
        </w:rPr>
        <w:t>
      Счет к оплате должен содержать подписи уполномоченных лиц государственного учреждения и оттиск его печати в соответствии с документом с образцами подписей и оттиска печати. 
</w:t>
      </w:r>
      <w:r>
        <w:br/>
      </w:r>
      <w:r>
        <w:rPr>
          <w:rFonts w:ascii="Times New Roman"/>
          <w:b w:val="false"/>
          <w:i w:val="false"/>
          <w:color w:val="000000"/>
          <w:sz w:val="28"/>
        </w:rPr>
        <w:t>
      Счет к оплате может приниматься органами казначейства в течение десяти календарных дней от указанной в нем даты.
</w:t>
      </w:r>
      <w:r>
        <w:br/>
      </w:r>
      <w:r>
        <w:rPr>
          <w:rFonts w:ascii="Times New Roman"/>
          <w:b w:val="false"/>
          <w:i w:val="false"/>
          <w:color w:val="000000"/>
          <w:sz w:val="28"/>
        </w:rPr>
        <w:t>
      Счет к оплате исполняется в течение трех рабочих дней со дня представления государственным учреждением его в территориальный орган казначейства.
</w:t>
      </w:r>
      <w:r>
        <w:br/>
      </w:r>
      <w:r>
        <w:rPr>
          <w:rFonts w:ascii="Times New Roman"/>
          <w:b w:val="false"/>
          <w:i w:val="false"/>
          <w:color w:val="000000"/>
          <w:sz w:val="28"/>
        </w:rPr>
        <w:t>
      Текущий счет к оплате - это счет к оплате, формируемый для осуществления промежуточной оплаты соответствующего обязательства государственных учреждений, включая предоплату.
</w:t>
      </w:r>
      <w:r>
        <w:br/>
      </w:r>
      <w:r>
        <w:rPr>
          <w:rFonts w:ascii="Times New Roman"/>
          <w:b w:val="false"/>
          <w:i w:val="false"/>
          <w:color w:val="000000"/>
          <w:sz w:val="28"/>
        </w:rPr>
        <w:t>
      Окончательный счет к оплате - это счет к оплате, формируемый для осуществления окончательной оплаты соответствующего обязательства государственного учреждения.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114 внесены изменения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115. Счет к оплате формируется государственными учреждениями в национальной валюте по форме согласно приложению 13 на основе следующих документов: 
</w:t>
      </w:r>
      <w:r>
        <w:br/>
      </w:r>
      <w:r>
        <w:rPr>
          <w:rFonts w:ascii="Times New Roman"/>
          <w:b w:val="false"/>
          <w:i w:val="false"/>
          <w:color w:val="000000"/>
          <w:sz w:val="28"/>
        </w:rPr>
        <w:t>
      платежной и расчетно-платежной ведомостей государственного учреждения по установленным Министерством финансов формам для обязательств первой группы; 
</w:t>
      </w:r>
      <w:r>
        <w:br/>
      </w:r>
      <w:r>
        <w:rPr>
          <w:rFonts w:ascii="Times New Roman"/>
          <w:b w:val="false"/>
          <w:i w:val="false"/>
          <w:color w:val="000000"/>
          <w:sz w:val="28"/>
        </w:rPr>
        <w:t>
      счета-фактуры получателя бюджетных средств и акта выполненных работ для обязательств третьей группы, кроме перечисления администраторами бюджетных программ стипендий, государственных образовательных и студенческих кредитов; 
</w:t>
      </w:r>
      <w:r>
        <w:br/>
      </w:r>
      <w:r>
        <w:rPr>
          <w:rFonts w:ascii="Times New Roman"/>
          <w:b w:val="false"/>
          <w:i w:val="false"/>
          <w:color w:val="000000"/>
          <w:sz w:val="28"/>
        </w:rPr>
        <w:t>
      заявки на снятие средств банков-заемщиков кредитором; 
</w:t>
      </w:r>
      <w:r>
        <w:br/>
      </w:r>
      <w:r>
        <w:rPr>
          <w:rFonts w:ascii="Times New Roman"/>
          <w:b w:val="false"/>
          <w:i w:val="false"/>
          <w:color w:val="000000"/>
          <w:sz w:val="28"/>
        </w:rPr>
        <w:t>
      выписки со ссудного счета, в случае необходимости оплаты за товары (работы, услуги) через банковские счета, открытые вне республики в соответствии с условиями договора (соглашения) о займе, для обязательств четвертой группы;
</w:t>
      </w:r>
      <w:r>
        <w:br/>
      </w:r>
      <w:r>
        <w:rPr>
          <w:rFonts w:ascii="Times New Roman"/>
          <w:b w:val="false"/>
          <w:i w:val="false"/>
          <w:color w:val="000000"/>
          <w:sz w:val="28"/>
        </w:rPr>
        <w:t>
      выписки со специального счета инвестиционного проекта, в случае необходимости оплаты товаров (работ, услуг) через банковские счета, открытые в банках второго уровня Республики Казахстан в соответствии с условиями договора (соглашения) о займе при оплате товаров (работ, услуг) для обязательств четвертой группы;
</w:t>
      </w:r>
      <w:r>
        <w:br/>
      </w:r>
      <w:r>
        <w:rPr>
          <w:rFonts w:ascii="Times New Roman"/>
          <w:b w:val="false"/>
          <w:i w:val="false"/>
          <w:color w:val="000000"/>
          <w:sz w:val="28"/>
        </w:rPr>
        <w:t>
      инкассового распоряжения, в случае его выставления;
</w:t>
      </w:r>
      <w:r>
        <w:br/>
      </w:r>
      <w:r>
        <w:rPr>
          <w:rFonts w:ascii="Times New Roman"/>
          <w:b w:val="false"/>
          <w:i w:val="false"/>
          <w:color w:val="000000"/>
          <w:sz w:val="28"/>
        </w:rPr>
        <w:t>
      чека для осуществления платежей при наличной форме оплаты.
</w:t>
      </w:r>
      <w:r>
        <w:br/>
      </w:r>
      <w:r>
        <w:rPr>
          <w:rFonts w:ascii="Times New Roman"/>
          <w:b w:val="false"/>
          <w:i w:val="false"/>
          <w:color w:val="000000"/>
          <w:sz w:val="28"/>
        </w:rPr>
        <w:t>
      116. На счетах к оплате в обязательном порядке указываются следующие реквизиты:
</w:t>
      </w:r>
      <w:r>
        <w:br/>
      </w:r>
      <w:r>
        <w:rPr>
          <w:rFonts w:ascii="Times New Roman"/>
          <w:b w:val="false"/>
          <w:i w:val="false"/>
          <w:color w:val="000000"/>
          <w:sz w:val="28"/>
        </w:rPr>
        <w:t>
      номер счета к оплате;
</w:t>
      </w:r>
      <w:r>
        <w:br/>
      </w:r>
      <w:r>
        <w:rPr>
          <w:rFonts w:ascii="Times New Roman"/>
          <w:b w:val="false"/>
          <w:i w:val="false"/>
          <w:color w:val="000000"/>
          <w:sz w:val="28"/>
        </w:rPr>
        <w:t>
      код государственного учреждения по Единой бюджетной классификации Республики Казахстан, его код отправителя денег, установленный НБК, его полное наименование и РНН;
</w:t>
      </w:r>
      <w:r>
        <w:br/>
      </w:r>
      <w:r>
        <w:rPr>
          <w:rFonts w:ascii="Times New Roman"/>
          <w:b w:val="false"/>
          <w:i w:val="false"/>
          <w:color w:val="000000"/>
          <w:sz w:val="28"/>
        </w:rPr>
        <w:t>
      наименование органа казначейства, осуществляющего расчетно-кассовое обслуживание государственного учреждения;
</w:t>
      </w:r>
      <w:r>
        <w:br/>
      </w:r>
      <w:r>
        <w:rPr>
          <w:rFonts w:ascii="Times New Roman"/>
          <w:b w:val="false"/>
          <w:i w:val="false"/>
          <w:color w:val="000000"/>
          <w:sz w:val="28"/>
        </w:rPr>
        <w:t>
      источник финансирования: 
</w:t>
      </w:r>
      <w:r>
        <w:br/>
      </w:r>
      <w:r>
        <w:rPr>
          <w:rFonts w:ascii="Times New Roman"/>
          <w:b w:val="false"/>
          <w:i w:val="false"/>
          <w:color w:val="000000"/>
          <w:sz w:val="28"/>
        </w:rPr>
        <w:t>
      1 - за счет бюджета, кроме средств правительственных внешних займов,
</w:t>
      </w:r>
      <w:r>
        <w:br/>
      </w:r>
      <w:r>
        <w:rPr>
          <w:rFonts w:ascii="Times New Roman"/>
          <w:b w:val="false"/>
          <w:i w:val="false"/>
          <w:color w:val="000000"/>
          <w:sz w:val="28"/>
        </w:rPr>
        <w:t>
      2 - за счет правительственных внешних займов,
</w:t>
      </w:r>
      <w:r>
        <w:br/>
      </w:r>
      <w:r>
        <w:rPr>
          <w:rFonts w:ascii="Times New Roman"/>
          <w:b w:val="false"/>
          <w:i w:val="false"/>
          <w:color w:val="000000"/>
          <w:sz w:val="28"/>
        </w:rPr>
        <w:t>
      3 - за счет средств от платных услуг,
</w:t>
      </w:r>
      <w:r>
        <w:br/>
      </w:r>
      <w:r>
        <w:rPr>
          <w:rFonts w:ascii="Times New Roman"/>
          <w:b w:val="false"/>
          <w:i w:val="false"/>
          <w:color w:val="000000"/>
          <w:sz w:val="28"/>
        </w:rPr>
        <w:t>
      4 - за счет средств от спонсорской и благотворительной помощи,
</w:t>
      </w:r>
      <w:r>
        <w:br/>
      </w:r>
      <w:r>
        <w:rPr>
          <w:rFonts w:ascii="Times New Roman"/>
          <w:b w:val="false"/>
          <w:i w:val="false"/>
          <w:color w:val="000000"/>
          <w:sz w:val="28"/>
        </w:rPr>
        <w:t>
      5 - за счет депозитных средств,
</w:t>
      </w:r>
      <w:r>
        <w:br/>
      </w:r>
      <w:r>
        <w:rPr>
          <w:rFonts w:ascii="Times New Roman"/>
          <w:b w:val="false"/>
          <w:i w:val="false"/>
          <w:color w:val="000000"/>
          <w:sz w:val="28"/>
        </w:rPr>
        <w:t>
      8 - за счет особых расходов,
</w:t>
      </w:r>
      <w:r>
        <w:br/>
      </w:r>
      <w:r>
        <w:rPr>
          <w:rFonts w:ascii="Times New Roman"/>
          <w:b w:val="false"/>
          <w:i w:val="false"/>
          <w:color w:val="000000"/>
          <w:sz w:val="28"/>
        </w:rPr>
        <w:t>
      S - за счет средств бюджета, направляемых на расходы бюджетных программ в счетном периоде,
</w:t>
      </w:r>
      <w:r>
        <w:br/>
      </w:r>
      <w:r>
        <w:rPr>
          <w:rFonts w:ascii="Times New Roman"/>
          <w:b w:val="false"/>
          <w:i w:val="false"/>
          <w:color w:val="000000"/>
          <w:sz w:val="28"/>
        </w:rPr>
        <w:t>
      I - за счет аккредитива, открытого в системе Казначейства Министерства финансов; 
</w:t>
      </w:r>
      <w:r>
        <w:br/>
      </w:r>
      <w:r>
        <w:rPr>
          <w:rFonts w:ascii="Times New Roman"/>
          <w:b w:val="false"/>
          <w:i w:val="false"/>
          <w:color w:val="000000"/>
          <w:sz w:val="28"/>
        </w:rPr>
        <w:t>
      категория:
</w:t>
      </w:r>
      <w:r>
        <w:br/>
      </w:r>
      <w:r>
        <w:rPr>
          <w:rFonts w:ascii="Times New Roman"/>
          <w:b w:val="false"/>
          <w:i w:val="false"/>
          <w:color w:val="000000"/>
          <w:sz w:val="28"/>
        </w:rPr>
        <w:t>
      01 - республиканский бюджет,
</w:t>
      </w:r>
      <w:r>
        <w:br/>
      </w:r>
      <w:r>
        <w:rPr>
          <w:rFonts w:ascii="Times New Roman"/>
          <w:b w:val="false"/>
          <w:i w:val="false"/>
          <w:color w:val="000000"/>
          <w:sz w:val="28"/>
        </w:rPr>
        <w:t>
      02 - областной бюджет и бюджеты городов Астаны и Алматы,
</w:t>
      </w:r>
      <w:r>
        <w:br/>
      </w:r>
      <w:r>
        <w:rPr>
          <w:rFonts w:ascii="Times New Roman"/>
          <w:b w:val="false"/>
          <w:i w:val="false"/>
          <w:color w:val="000000"/>
          <w:sz w:val="28"/>
        </w:rPr>
        <w:t>
      03 - районный (городской) бюджет, 
</w:t>
      </w:r>
      <w:r>
        <w:br/>
      </w:r>
      <w:r>
        <w:rPr>
          <w:rFonts w:ascii="Times New Roman"/>
          <w:b w:val="false"/>
          <w:i w:val="false"/>
          <w:color w:val="000000"/>
          <w:sz w:val="28"/>
        </w:rPr>
        <w:t>
      05 - специальный;
</w:t>
      </w:r>
      <w:r>
        <w:br/>
      </w:r>
      <w:r>
        <w:rPr>
          <w:rFonts w:ascii="Times New Roman"/>
          <w:b w:val="false"/>
          <w:i w:val="false"/>
          <w:color w:val="000000"/>
          <w:sz w:val="28"/>
        </w:rPr>
        <w:t>
      в коде Единой бюджетной классификации, указываются:
</w:t>
      </w:r>
      <w:r>
        <w:br/>
      </w:r>
      <w:r>
        <w:rPr>
          <w:rFonts w:ascii="Times New Roman"/>
          <w:b w:val="false"/>
          <w:i w:val="false"/>
          <w:color w:val="000000"/>
          <w:sz w:val="28"/>
        </w:rPr>
        <w:t>
      код администратора бюджетной программы (три знака),
</w:t>
      </w:r>
      <w:r>
        <w:br/>
      </w:r>
      <w:r>
        <w:rPr>
          <w:rFonts w:ascii="Times New Roman"/>
          <w:b w:val="false"/>
          <w:i w:val="false"/>
          <w:color w:val="000000"/>
          <w:sz w:val="28"/>
        </w:rPr>
        <w:t>
      код бюджетной программы (три знака),
</w:t>
      </w:r>
      <w:r>
        <w:br/>
      </w:r>
      <w:r>
        <w:rPr>
          <w:rFonts w:ascii="Times New Roman"/>
          <w:b w:val="false"/>
          <w:i w:val="false"/>
          <w:color w:val="000000"/>
          <w:sz w:val="28"/>
        </w:rPr>
        <w:t>
      код бюджетной подпрограммы (три знака), 
</w:t>
      </w:r>
      <w:r>
        <w:br/>
      </w:r>
      <w:r>
        <w:rPr>
          <w:rFonts w:ascii="Times New Roman"/>
          <w:b w:val="false"/>
          <w:i w:val="false"/>
          <w:color w:val="000000"/>
          <w:sz w:val="28"/>
        </w:rPr>
        <w:t>
      код специфики экономической классификации расходов (три знака) - для осуществления платежей за счет средств бюджета,
</w:t>
      </w:r>
      <w:r>
        <w:br/>
      </w:r>
      <w:r>
        <w:rPr>
          <w:rFonts w:ascii="Times New Roman"/>
          <w:b w:val="false"/>
          <w:i w:val="false"/>
          <w:color w:val="000000"/>
          <w:sz w:val="28"/>
        </w:rPr>
        <w:t>
      или при осуществлении платежей за счет средств от платных услуг:
</w:t>
      </w:r>
      <w:r>
        <w:br/>
      </w:r>
      <w:r>
        <w:rPr>
          <w:rFonts w:ascii="Times New Roman"/>
          <w:b w:val="false"/>
          <w:i w:val="false"/>
          <w:color w:val="000000"/>
          <w:sz w:val="28"/>
        </w:rPr>
        <w:t>
      код вида платных услуг (два знака);
</w:t>
      </w:r>
      <w:r>
        <w:br/>
      </w:r>
      <w:r>
        <w:rPr>
          <w:rFonts w:ascii="Times New Roman"/>
          <w:b w:val="false"/>
          <w:i w:val="false"/>
          <w:color w:val="000000"/>
          <w:sz w:val="28"/>
        </w:rPr>
        <w:t>
      номера и даты соответствующей Заявки;
</w:t>
      </w:r>
      <w:r>
        <w:br/>
      </w:r>
      <w:r>
        <w:rPr>
          <w:rFonts w:ascii="Times New Roman"/>
          <w:b w:val="false"/>
          <w:i w:val="false"/>
          <w:color w:val="000000"/>
          <w:sz w:val="28"/>
        </w:rPr>
        <w:t>
      полное наименование поставщика, код бенефициара, установленного НБК, РНН; 
</w:t>
      </w:r>
      <w:r>
        <w:br/>
      </w:r>
      <w:r>
        <w:rPr>
          <w:rFonts w:ascii="Times New Roman"/>
          <w:b w:val="false"/>
          <w:i w:val="false"/>
          <w:color w:val="000000"/>
          <w:sz w:val="28"/>
        </w:rPr>
        <w:t>
      наименование и код (банковский идентификационный код) банка, код банковского счета (индивидуальный идентификационный код), код банка посредника (банковский идентификационный код) и банковского счета посредника (индивидуальный идентификационный код); 
</w:t>
      </w:r>
      <w:r>
        <w:br/>
      </w:r>
      <w:r>
        <w:rPr>
          <w:rFonts w:ascii="Times New Roman"/>
          <w:b w:val="false"/>
          <w:i w:val="false"/>
          <w:color w:val="000000"/>
          <w:sz w:val="28"/>
        </w:rPr>
        <w:t>
      код классификации доходов 
</w:t>
      </w:r>
      <w:r>
        <w:rPr>
          <w:rFonts w:ascii="Times New Roman"/>
          <w:b w:val="false"/>
          <w:i w:val="false"/>
          <w:color w:val="000000"/>
          <w:sz w:val="28"/>
        </w:rPr>
        <w:t xml:space="preserve"> V991058_ </w:t>
      </w:r>
      <w:r>
        <w:rPr>
          <w:rFonts w:ascii="Times New Roman"/>
          <w:b w:val="false"/>
          <w:i w:val="false"/>
          <w:color w:val="000000"/>
          <w:sz w:val="28"/>
        </w:rPr>
        <w:t>
 Единой бюджетной классификации; 
</w:t>
      </w:r>
      <w:r>
        <w:br/>
      </w:r>
      <w:r>
        <w:rPr>
          <w:rFonts w:ascii="Times New Roman"/>
          <w:b w:val="false"/>
          <w:i w:val="false"/>
          <w:color w:val="000000"/>
          <w:sz w:val="28"/>
        </w:rPr>
        <w:t>
      код назначения платежа, согласно 
</w:t>
      </w:r>
      <w:r>
        <w:rPr>
          <w:rFonts w:ascii="Times New Roman"/>
          <w:b w:val="false"/>
          <w:i w:val="false"/>
          <w:color w:val="000000"/>
          <w:sz w:val="28"/>
        </w:rPr>
        <w:t xml:space="preserve"> V991011_ </w:t>
      </w:r>
      <w:r>
        <w:rPr>
          <w:rFonts w:ascii="Times New Roman"/>
          <w:b w:val="false"/>
          <w:i w:val="false"/>
          <w:color w:val="000000"/>
          <w:sz w:val="28"/>
        </w:rPr>
        <w:t>
 Единому классификатору назначения платежа, утвержденному НБК; 
</w:t>
      </w:r>
      <w:r>
        <w:br/>
      </w:r>
      <w:r>
        <w:rPr>
          <w:rFonts w:ascii="Times New Roman"/>
          <w:b w:val="false"/>
          <w:i w:val="false"/>
          <w:color w:val="000000"/>
          <w:sz w:val="28"/>
        </w:rPr>
        <w:t>
      номер и дата счета к оплате, оплаченного последним по соответствующему Уведомлению; 
</w:t>
      </w:r>
      <w:r>
        <w:br/>
      </w:r>
      <w:r>
        <w:rPr>
          <w:rFonts w:ascii="Times New Roman"/>
          <w:b w:val="false"/>
          <w:i w:val="false"/>
          <w:color w:val="000000"/>
          <w:sz w:val="28"/>
        </w:rPr>
        <w:t>
      наименование товара (работы, услуги); 
</w:t>
      </w:r>
      <w:r>
        <w:br/>
      </w:r>
      <w:r>
        <w:rPr>
          <w:rFonts w:ascii="Times New Roman"/>
          <w:b w:val="false"/>
          <w:i w:val="false"/>
          <w:color w:val="000000"/>
          <w:sz w:val="28"/>
        </w:rPr>
        <w:t>
      единицы измерения товаров (работ, услуг); 
</w:t>
      </w:r>
      <w:r>
        <w:br/>
      </w:r>
      <w:r>
        <w:rPr>
          <w:rFonts w:ascii="Times New Roman"/>
          <w:b w:val="false"/>
          <w:i w:val="false"/>
          <w:color w:val="000000"/>
          <w:sz w:val="28"/>
        </w:rPr>
        <w:t>
      количество, цена за единицу каждого вида товара (работы, услуги) или за группу товаров (работ и услуг), стоимость в тенге по каждому виду товара (работы, услуги) или каждой группе товаров (работ и услуг) и суммы текущей или окончательной оплаты в соответствии с Уведомлением (Заказом). 
</w:t>
      </w:r>
      <w:r>
        <w:br/>
      </w:r>
      <w:r>
        <w:rPr>
          <w:rFonts w:ascii="Times New Roman"/>
          <w:b w:val="false"/>
          <w:i w:val="false"/>
          <w:color w:val="000000"/>
          <w:sz w:val="28"/>
        </w:rPr>
        <w:t>
</w:t>
      </w:r>
      <w:r>
        <w:br/>
      </w:r>
      <w:r>
        <w:rPr>
          <w:rFonts w:ascii="Times New Roman"/>
          <w:b w:val="false"/>
          <w:i w:val="false"/>
          <w:color w:val="000000"/>
          <w:sz w:val="28"/>
        </w:rPr>
        <w:t>
      В поле "Наименование товара (работ, услуг)" счета к оплате дополнительно указываются: 
</w:t>
      </w:r>
      <w:r>
        <w:br/>
      </w:r>
      <w:r>
        <w:rPr>
          <w:rFonts w:ascii="Times New Roman"/>
          <w:b w:val="false"/>
          <w:i w:val="false"/>
          <w:color w:val="000000"/>
          <w:sz w:val="28"/>
        </w:rPr>
        <w:t>
      тип документа, являющегося основанием для проведения платежа (акт выполненных работ, счет-фактура, чек, инкассовое распоряжение и т.д.); 
</w:t>
      </w:r>
      <w:r>
        <w:br/>
      </w:r>
      <w:r>
        <w:rPr>
          <w:rFonts w:ascii="Times New Roman"/>
          <w:b w:val="false"/>
          <w:i w:val="false"/>
          <w:color w:val="000000"/>
          <w:sz w:val="28"/>
        </w:rPr>
        <w:t>
      название документа, являющегося основанием для проведения платежа; 
</w:t>
      </w:r>
      <w:r>
        <w:br/>
      </w:r>
      <w:r>
        <w:rPr>
          <w:rFonts w:ascii="Times New Roman"/>
          <w:b w:val="false"/>
          <w:i w:val="false"/>
          <w:color w:val="000000"/>
          <w:sz w:val="28"/>
        </w:rPr>
        <w:t>
      цель осуществления платежа (назначение платежа). 
</w:t>
      </w:r>
      <w:r>
        <w:br/>
      </w:r>
      <w:r>
        <w:rPr>
          <w:rFonts w:ascii="Times New Roman"/>
          <w:b w:val="false"/>
          <w:i w:val="false"/>
          <w:color w:val="000000"/>
          <w:sz w:val="28"/>
        </w:rPr>
        <w:t>
      В поле "Проведено казначейством" счета к оплате указывается дата осуществления платежа, в случае проведения операции за счет средств правительственного внешнего займа - дата снятия средств со ссудного счета. 
</w:t>
      </w:r>
      <w:r>
        <w:br/>
      </w:r>
      <w:r>
        <w:rPr>
          <w:rFonts w:ascii="Times New Roman"/>
          <w:b w:val="false"/>
          <w:i w:val="false"/>
          <w:color w:val="000000"/>
          <w:sz w:val="28"/>
        </w:rPr>
        <w:t>
      Код бюджетной классификации расходов, указанный в счете к оплате, должен быть идентичным коду бюджетной классификации расходов, указанному в Заявке и Уведомлении (Заказе), цель осуществления платежа, указанная в счете к оплате, должна соответствовать перечню затрат структуры специфики экономической классификации расходов бюджета.
</w:t>
      </w:r>
      <w:r>
        <w:br/>
      </w:r>
      <w:r>
        <w:rPr>
          <w:rFonts w:ascii="Times New Roman"/>
          <w:b w:val="false"/>
          <w:i w:val="false"/>
          <w:color w:val="000000"/>
          <w:sz w:val="28"/>
        </w:rPr>
        <w:t>
      В назначении платежа в обязательном порядке указываются номера и даты Договора между государственным учреждением и получателем бюджетных средств и Уведомления (Заказа) государственного учреждения, также статус счета к оплате в виде "текущий" или "окончательный".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117. В счете к оплате для осуществления платежей в иностранной валюте цена за единицу каждого вида товара (работ и услуг) или за группу товаров (работ и услуг), стоимость и общая сумма в нем пересчитываются в национальную валюту по рыночному курсу обмена валют, определенному в порядке, установленном законодательством Республики Казахстан, на дату оплаты.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118. В счете к оплате по перечислению поступлений в бюджет и обязательных пенсионных взносов в накопительный пенсионный фонд указывается сумма в целых тенге, окончательный расчет с тиынами производится один раз в год в декабре месяце. 
</w:t>
      </w:r>
      <w:r>
        <w:br/>
      </w:r>
      <w:r>
        <w:rPr>
          <w:rFonts w:ascii="Times New Roman"/>
          <w:b w:val="false"/>
          <w:i w:val="false"/>
          <w:color w:val="000000"/>
          <w:sz w:val="28"/>
        </w:rPr>
        <w:t>
      119. Для осуществления платежей по зарегистрированным обязательствам всех групп государственное учреждение представляет счет к оплате, Реестр счетов к оплате с указанием номера, даты, кода бюджетной классификации расходов, суммы с подписью руководителя и печатью государственного учреждения в органы Министерства финансов. 
</w:t>
      </w:r>
      <w:r>
        <w:br/>
      </w:r>
      <w:r>
        <w:rPr>
          <w:rFonts w:ascii="Times New Roman"/>
          <w:b w:val="false"/>
          <w:i w:val="false"/>
          <w:color w:val="000000"/>
          <w:sz w:val="28"/>
        </w:rPr>
        <w:t>
      Кроме того, при окончательной оплате поставки товаров (выполнения работ и оказания услуг), государственное учреждение представляет второй экземпляр Уведомления (Заказа) по форме согласно приложению 12-2 с подписью руководителя и печатью поставщика или получателя бюджетных средств  в территориальный орган казначейства Министерства финансов.
</w:t>
      </w:r>
      <w:r>
        <w:br/>
      </w:r>
      <w:r>
        <w:rPr>
          <w:rFonts w:ascii="Times New Roman"/>
          <w:b w:val="false"/>
          <w:i w:val="false"/>
          <w:color w:val="000000"/>
          <w:sz w:val="28"/>
        </w:rPr>
        <w:t>
      Государственное учреждение, финансируемое за счет средств местных бюджетов, копию первого экземпляра Уведомления (Заказа) передает местному уполномоченному органу для ведения бухгалтерского учета по исполнению соответствующих местных бюджетов.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119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120. Для осуществления платежей по принятым обязательствам первой группы к счету к оплате прилагаются для перечисления обязательных пенсионных взносов в накопительные пенсионные фонды - список работников государственных учреждений, сформированный в соответствии с законодательством Республики Казахстан, в установленном порядке в двух экземплярах. 
</w:t>
      </w:r>
      <w:r>
        <w:br/>
      </w:r>
      <w:r>
        <w:rPr>
          <w:rFonts w:ascii="Times New Roman"/>
          <w:b w:val="false"/>
          <w:i w:val="false"/>
          <w:color w:val="000000"/>
          <w:sz w:val="28"/>
        </w:rPr>
        <w:t>
      За правильность составления и формирования вышеперечисленных списков ответственность несет руководитель государственного учреждения. 
</w:t>
      </w:r>
      <w:r>
        <w:br/>
      </w:r>
      <w:r>
        <w:rPr>
          <w:rFonts w:ascii="Times New Roman"/>
          <w:b w:val="false"/>
          <w:i w:val="false"/>
          <w:color w:val="000000"/>
          <w:sz w:val="28"/>
        </w:rPr>
        <w:t>
      В одном экземпляре списка по перечислению обязательных пенсионных взносов в накопительные пенсионные фонды ставится отметка работника территориального органа казначейства о его принятии и возвращается государственному учреждению.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121. Для осуществления выплаты субсидий администраторы бюджетных программ представляют в органы Казначейства документы, установленные нормативными правовыми актами Республики Казахстан.
</w:t>
      </w:r>
      <w:r>
        <w:br/>
      </w:r>
      <w:r>
        <w:rPr>
          <w:rFonts w:ascii="Times New Roman"/>
          <w:b w:val="false"/>
          <w:i w:val="false"/>
          <w:color w:val="000000"/>
          <w:sz w:val="28"/>
        </w:rPr>
        <w:t>
      Порядок выплаты субсидий определяется Правительством Республики Казахстан.
</w:t>
      </w:r>
      <w:r>
        <w:br/>
      </w:r>
      <w:r>
        <w:rPr>
          <w:rFonts w:ascii="Times New Roman"/>
          <w:b w:val="false"/>
          <w:i w:val="false"/>
          <w:color w:val="000000"/>
          <w:sz w:val="28"/>
        </w:rPr>
        <w:t>
      Для осуществления платежей по принятым обязательствам, связанным с покрытием убытков юридических лиц в соответствии с паспортами к счету к оплате, прилагаются информация об общей сумме, использованной на выполнение бюджетной программы и подпрограммы, а также информация о сумме, использованной на покрытие общей стоимости бюджетной программы и подпрограммы за счет доходов юридических лиц.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121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122. Для осуществления платежей в иностранной валюте государственные учреждения представляют, кроме счета к оплате, Заявления на конвертацию иностранной валюты и перевод по формам согласно приложениям 13-1 и 14. 
</w:t>
      </w:r>
      <w:r>
        <w:br/>
      </w:r>
      <w:r>
        <w:rPr>
          <w:rFonts w:ascii="Times New Roman"/>
          <w:b w:val="false"/>
          <w:i w:val="false"/>
          <w:color w:val="000000"/>
          <w:sz w:val="28"/>
        </w:rPr>
        <w:t>
      Проведение платежей в иностранной валюте осуществляется в соответствии с мероприятиями, связанными с внешнеэкономической деятельностью государственного учреждения и описанными в паспорте.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122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123. Органы казначейства в установленном Министерством финансов порядке: 
</w:t>
      </w:r>
      <w:r>
        <w:br/>
      </w:r>
      <w:r>
        <w:rPr>
          <w:rFonts w:ascii="Times New Roman"/>
          <w:b w:val="false"/>
          <w:i w:val="false"/>
          <w:color w:val="000000"/>
          <w:sz w:val="28"/>
        </w:rPr>
        <w:t>
      в соответствии с Реестром счетов к оплате государственных учреждений принимают счета к оплате, на левом верхнем углу ответственный принимающий работник подписывает, указывает текущую дату и ставит соответствующий штамп;
</w:t>
      </w:r>
      <w:r>
        <w:br/>
      </w:r>
      <w:r>
        <w:rPr>
          <w:rFonts w:ascii="Times New Roman"/>
          <w:b w:val="false"/>
          <w:i w:val="false"/>
          <w:color w:val="000000"/>
          <w:sz w:val="28"/>
        </w:rPr>
        <w:t>
      сверяют данные счета к оплате по кодам бюджетной классификации расходов с данными Уведомления (Заказа), номер которого указывается в поле "Наименование товара (работ и услуг);      
</w:t>
      </w:r>
      <w:r>
        <w:br/>
      </w:r>
      <w:r>
        <w:rPr>
          <w:rFonts w:ascii="Times New Roman"/>
          <w:b w:val="false"/>
          <w:i w:val="false"/>
          <w:color w:val="000000"/>
          <w:sz w:val="28"/>
        </w:rPr>
        <w:t>
      проверяют данные поставщика; 
</w:t>
      </w:r>
      <w:r>
        <w:br/>
      </w:r>
      <w:r>
        <w:rPr>
          <w:rFonts w:ascii="Times New Roman"/>
          <w:b w:val="false"/>
          <w:i w:val="false"/>
          <w:color w:val="000000"/>
          <w:sz w:val="28"/>
        </w:rPr>
        <w:t>
      проверяют документы, представленные государственными учреждениями, перечисленные в Главе 11 Раздела 5 настоящих Правил. 
</w:t>
      </w:r>
      <w:r>
        <w:br/>
      </w:r>
      <w:r>
        <w:rPr>
          <w:rFonts w:ascii="Times New Roman"/>
          <w:b w:val="false"/>
          <w:i w:val="false"/>
          <w:color w:val="000000"/>
          <w:sz w:val="28"/>
        </w:rPr>
        <w:t>
      Для осуществления платежей в форме предоплаты представляется органам казначейства только счет к оплате. 
</w:t>
      </w:r>
      <w:r>
        <w:br/>
      </w:r>
      <w:r>
        <w:rPr>
          <w:rFonts w:ascii="Times New Roman"/>
          <w:b w:val="false"/>
          <w:i w:val="false"/>
          <w:color w:val="000000"/>
          <w:sz w:val="28"/>
        </w:rPr>
        <w:t>
      При соответствии установленных требований счета к оплате территориальными органами казначейства исполняются в течение трех банковских дней со дня приема их от государственных учреждений в соответствии с Реестром счетов к оплате. В случае несоблюдения данных норм, счета к оплате возвращаются государственному учреждению письмом территориального органа казначейства с подписью его первого руководителя с указанием ошибок для их устранения.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123 внесены изменения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124. Платежные документы для осуществления платежей по принятым обязательствам всех групп за счет бюджетных средств, средств от платных услуг, спонсорской и благотворительной помощи и депозитных средств формируются в пределах свободных остатков на соответствующих КСН в территориальных органах казначейства, а по обязательствам, связанным с правительственным долгом, кредитованием и официальными трансфертами из республиканского бюджета - в Комитете Казначейства. 
</w:t>
      </w:r>
      <w:r>
        <w:br/>
      </w:r>
      <w:r>
        <w:rPr>
          <w:rFonts w:ascii="Times New Roman"/>
          <w:b w:val="false"/>
          <w:i w:val="false"/>
          <w:color w:val="000000"/>
          <w:sz w:val="28"/>
        </w:rPr>
        <w:t>
      В случае недостаточности денег на соответствующих КСН органами казначейства формируются пакеты платежей в соответствии с приоритетными направлениями расходов бюджетов, определенными решениями Правительства Республики Казахстан и местных исполнительных органов, или в порядке очередности поступления платежных документов. 
</w:t>
      </w:r>
      <w:r>
        <w:br/>
      </w:r>
      <w:r>
        <w:rPr>
          <w:rFonts w:ascii="Times New Roman"/>
          <w:b w:val="false"/>
          <w:i w:val="false"/>
          <w:color w:val="000000"/>
          <w:sz w:val="28"/>
        </w:rPr>
        <w:t>
      125. Комитет казначейства сформированные платежи, в установленном им порядке, для перечисления средств с ЕКС на соответствующие банковские счета получателей бюджетных средств, кроме платежей, осуществляемых за счет поступлений в бюджет в натуральном выражении, отправляет в платежную систему. 
</w:t>
      </w:r>
      <w:r>
        <w:br/>
      </w:r>
      <w:r>
        <w:rPr>
          <w:rFonts w:ascii="Times New Roman"/>
          <w:b w:val="false"/>
          <w:i w:val="false"/>
          <w:color w:val="000000"/>
          <w:sz w:val="28"/>
        </w:rPr>
        <w:t>
      126. 
</w:t>
      </w:r>
      <w:r>
        <w:rPr>
          <w:rFonts w:ascii="Times New Roman"/>
          <w:b w:val="false"/>
          <w:i w:val="false"/>
          <w:color w:val="800000"/>
          <w:sz w:val="28"/>
        </w:rPr>
        <w:t>
</w:t>
      </w:r>
      <w:r>
        <w:rPr>
          <w:rFonts w:ascii="Times New Roman"/>
          <w:b w:val="false"/>
          <w:i/>
          <w:color w:val="800000"/>
          <w:sz w:val="28"/>
        </w:rPr>
        <w:t>
(Пункт 126 исключен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127. При проведении платежей по заработной плате и по обязательным пенсионным взносам в накопительные пенсионные фонды работников государственных учреждений вместе с платежным документом в платежную систему передаются списки работников государственных учреждений. 
</w:t>
      </w:r>
      <w:r>
        <w:br/>
      </w:r>
      <w:r>
        <w:rPr>
          <w:rFonts w:ascii="Times New Roman"/>
          <w:b w:val="false"/>
          <w:i w:val="false"/>
          <w:color w:val="000000"/>
          <w:sz w:val="28"/>
        </w:rPr>
        <w:t>
      128. После проведения платежей и подтверждения платежной системой информация о проведенных операциях отражается на соответствующем КСН в соответствии с Единым стандартным планом счетов. 
</w:t>
      </w:r>
      <w:r>
        <w:br/>
      </w:r>
      <w:r>
        <w:rPr>
          <w:rFonts w:ascii="Times New Roman"/>
          <w:b w:val="false"/>
          <w:i w:val="false"/>
          <w:color w:val="000000"/>
          <w:sz w:val="28"/>
        </w:rPr>
        <w:t>
      129. На следующий банковский день второй экземпляр счета к оплате, с указанием даты проведения платежа, и сформированные отчеты по проведенным за день платежам заверяются подписью и штампом ответственного исполнителя территориального органа казначейства и передаются государственному учреждению.
</w:t>
      </w:r>
      <w:r>
        <w:br/>
      </w:r>
      <w:r>
        <w:rPr>
          <w:rFonts w:ascii="Times New Roman"/>
          <w:b w:val="false"/>
          <w:i w:val="false"/>
          <w:color w:val="000000"/>
          <w:sz w:val="28"/>
        </w:rPr>
        <w:t>
      При проведении счета к оплате со статусом "окончательный" территориальными органами казначейства формируются дополнительные экземпляры Уведомления (Заказа) по формам согласно приложениям 12-3, 12-4. Один экземпляр Уведомления (Заказа) по форме согласно приложению 12-3 подписывается первым руководителем территориального органа казначейства или лицом, уполномоченным им, заверяется печатью, передается государственному учреждению для ведения учета выполненных и зарегистрированных обязательств государственных учреждений в органах казначейства. Второй экземпляр Уведомления (Заказа) по форме согласно приложению 12-4 заверяется подписью и штампом ответственного исполнителя территориального органа казначейства и остается в территориальном органе казначейства для закрытия выполненных обязательств государственного учреждения.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129 внесены изменения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130. Восстановление неправильно произведенных платежей и погашение поставщиками государственным учреждениям дебиторской задолженности текущего года (далее - восстановление) осуществляется путем увеличения суммы невыполненных обязательств и уменьшения кассовых расходов по соответствующим кодам бюджетной классификации расходов Единой бюджетной классификации Республики Казахстан в пределах одного финансового года. 
</w:t>
      </w:r>
      <w:r>
        <w:br/>
      </w:r>
      <w:r>
        <w:rPr>
          <w:rFonts w:ascii="Times New Roman"/>
          <w:b w:val="false"/>
          <w:i w:val="false"/>
          <w:color w:val="000000"/>
          <w:sz w:val="28"/>
        </w:rPr>
        <w:t>
      Платежный документ на восстановление территориальным органом казначейства передается соответствующему государственному учреждению. 
</w:t>
      </w:r>
      <w:r>
        <w:br/>
      </w:r>
      <w:r>
        <w:rPr>
          <w:rFonts w:ascii="Times New Roman"/>
          <w:b w:val="false"/>
          <w:i w:val="false"/>
          <w:color w:val="000000"/>
          <w:sz w:val="28"/>
        </w:rPr>
        <w:t>
      Государственное учреждение для осуществления восстановления на бюджетный счет приносит в территориальный орган казначейства письмо-обоснование в течение 3-х дней со дня получения платежного документа на восстановление.
</w:t>
      </w:r>
      <w:r>
        <w:br/>
      </w:r>
      <w:r>
        <w:rPr>
          <w:rFonts w:ascii="Times New Roman"/>
          <w:b w:val="false"/>
          <w:i w:val="false"/>
          <w:color w:val="000000"/>
          <w:sz w:val="28"/>
        </w:rPr>
        <w:t>
      Сумма возврата дебиторской задолженности прошлых лет зачисляется в бюджет по соответствующему коду бюджетной классификации доходов в порядке, установленном Министерством финансов.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131. Платежи по республиканской бюджетной программе "Проведение выборов" осуществляются в соответствии с законодательными актами Республики Казахстан в установленном Министерством финансов порядке. 
</w:t>
      </w:r>
      <w:r>
        <w:br/>
      </w:r>
      <w:r>
        <w:rPr>
          <w:rFonts w:ascii="Times New Roman"/>
          <w:b w:val="false"/>
          <w:i w:val="false"/>
          <w:color w:val="000000"/>
          <w:sz w:val="28"/>
        </w:rPr>
        <w:t>
      132. Министерство финансов и его территориальные органы приостанавливают финансирование государственных учреждений в случае несоответствия сумм проводимых платежей принятым обязательствам по соответствующей бюджетной программе, подпрограмме, специфике. 
</w:t>
      </w:r>
      <w:r>
        <w:br/>
      </w:r>
      <w:r>
        <w:rPr>
          <w:rFonts w:ascii="Times New Roman"/>
          <w:b w:val="false"/>
          <w:i w:val="false"/>
          <w:color w:val="000000"/>
          <w:sz w:val="28"/>
        </w:rPr>
        <w:t>
      133. Платежи в наличной форме оплаты через кассы государственных учреждений осуществляются в установленном Министерством финансов порядке.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12. Процедуры исполнения инкассовых распоряжений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134. Изъятие денег со счетов государственных учреждений без их согласия производится с использованием инкассовых распоряжений по основаниям, предусмотренным законодательными актами Республики Казахстан. 
</w:t>
      </w:r>
      <w:r>
        <w:br/>
      </w:r>
      <w:r>
        <w:rPr>
          <w:rFonts w:ascii="Times New Roman"/>
          <w:b w:val="false"/>
          <w:i w:val="false"/>
          <w:color w:val="000000"/>
          <w:sz w:val="28"/>
        </w:rPr>
        <w:t>
      Инкассовое распоряжение представляется в территориальный орган казначейства с приложением оригиналов исполнительных документов либо их копий, подтверждающих обоснованность данного взыскания на основании норм, предусмотренных законодательными актами Республики Казахстан, за исключением случаев представления инкассовых распоряжений органов налоговой службы и таможенных органов. 
</w:t>
      </w:r>
      <w:r>
        <w:br/>
      </w:r>
      <w:r>
        <w:rPr>
          <w:rFonts w:ascii="Times New Roman"/>
          <w:b w:val="false"/>
          <w:i w:val="false"/>
          <w:color w:val="000000"/>
          <w:sz w:val="28"/>
        </w:rPr>
        <w:t>
      В инкассовом распоряжении указывается назначение платежа и делается ссылка на законодательный акт, предусматривающий право изъятия денег без согласия отправителя денег. 
</w:t>
      </w:r>
      <w:r>
        <w:br/>
      </w:r>
      <w:r>
        <w:rPr>
          <w:rFonts w:ascii="Times New Roman"/>
          <w:b w:val="false"/>
          <w:i w:val="false"/>
          <w:color w:val="000000"/>
          <w:sz w:val="28"/>
        </w:rPr>
        <w:t>
      135. Инкассовое распоряжение для изъятия денег без согласия отправителя денег предъявляется на основании исполнительных листов или приказов, выдаваемых по решениям, приговорам, определениям и постановлениям судов или судебного приказа о взыскании денег. 
</w:t>
      </w:r>
      <w:r>
        <w:br/>
      </w:r>
      <w:r>
        <w:rPr>
          <w:rFonts w:ascii="Times New Roman"/>
          <w:b w:val="false"/>
          <w:i w:val="false"/>
          <w:color w:val="000000"/>
          <w:sz w:val="28"/>
        </w:rPr>
        <w:t>
      136. Инкассовое распоряжение на взыскание сумм налоговой задолженности исполняется в первоочередном порядке и не позднее одного операционного дня, следующего за днем получения указанного распоряжения, в пределах остатка выделенных лимитов по соответствующему коду бюджетной классификации расходов. 
</w:t>
      </w:r>
      <w:r>
        <w:br/>
      </w:r>
      <w:r>
        <w:rPr>
          <w:rFonts w:ascii="Times New Roman"/>
          <w:b w:val="false"/>
          <w:i w:val="false"/>
          <w:color w:val="000000"/>
          <w:sz w:val="28"/>
        </w:rPr>
        <w:t>
      137. Удовлетворение предъявленных государственным учреждениям требований производится последними за счет выделенных на текущий год бюджетных средств, а также средств, получаемых государственными учреждениями от платных услуг, по программе, подпрограмме функциональной классификации расходов и 155 специфике экономической классификации расходов бюджета - по исполнительным документам, по инкассовым распоряжениям налоговых и таможенных органов - по соответствующим кодам бюджетной классификации расходов, на которые выставлено инкассовое распоряжение в соответствии с действующим законодательством Республики Казахстан. 
</w:t>
      </w:r>
      <w:r>
        <w:br/>
      </w:r>
      <w:r>
        <w:rPr>
          <w:rFonts w:ascii="Times New Roman"/>
          <w:b w:val="false"/>
          <w:i w:val="false"/>
          <w:color w:val="000000"/>
          <w:sz w:val="28"/>
        </w:rPr>
        <w:t>
      138. Получив инкассовое распоряжение по исполнительным документам, территориальные органы Министерства финансов в течение трех банковских дней письменно ставят в известность об этом государственное учреждение, на имя которого выставлено распоряжение (далее - Должник), а последний - свое вышестоящее учреждение - администратора бюджетных программ (если Должник не является администратором бюджетной программы). 
</w:t>
      </w:r>
      <w:r>
        <w:br/>
      </w:r>
      <w:r>
        <w:rPr>
          <w:rFonts w:ascii="Times New Roman"/>
          <w:b w:val="false"/>
          <w:i w:val="false"/>
          <w:color w:val="000000"/>
          <w:sz w:val="28"/>
        </w:rPr>
        <w:t>
      При наличии выданных разрешений за вычетом принятых обязательств либо средств от оказания платных услуг по 155 специфике экономической классификации расходов бюджета территориальные органы Министерства финансов исполняют распоряжение не позднее операционного дня, следующего за днем акцепта указания, если условиями указания не установлен иной срок, со дня уведомления Должника. 
</w:t>
      </w:r>
      <w:r>
        <w:br/>
      </w:r>
      <w:r>
        <w:rPr>
          <w:rFonts w:ascii="Times New Roman"/>
          <w:b w:val="false"/>
          <w:i w:val="false"/>
          <w:color w:val="000000"/>
          <w:sz w:val="28"/>
        </w:rPr>
        <w:t>
      В противном случае, при наличии плановых сумм за вычетом выделенных разрешений (далее - остаток плана) по 155 специфике экономической классификации расходов бюджета территориальные органы Министерства финансов исполняют распоряжение. 
</w:t>
      </w:r>
      <w:r>
        <w:br/>
      </w:r>
      <w:r>
        <w:rPr>
          <w:rFonts w:ascii="Times New Roman"/>
          <w:b w:val="false"/>
          <w:i w:val="false"/>
          <w:color w:val="000000"/>
          <w:sz w:val="28"/>
        </w:rPr>
        <w:t>
      В случае недостаточности либо отсутствия остатка плановых сумм по 155 специфике исполнение инкассового распоряжения возможно путем внесения изменения в планы финансирования по обязательствам и платежам государственного учреждения по данной специфике экономической классификации расходов. 
</w:t>
      </w:r>
      <w:r>
        <w:br/>
      </w:r>
      <w:r>
        <w:rPr>
          <w:rFonts w:ascii="Times New Roman"/>
          <w:b w:val="false"/>
          <w:i w:val="false"/>
          <w:color w:val="000000"/>
          <w:sz w:val="28"/>
        </w:rPr>
        <w:t>
      139. Принятие инкассовых распоряжений налоговых органов по платежам в бюджет за третьих лиц должно осуществляться только при наличии зарегистрированных договоров. Инкассовые распоряжения налоговых органов по платежам в бюджет за третьих лиц исполняются в пределах остатка выделенных лимитов (либо выделенных бюджетных средств в случае его отсутствия) и свободных средств по счету платных услуг по соответствующей специфике расходов, по которому заключен договор и образовалась задолженность государственного учреждения перед дебитором, и акта сверки государственного учреждения с дебитором. 
</w:t>
      </w:r>
      <w:r>
        <w:br/>
      </w:r>
      <w:r>
        <w:rPr>
          <w:rFonts w:ascii="Times New Roman"/>
          <w:b w:val="false"/>
          <w:i w:val="false"/>
          <w:color w:val="000000"/>
          <w:sz w:val="28"/>
        </w:rPr>
        <w:t>
      139-1. Инкассовые распоряжения по исполнительным документам, налоговых и таможенных органов регистрируются в территориальных органах казначейства в журнале регистрации инкассовых распоряжений.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Дополнены пунктом 139-1 -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13. Процедуры принятия и регистрации обязательств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осуществления платежей с грифом секретности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140. Принятие и регистрация обязательств и осуществление платежей государственных органов, для которых определен особый порядок финансирования, производится в соответствии с порядком, определяемым Министерством финансов совместно с соответствующими государственными органами.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14. Порядок перечисления бюджетных изъятий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141. Территориальный орган Казначейства ежедневно на основании информации о ежедневном поступлении в соответствующий бюджет формирует Справку о бюджетных изъятиях по форме согласно приложению 14-1 и доводит ее до соответствующего местного уполномоченного органа.
</w:t>
      </w:r>
      <w:r>
        <w:br/>
      </w:r>
      <w:r>
        <w:rPr>
          <w:rFonts w:ascii="Times New Roman"/>
          <w:b w:val="false"/>
          <w:i w:val="false"/>
          <w:color w:val="000000"/>
          <w:sz w:val="28"/>
        </w:rPr>
        <w:t>
      Местный уполномоченный орган области, городов Астаны, Алматы на основании Справки о бюджетных изъятиях из областного бюджета, бюджетов городов Астаны, Алматы в республиканский бюджет ежедневно, до осуществления платежей за счет средств местных бюджетов, предоставляет в территориальный орган Казначейства счет к оплате.
</w:t>
      </w:r>
      <w:r>
        <w:br/>
      </w:r>
      <w:r>
        <w:rPr>
          <w:rFonts w:ascii="Times New Roman"/>
          <w:b w:val="false"/>
          <w:i w:val="false"/>
          <w:color w:val="000000"/>
          <w:sz w:val="28"/>
        </w:rPr>
        <w:t>
      Бюджетные изъятия производятся в течение финансового года в пределах сумм, установленных законом о республиканском бюджете и помесячным распределением бюджетных изъятий согласно сводным планам финансирования по обязательствам и платежам. В случае превышения в течение месяца суммы бюджетных изъятий, подлежащей перечислению в республиканский бюджет над суммой бюджетных изъятий, определенной сводными планами финансирования по обязательствам и платежам, в установленном настоящими Правилами порядке вносятся изменения в сводные планы финансирования по обязательствам и платежам.
</w:t>
      </w:r>
      <w:r>
        <w:br/>
      </w:r>
      <w:r>
        <w:rPr>
          <w:rFonts w:ascii="Times New Roman"/>
          <w:b w:val="false"/>
          <w:i w:val="false"/>
          <w:color w:val="000000"/>
          <w:sz w:val="28"/>
        </w:rPr>
        <w:t>
      В случае недовыполнения доходной части соответствующего местного бюджета бюджетные изъятия в республиканский бюджет производятся пропорционально проценту исполнения доходной части соответствующего бюджета, согласованного с Министерством экономики и бюджетного планирования.
</w:t>
      </w:r>
      <w:r>
        <w:br/>
      </w:r>
      <w:r>
        <w:rPr>
          <w:rFonts w:ascii="Times New Roman"/>
          <w:b w:val="false"/>
          <w:i w:val="false"/>
          <w:color w:val="000000"/>
          <w:sz w:val="28"/>
        </w:rPr>
        <w:t>
      При наличии средств на КСН соответствующего местного бюджета и плановых назначений по бюджетным изъятиям, определенных в сводном плане финансирования местного бюджета, допускается досрочное перечисление бюджетных изъятий в республиканский бюджет в текущем месяце финансового года.
</w:t>
      </w:r>
      <w:r>
        <w:br/>
      </w:r>
      <w:r>
        <w:rPr>
          <w:rFonts w:ascii="Times New Roman"/>
          <w:b w:val="false"/>
          <w:i w:val="false"/>
          <w:color w:val="000000"/>
          <w:sz w:val="28"/>
        </w:rPr>
        <w:t>
      Окончательный расчет по бюджетным изъятиям за текущий финансовый год производится в счетный период, исходя из фактически сложившихся поступлений в соответствующие местные бюджеты за финансовый год по состоянию на 31 декабря текущего финансового года.
</w:t>
      </w:r>
      <w:r>
        <w:br/>
      </w:r>
      <w:r>
        <w:rPr>
          <w:rFonts w:ascii="Times New Roman"/>
          <w:b w:val="false"/>
          <w:i w:val="false"/>
          <w:color w:val="000000"/>
          <w:sz w:val="28"/>
        </w:rPr>
        <w:t>
      Министерство финансов Республики Казахстан ежемесячно определяет суммы недоплаты бюджетных изъятий и в трехдневный срок доводит их до соответствующих территориальных органов казначейства.
</w:t>
      </w:r>
      <w:r>
        <w:br/>
      </w:r>
      <w:r>
        <w:rPr>
          <w:rFonts w:ascii="Times New Roman"/>
          <w:b w:val="false"/>
          <w:i w:val="false"/>
          <w:color w:val="000000"/>
          <w:sz w:val="28"/>
        </w:rPr>
        <w:t>
      Территориальные органы казначейства после получения информации от Министерства финансов Республики Казахстан о недоплате бюджетных изъятий по расчетам на конец предыдущего месяца формируют справку о бюджетных изъятиях, подлежащих перечислению за текущий день, включая суммы недоплаты на начало текущего дня. При этом сумма ежедневно представляемого счета к оплате должна быть не ниже 50 процентов от остатков, находящихся на контрольном счете наличности соответствующего местного бюджета на начало текущего дня. После восстановления размера недоплаты за предыдущий месяц бюджетные изъятия производятся в обычном порядке.
</w:t>
      </w:r>
      <w:r>
        <w:br/>
      </w:r>
      <w:r>
        <w:rPr>
          <w:rFonts w:ascii="Times New Roman"/>
          <w:b w:val="false"/>
          <w:i w:val="false"/>
          <w:color w:val="000000"/>
          <w:sz w:val="28"/>
        </w:rPr>
        <w:t>
      Территориальные органы казначейства выполняют процедуры по бюджетным изъятиям, передаваемым из бюджетов районов (городов) в областные бюджеты, предусмотренные действующим законодательством, на основании разрешений, подписанных соответствующим местным уполномоченным органом, и счета к оплате на перечисление бюджетных изъятий из бюджета районов (городов) в областной бюджет.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141 -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Внесены изменения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142. При расчете сумм бюджетных изъятий по итогам дня не учитываются поступления:
</w:t>
      </w:r>
      <w:r>
        <w:br/>
      </w:r>
      <w:r>
        <w:rPr>
          <w:rFonts w:ascii="Times New Roman"/>
          <w:b w:val="false"/>
          <w:i w:val="false"/>
          <w:color w:val="000000"/>
          <w:sz w:val="28"/>
        </w:rPr>
        <w:t>
      вознаграждений (интересов) по кредитам, выданным на местные инвестиционные проекты;
</w:t>
      </w:r>
      <w:r>
        <w:br/>
      </w:r>
      <w:r>
        <w:rPr>
          <w:rFonts w:ascii="Times New Roman"/>
          <w:b w:val="false"/>
          <w:i w:val="false"/>
          <w:color w:val="000000"/>
          <w:sz w:val="28"/>
        </w:rPr>
        <w:t>
      возврата неиспользованных средств, ранее полученных из местного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142 -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142-1. Контроль за полнотой и своевременностью перечисления бюджетных изъятий осуществляется территориальными органами казначейства.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142-1 -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15. Процедуры использования наличных денег через кассы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143. Для использования наличных денег через кассы государственных учреждений Министерством финансов определяется: 
</w:t>
      </w:r>
      <w:r>
        <w:br/>
      </w:r>
      <w:r>
        <w:rPr>
          <w:rFonts w:ascii="Times New Roman"/>
          <w:b w:val="false"/>
          <w:i w:val="false"/>
          <w:color w:val="000000"/>
          <w:sz w:val="28"/>
        </w:rPr>
        <w:t>
      перечень специфик экономической классификации расходов, по которым разрешается провести платежи с использованием наличных денег с соответствующим ограничением; 
</w:t>
      </w:r>
      <w:r>
        <w:br/>
      </w:r>
      <w:r>
        <w:rPr>
          <w:rFonts w:ascii="Times New Roman"/>
          <w:b w:val="false"/>
          <w:i w:val="false"/>
          <w:color w:val="000000"/>
          <w:sz w:val="28"/>
        </w:rPr>
        <w:t>
      перечень специфик экономической классификации расходов, по которым не устанавливается ограничение на получение наличных денег; 
</w:t>
      </w:r>
      <w:r>
        <w:br/>
      </w:r>
      <w:r>
        <w:rPr>
          <w:rFonts w:ascii="Times New Roman"/>
          <w:b w:val="false"/>
          <w:i w:val="false"/>
          <w:color w:val="000000"/>
          <w:sz w:val="28"/>
        </w:rPr>
        <w:t>
      порядок приема, выдачи наличных денег и оформления кассовых документов; 
</w:t>
      </w:r>
      <w:r>
        <w:br/>
      </w:r>
      <w:r>
        <w:rPr>
          <w:rFonts w:ascii="Times New Roman"/>
          <w:b w:val="false"/>
          <w:i w:val="false"/>
          <w:color w:val="000000"/>
          <w:sz w:val="28"/>
        </w:rPr>
        <w:t>
      лимит остатка наличных денег в кассе государственных учреждений; 
</w:t>
      </w:r>
      <w:r>
        <w:br/>
      </w:r>
      <w:r>
        <w:rPr>
          <w:rFonts w:ascii="Times New Roman"/>
          <w:b w:val="false"/>
          <w:i w:val="false"/>
          <w:color w:val="000000"/>
          <w:sz w:val="28"/>
        </w:rPr>
        <w:t>
      срок хранения наличных денег в кассе.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16. Процедуры выплаты заработной платы, стипендий и других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денежных выплат работникам государственных учреждений и стипендиатам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144. Выплата заработной платы, стипендий и других денежных выплат (далее - денежные выплаты) получателям осуществляется через банки второго уровня или организации, осуществляющие отдельные виды банковских операций (далее - Банк/Агент) по выбору получателя путем зачисления их суммы на лицевые счета по вкладам или на карт-счета.
</w:t>
      </w:r>
      <w:r>
        <w:br/>
      </w:r>
      <w:r>
        <w:rPr>
          <w:rFonts w:ascii="Times New Roman"/>
          <w:b w:val="false"/>
          <w:i w:val="false"/>
          <w:color w:val="000000"/>
          <w:sz w:val="28"/>
        </w:rPr>
        <w:t>
      Государственные учреждения осуществляют начисление заработной платы работников до 25 числа текущего месяца, а в последнем месяце текущего финансового года - до 20 числа, формируют и представляют счета к оплате на начисленную сумму заработной платы в территориальные органы казначейства за три рабочих дня до окончания текущего месяца.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144 внесены изменения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145. Получатель денежных выплат самостоятельно заключает с Банком/Агентом договор по выплате сумм, причитающихся ему, путем зачисления на лицевые счета по вкладам или на карт-счета. 
</w:t>
      </w:r>
      <w:r>
        <w:br/>
      </w:r>
      <w:r>
        <w:rPr>
          <w:rFonts w:ascii="Times New Roman"/>
          <w:b w:val="false"/>
          <w:i w:val="false"/>
          <w:color w:val="000000"/>
          <w:sz w:val="28"/>
        </w:rPr>
        <w:t>
      Договор заключается в двух экземплярах, из которых первый остается у получателя, второй остается у Банка/Агента. 
</w:t>
      </w:r>
      <w:r>
        <w:br/>
      </w:r>
      <w:r>
        <w:rPr>
          <w:rFonts w:ascii="Times New Roman"/>
          <w:b w:val="false"/>
          <w:i w:val="false"/>
          <w:color w:val="000000"/>
          <w:sz w:val="28"/>
        </w:rPr>
        <w:t>
      Банк/Агент подробно разъясняет получателю заработной платы, стипендии весь порядок организации работы по предоставлению услуг, а также порядок использования карточек Банка/Агента. 
</w:t>
      </w:r>
      <w:r>
        <w:br/>
      </w:r>
      <w:r>
        <w:rPr>
          <w:rFonts w:ascii="Times New Roman"/>
          <w:b w:val="false"/>
          <w:i w:val="false"/>
          <w:color w:val="000000"/>
          <w:sz w:val="28"/>
        </w:rPr>
        <w:t>
      Финансовые услуги Банка/Агента по зачислению денежных выплат на лицевые счета по вкладам или на карт-счета получателей оплачиваются из государственного бюджета. 
</w:t>
      </w:r>
      <w:r>
        <w:br/>
      </w:r>
      <w:r>
        <w:rPr>
          <w:rFonts w:ascii="Times New Roman"/>
          <w:b w:val="false"/>
          <w:i w:val="false"/>
          <w:color w:val="000000"/>
          <w:sz w:val="28"/>
        </w:rPr>
        <w:t>
      146. Получатель представляет государственному учреждению заявление на перечисление причитающихся сумм денежных выплат с указанием в нем номера лицевого счета по вкладам или номера карт-счета, открытого в Банке/Агенте, номера и даты Договора и реквизитов Банка/Агента. 
</w:t>
      </w:r>
      <w:r>
        <w:br/>
      </w:r>
      <w:r>
        <w:rPr>
          <w:rFonts w:ascii="Times New Roman"/>
          <w:b w:val="false"/>
          <w:i w:val="false"/>
          <w:color w:val="000000"/>
          <w:sz w:val="28"/>
        </w:rPr>
        <w:t>
      147. Государственное учреждение заключает Агентское соглашение в установленном Министерством финансов порядке с каждым Банком/Агентом по обслуживанию получателей и представляет ему документ с образцами подписей должностных лиц, имеющих право подписи, и оттиском печати. 
</w:t>
      </w:r>
      <w:r>
        <w:br/>
      </w:r>
      <w:r>
        <w:rPr>
          <w:rFonts w:ascii="Times New Roman"/>
          <w:b w:val="false"/>
          <w:i w:val="false"/>
          <w:color w:val="000000"/>
          <w:sz w:val="28"/>
        </w:rPr>
        <w:t>
      148. Руководитель государственного учреждения определяет ответственных лиц, которые будут информировать получателей денег о перечислении заработной платы, стипендий на лицевые счета по вкладам или на карт-счета. 
</w:t>
      </w:r>
      <w:r>
        <w:br/>
      </w:r>
      <w:r>
        <w:rPr>
          <w:rFonts w:ascii="Times New Roman"/>
          <w:b w:val="false"/>
          <w:i w:val="false"/>
          <w:color w:val="000000"/>
          <w:sz w:val="28"/>
        </w:rPr>
        <w:t>
      149. После заключения Агентских соглашений по обслуживанию получателей государственное учреждение формирует по согласованной с Банками/Агентами форме списки своих работников, которые предоставили заявление для зачисления причитающейся суммы денежных выплат на лицевые счета по вкладам или карт-счета. 
</w:t>
      </w:r>
      <w:r>
        <w:br/>
      </w:r>
      <w:r>
        <w:rPr>
          <w:rFonts w:ascii="Times New Roman"/>
          <w:b w:val="false"/>
          <w:i w:val="false"/>
          <w:color w:val="000000"/>
          <w:sz w:val="28"/>
        </w:rPr>
        <w:t>
      150. Порядок перевода денежных выплат на лицевые счета по вкладам или карт-счета устанавливается Министерством финансов.
</w:t>
      </w:r>
      <w:r>
        <w:br/>
      </w:r>
      <w:r>
        <w:rPr>
          <w:rFonts w:ascii="Times New Roman"/>
          <w:b w:val="false"/>
          <w:i w:val="false"/>
          <w:color w:val="000000"/>
          <w:sz w:val="28"/>
        </w:rPr>
        <w:t>
      150-1. Территориальные органы казначейства осуществляют операции по выплате заработной платы согласно графику обслуживания государственных учреждений, утвержденному руководителем территориального органа казначейства и составленному отдельно по каждому ответственному исполнителю территориального органа казначейства.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Дополнены пунктом 150-1 -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17. Порядок осуществления финансовых операций за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 средств правительственных внешних займов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151. Для описания порядка осуществления финансовых операций за счет средств правительственных внешних займов используются следующие понятия: 
</w:t>
      </w:r>
      <w:r>
        <w:br/>
      </w:r>
      <w:r>
        <w:rPr>
          <w:rFonts w:ascii="Times New Roman"/>
          <w:b w:val="false"/>
          <w:i w:val="false"/>
          <w:color w:val="000000"/>
          <w:sz w:val="28"/>
        </w:rPr>
        <w:t>
      ссудный счет - счет, на котором отражается сумма займа Правительства Республики Казахстан в соответствии с условиями договора (соглашения) о займе, в счет которого Правительство Республики Казахстан вправе снимать средства правительственного внешнего займа в целях финансирования инвестиционного проекта; 
</w:t>
      </w:r>
      <w:r>
        <w:br/>
      </w:r>
      <w:r>
        <w:rPr>
          <w:rFonts w:ascii="Times New Roman"/>
          <w:b w:val="false"/>
          <w:i w:val="false"/>
          <w:color w:val="000000"/>
          <w:sz w:val="28"/>
        </w:rPr>
        <w:t>
      уполномоченный банк - банк второго уровня Республики Казахстан, в котором обслуживается специальный счет инвестиционного проекта; 
</w:t>
      </w:r>
      <w:r>
        <w:br/>
      </w:r>
      <w:r>
        <w:rPr>
          <w:rFonts w:ascii="Times New Roman"/>
          <w:b w:val="false"/>
          <w:i w:val="false"/>
          <w:color w:val="000000"/>
          <w:sz w:val="28"/>
        </w:rPr>
        <w:t>
      специальное обязательство иностранного кредитора - гарантия иностранного кредитора, выдаваемая банку второго уровня в соответствии с условиями договора (соглашения) о займе в целях обеспечения аккредитива, открываемого в этом банке администратором бюджетной программы для выполнения условий заключенного в рамках договора (соглашения) о займе контракта. 
</w:t>
      </w:r>
      <w:r>
        <w:br/>
      </w:r>
      <w:r>
        <w:rPr>
          <w:rFonts w:ascii="Times New Roman"/>
          <w:b w:val="false"/>
          <w:i w:val="false"/>
          <w:color w:val="000000"/>
          <w:sz w:val="28"/>
        </w:rPr>
        <w:t>
      152. Финансовые операции за счет правительственных внешних займов со ссудного счета осуществляются администратором бюджетной программы на основании заявок на снятие средств, направляемых в адрес иностранного кредитора по форме и в соответствии с финансовыми процедурами, предусмотренными договором (соглашением) о займе, также в соответствии с настоящими Правилами. При этом средства правительственных внешних займов не могут быть сняты администратором бюджетной программы на цели, не предусмотренные соответствующим договором (соглашением) о займе. 
</w:t>
      </w:r>
      <w:r>
        <w:br/>
      </w:r>
      <w:r>
        <w:rPr>
          <w:rFonts w:ascii="Times New Roman"/>
          <w:b w:val="false"/>
          <w:i w:val="false"/>
          <w:color w:val="000000"/>
          <w:sz w:val="28"/>
        </w:rPr>
        <w:t>
      153. Заявки на снятие средств со ссудного счета визируются двумя группами подписей, где первая группа подписей закреплена за Министерством финансов, вторая группа подписей за администратором бюджетной программы. При этом статус первой группы подписей определяется регулированием использования средств правительственного внешнего займа в рамках бюджетных программ, и контролем за их целевым использованием, статус второй группы подписей - полной ответственностью за их целевое использование в соответствии с законодательством Республики Казахстан. 
</w:t>
      </w:r>
      <w:r>
        <w:br/>
      </w:r>
      <w:r>
        <w:rPr>
          <w:rFonts w:ascii="Times New Roman"/>
          <w:b w:val="false"/>
          <w:i w:val="false"/>
          <w:color w:val="000000"/>
          <w:sz w:val="28"/>
        </w:rPr>
        <w:t>
      154. Для получения подписи первой группы в заявке на снятие средств правительственного внешнего займа со ссудного счета, администратор бюджетной программы вместе с заявкой на снятие средств предоставляет в Министерство финансов: 
</w:t>
      </w:r>
      <w:r>
        <w:br/>
      </w:r>
      <w:r>
        <w:rPr>
          <w:rFonts w:ascii="Times New Roman"/>
          <w:b w:val="false"/>
          <w:i w:val="false"/>
          <w:color w:val="000000"/>
          <w:sz w:val="28"/>
        </w:rPr>
        <w:t>
      сопроводительное письмо с указанием назначения платежа; 
</w:t>
      </w:r>
      <w:r>
        <w:br/>
      </w:r>
      <w:r>
        <w:rPr>
          <w:rFonts w:ascii="Times New Roman"/>
          <w:b w:val="false"/>
          <w:i w:val="false"/>
          <w:color w:val="000000"/>
          <w:sz w:val="28"/>
        </w:rPr>
        <w:t>
      в случае проведения платежей по заключенным в рамках договора (соглашения) о займе контрактов, копии документов, на основании которых в соответствии с этими контрактами производится оплата, копии этих контрактов при проведении первоначального платежа по ним, а также копии официальных одобрений иностранного кредитора на заключение контрактов, если это предусмотрено процедурами по договору (соглашению) о займе; 
</w:t>
      </w:r>
      <w:r>
        <w:br/>
      </w:r>
      <w:r>
        <w:rPr>
          <w:rFonts w:ascii="Times New Roman"/>
          <w:b w:val="false"/>
          <w:i w:val="false"/>
          <w:color w:val="000000"/>
          <w:sz w:val="28"/>
        </w:rPr>
        <w:t>
      в случае проведения разовых платежей по расходам, производимым без заключения контрактов, копии первичных документов (счета-фактуры, накладные, приходные кассовые ордера, квитанции, расписки и т.п.); 
</w:t>
      </w:r>
      <w:r>
        <w:br/>
      </w:r>
      <w:r>
        <w:rPr>
          <w:rFonts w:ascii="Times New Roman"/>
          <w:b w:val="false"/>
          <w:i w:val="false"/>
          <w:color w:val="000000"/>
          <w:sz w:val="28"/>
        </w:rPr>
        <w:t>
      копии документов, обязательных к предоставлению иностранному кредитору согласно принятым финансовым процедурам по договору (соглашению) о займе; 
</w:t>
      </w:r>
      <w:r>
        <w:br/>
      </w:r>
      <w:r>
        <w:rPr>
          <w:rFonts w:ascii="Times New Roman"/>
          <w:b w:val="false"/>
          <w:i w:val="false"/>
          <w:color w:val="000000"/>
          <w:sz w:val="28"/>
        </w:rPr>
        <w:t>
      справку о выданных разрешениях по форме согласно приложению 15; 
</w:t>
      </w:r>
      <w:r>
        <w:br/>
      </w:r>
      <w:r>
        <w:rPr>
          <w:rFonts w:ascii="Times New Roman"/>
          <w:b w:val="false"/>
          <w:i w:val="false"/>
          <w:color w:val="000000"/>
          <w:sz w:val="28"/>
        </w:rPr>
        <w:t>
      дополнительную информацию по подотчетным суммам по запросу Министерства финансов. 
</w:t>
      </w:r>
      <w:r>
        <w:br/>
      </w:r>
      <w:r>
        <w:rPr>
          <w:rFonts w:ascii="Times New Roman"/>
          <w:b w:val="false"/>
          <w:i w:val="false"/>
          <w:color w:val="000000"/>
          <w:sz w:val="28"/>
        </w:rPr>
        <w:t>
      155. Министерство финансов в течение 10 дней проверяет заявку на снятие средств правительственного внешнего займа со ссудного счета на соответствие условиям договоров (соглашений) о займах, также выделенному администратору бюджетной программы разрешению на соответствующий период, подписывает и возвращает ее администратору бюджетной программы для передачи иностранному кредитору. 
</w:t>
      </w:r>
      <w:r>
        <w:br/>
      </w:r>
      <w:r>
        <w:rPr>
          <w:rFonts w:ascii="Times New Roman"/>
          <w:b w:val="false"/>
          <w:i w:val="false"/>
          <w:color w:val="000000"/>
          <w:sz w:val="28"/>
        </w:rPr>
        <w:t>
      156. В случае если для осуществления финансовых операций за счет средств правительственных внешних займов посредством открытого в уполномоченном банке аккредитива необходимо получение специального обязательства иностранного кредитора, то администратор бюджетной программы предоставляет в Министерство финансов заявку на получение специального обязательства по форме согласно финансовым процедурам, предусмотренным договором (соглашением) о займе. 
</w:t>
      </w:r>
      <w:r>
        <w:br/>
      </w:r>
      <w:r>
        <w:rPr>
          <w:rFonts w:ascii="Times New Roman"/>
          <w:b w:val="false"/>
          <w:i w:val="false"/>
          <w:color w:val="000000"/>
          <w:sz w:val="28"/>
        </w:rPr>
        <w:t>
      157. Заявка на получение специального обязательства иностранного кредитора визируется в аналогичном порядке согласно пунктам 153-155 настоящих Правил, только с предоставлением администратором бюджетной программы в Министерство финансов следующих документов: 
</w:t>
      </w:r>
      <w:r>
        <w:br/>
      </w:r>
      <w:r>
        <w:rPr>
          <w:rFonts w:ascii="Times New Roman"/>
          <w:b w:val="false"/>
          <w:i w:val="false"/>
          <w:color w:val="000000"/>
          <w:sz w:val="28"/>
        </w:rPr>
        <w:t>
      сопроводительное письмо с указанием назначения проводимой аккредитивной операции; 
</w:t>
      </w:r>
      <w:r>
        <w:br/>
      </w:r>
      <w:r>
        <w:rPr>
          <w:rFonts w:ascii="Times New Roman"/>
          <w:b w:val="false"/>
          <w:i w:val="false"/>
          <w:color w:val="000000"/>
          <w:sz w:val="28"/>
        </w:rPr>
        <w:t>
      копию заключенного в рамках договора (соглашения) о займе контракта, в соответствии с которым оплата должна производиться посредством аккредитива; 
</w:t>
      </w:r>
      <w:r>
        <w:br/>
      </w:r>
      <w:r>
        <w:rPr>
          <w:rFonts w:ascii="Times New Roman"/>
          <w:b w:val="false"/>
          <w:i w:val="false"/>
          <w:color w:val="000000"/>
          <w:sz w:val="28"/>
        </w:rPr>
        <w:t>
      копию официального одобрения иностранного кредитора на заключение контракта; 
</w:t>
      </w:r>
      <w:r>
        <w:br/>
      </w:r>
      <w:r>
        <w:rPr>
          <w:rFonts w:ascii="Times New Roman"/>
          <w:b w:val="false"/>
          <w:i w:val="false"/>
          <w:color w:val="000000"/>
          <w:sz w:val="28"/>
        </w:rPr>
        <w:t>
      копию открытого аккредитива в уполномоченном банке; 
</w:t>
      </w:r>
      <w:r>
        <w:br/>
      </w:r>
      <w:r>
        <w:rPr>
          <w:rFonts w:ascii="Times New Roman"/>
          <w:b w:val="false"/>
          <w:i w:val="false"/>
          <w:color w:val="000000"/>
          <w:sz w:val="28"/>
        </w:rPr>
        <w:t>
      копии иных документов, обязательных к предоставлению иностранному кредитору согласно принятым финансовым процедурам по договору (соглашению) о займе; 
</w:t>
      </w:r>
      <w:r>
        <w:br/>
      </w:r>
      <w:r>
        <w:rPr>
          <w:rFonts w:ascii="Times New Roman"/>
          <w:b w:val="false"/>
          <w:i w:val="false"/>
          <w:color w:val="000000"/>
          <w:sz w:val="28"/>
        </w:rPr>
        <w:t>
      и дополнительную информацию по запросу Министерства финансов. 
</w:t>
      </w:r>
      <w:r>
        <w:br/>
      </w:r>
      <w:r>
        <w:rPr>
          <w:rFonts w:ascii="Times New Roman"/>
          <w:b w:val="false"/>
          <w:i w:val="false"/>
          <w:color w:val="000000"/>
          <w:sz w:val="28"/>
        </w:rPr>
        <w:t>
      158. Операции по поступлению средств правительственных внешних займов в качестве средств авансирования со ссудного счета на специальный счет инвестиционных проектов и последующее расходование этих средств осуществляются администратором бюджетной программы в установленном законодательством Республики Казахстан порядке. 
</w:t>
      </w:r>
      <w:r>
        <w:br/>
      </w:r>
      <w:r>
        <w:rPr>
          <w:rFonts w:ascii="Times New Roman"/>
          <w:b w:val="false"/>
          <w:i w:val="false"/>
          <w:color w:val="000000"/>
          <w:sz w:val="28"/>
        </w:rPr>
        <w:t>
      159. Министерство финансов вправе отклонить заявку на снятие средств со ссудного счета или на получение специального обязательства иностранного кредитора, представленную администратором бюджетной программы для визирования согласно пунктам 153-155 и 157, в случае: 
</w:t>
      </w:r>
      <w:r>
        <w:br/>
      </w:r>
      <w:r>
        <w:rPr>
          <w:rFonts w:ascii="Times New Roman"/>
          <w:b w:val="false"/>
          <w:i w:val="false"/>
          <w:color w:val="000000"/>
          <w:sz w:val="28"/>
        </w:rPr>
        <w:t>
      если проводимая финансовая операция противоречит условиям договора (соглашения) о займе или заключенного в рамках договора (соглашения) о займе контракта; 
</w:t>
      </w:r>
      <w:r>
        <w:br/>
      </w:r>
      <w:r>
        <w:rPr>
          <w:rFonts w:ascii="Times New Roman"/>
          <w:b w:val="false"/>
          <w:i w:val="false"/>
          <w:color w:val="000000"/>
          <w:sz w:val="28"/>
        </w:rPr>
        <w:t>
      отсутствия или недостаточности лимитов, утвержденных для администратора республиканской или местной бюджетной программы соответствующим разрешением; 
</w:t>
      </w:r>
      <w:r>
        <w:br/>
      </w:r>
      <w:r>
        <w:rPr>
          <w:rFonts w:ascii="Times New Roman"/>
          <w:b w:val="false"/>
          <w:i w:val="false"/>
          <w:color w:val="000000"/>
          <w:sz w:val="28"/>
        </w:rPr>
        <w:t>
      нарушения администратором бюджетной программы соответствующих правил и процедур, предусмотренных законодательством Республики Казахстан или договором (соглашением) о займе; 
</w:t>
      </w:r>
      <w:r>
        <w:br/>
      </w:r>
      <w:r>
        <w:rPr>
          <w:rFonts w:ascii="Times New Roman"/>
          <w:b w:val="false"/>
          <w:i w:val="false"/>
          <w:color w:val="000000"/>
          <w:sz w:val="28"/>
        </w:rPr>
        <w:t>
      наличия несоответствий и ошибок в документах по проводимой финансовой операции до устранения их администратором бюджетной программы. 
</w:t>
      </w:r>
      <w:r>
        <w:br/>
      </w:r>
      <w:r>
        <w:rPr>
          <w:rFonts w:ascii="Times New Roman"/>
          <w:b w:val="false"/>
          <w:i w:val="false"/>
          <w:color w:val="000000"/>
          <w:sz w:val="28"/>
        </w:rPr>
        <w:t>
      Кроме того, Министерство финансов вправе вносить или требовать от администратора бюджетной программы внесения в заявку на снятие средств со ссудного счета соответствующих корректировок в вышеперечисленных случаях.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17-1. Процедуры представления официальных трансфертов                            нижестоящим бюджетам.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159-1. Официальные трансферты, включая средства резерва Правительства Республики Казахстан и местных исполнительных органов, нижестоящим бюджетам перечисляются администратором соответствующей бюджетной программы в соответствии с утвержденным в установленном порядке планом финансирования по платежам и утвержденным актом Правительства Республики Казахстан или местного исполнительного органа распределением общей суммы трансфертов по нижестоящим бюджетам.
</w:t>
      </w:r>
      <w:r>
        <w:br/>
      </w:r>
      <w:r>
        <w:rPr>
          <w:rFonts w:ascii="Times New Roman"/>
          <w:b w:val="false"/>
          <w:i w:val="false"/>
          <w:color w:val="000000"/>
          <w:sz w:val="28"/>
        </w:rPr>
        <w:t>
      Перечисление производится на основании счета к оплате и по реквизитам, представляемым Министерством финансов Республики Казахстан, с применением для обозначения назначения платежа кодов доходов Единой бюджетной классификации категории 4, класса 02 "Трансферты вышестоящих органов государственного управления".
</w:t>
      </w:r>
      <w:r>
        <w:br/>
      </w:r>
      <w:r>
        <w:rPr>
          <w:rFonts w:ascii="Times New Roman"/>
          <w:b w:val="false"/>
          <w:i w:val="false"/>
          <w:color w:val="000000"/>
          <w:sz w:val="28"/>
        </w:rPr>
        <w:t>
      159-2. Перечисление субвенций и других трансфертов, за счет которых администратором программ нижестоящего бюджета осуществляются расходы, относящиеся к первой и второй их группам, производится на основании счета к оплате администратора программ вышестоящего бюджета. Перечисление целевых инвестиционных трансфертов, за счет которых администратором программ нижестоящего бюджета осуществляются расходы, относящиеся к третьей группе, производится администратором программ вышестоящего бюджета также на основании счета к оплате с обязательным приложением копий соответствующих документов, подтверждающих обоснованность платежа администратора программ нижестоящего бюджета.
</w:t>
      </w:r>
      <w:r>
        <w:br/>
      </w:r>
      <w:r>
        <w:rPr>
          <w:rFonts w:ascii="Times New Roman"/>
          <w:b w:val="false"/>
          <w:i w:val="false"/>
          <w:color w:val="000000"/>
          <w:sz w:val="28"/>
        </w:rPr>
        <w:t>
      159-3. Расходы администраторов программ нижестоящего бюджета по местным бюджетным программам, реализуемым за счет трансфертов администратора программ вышестоящего бюджета, осуществляются в порядке, устанавливаемом настоящими Правилами для расходов первой, второй и третьей групп, в соответствии с принадлежностью к одной из них.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Дополнены главой 17-1 -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18. Процедуры по предоставлению кредитов Правительством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 местными исполнительными органами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160. Порядок бюджетного кредитования из республиканского бюджета местных бюджетов, являющегося заимствованием этих бюджетов, определяется в соответствии с постановлениями Правительства Республики Казахстан от 8 июня 2000 года N 874 
</w:t>
      </w:r>
      <w:r>
        <w:rPr>
          <w:rFonts w:ascii="Times New Roman"/>
          <w:b w:val="false"/>
          <w:i w:val="false"/>
          <w:color w:val="000000"/>
          <w:sz w:val="28"/>
        </w:rPr>
        <w:t xml:space="preserve"> P000874_ </w:t>
      </w:r>
      <w:r>
        <w:rPr>
          <w:rFonts w:ascii="Times New Roman"/>
          <w:b w:val="false"/>
          <w:i w:val="false"/>
          <w:color w:val="000000"/>
          <w:sz w:val="28"/>
        </w:rPr>
        <w:t>
 "Об утверждении Правил осуществления правительственного заимствования и заимствования местными исполнительными органами Республики Казахстан" и от 18 сентября 1999 года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N 1408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"Об утверждении Правил использования средств резерва Правительства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160-1. Порядок и условия бюджетного кредитования Банка Развития определяется на основании решения Правительства Республики Казахстан или местного исполнительного органа в соответствии с 
</w:t>
      </w:r>
      <w:r>
        <w:rPr>
          <w:rFonts w:ascii="Times New Roman"/>
          <w:b w:val="false"/>
          <w:i w:val="false"/>
          <w:color w:val="000000"/>
          <w:sz w:val="28"/>
        </w:rPr>
        <w:t xml:space="preserve"> Законом </w:t>
      </w:r>
      <w:r>
        <w:rPr>
          <w:rFonts w:ascii="Times New Roman"/>
          <w:b w:val="false"/>
          <w:i w:val="false"/>
          <w:color w:val="000000"/>
          <w:sz w:val="28"/>
        </w:rPr>
        <w:t>
 Республики Казахстан от 25 апреля 2001 года "О Банке Развития Казахстана", Меморандумом о кредитной политике Банка Развития,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12 сентября 2001 года N 1187 и настоящими Правилами.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160-1 -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161. Обязательным условием бюджетного кредитования является обеспечение защиты интересов кредитора, сведение к минимуму возникновения кредитного риска. 
</w:t>
      </w:r>
      <w:r>
        <w:br/>
      </w:r>
      <w:r>
        <w:rPr>
          <w:rFonts w:ascii="Times New Roman"/>
          <w:b w:val="false"/>
          <w:i w:val="false"/>
          <w:color w:val="000000"/>
          <w:sz w:val="28"/>
        </w:rPr>
        <w:t>
      В целях достижения требуемой эффективности предоставленных бюджетных кредитов и своевременности их возврата при реализации республиканских и местных бюджетных программ (далее - соответствующих бюджетных программ), наряду с решением вопросов по предъявляемым к банкам-заемщикам требованиям кредитором в зависимости от характера конкретных бюджетных программ рассматривается решение вопросов:       
</w:t>
      </w:r>
      <w:r>
        <w:br/>
      </w:r>
      <w:r>
        <w:rPr>
          <w:rFonts w:ascii="Times New Roman"/>
          <w:b w:val="false"/>
          <w:i w:val="false"/>
          <w:color w:val="000000"/>
          <w:sz w:val="28"/>
        </w:rPr>
        <w:t>
      возможности получения банками-заемщиками соответствующих доходов при бюджетном кредитовании конечных заемщиков.
</w:t>
      </w:r>
      <w:r>
        <w:br/>
      </w:r>
      <w:r>
        <w:rPr>
          <w:rFonts w:ascii="Times New Roman"/>
          <w:b w:val="false"/>
          <w:i w:val="false"/>
          <w:color w:val="000000"/>
          <w:sz w:val="28"/>
        </w:rPr>
        <w:t>
      Возмещение банкам-заемщикам операционных расходов, возникающих в результате бюджетного кредитования конечных заемщиков за счет бюджетного кредита, не производится.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161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162. Основными направлениями бюджетного кредитования, предусматриваемыми республиканским и местными бюджетами, являются: 
</w:t>
      </w:r>
      <w:r>
        <w:br/>
      </w:r>
      <w:r>
        <w:rPr>
          <w:rFonts w:ascii="Times New Roman"/>
          <w:b w:val="false"/>
          <w:i w:val="false"/>
          <w:color w:val="000000"/>
          <w:sz w:val="28"/>
        </w:rPr>
        <w:t>
      реализация республиканских и местных инвестиционных проектов; 
</w:t>
      </w:r>
      <w:r>
        <w:br/>
      </w:r>
      <w:r>
        <w:rPr>
          <w:rFonts w:ascii="Times New Roman"/>
          <w:b w:val="false"/>
          <w:i w:val="false"/>
          <w:color w:val="000000"/>
          <w:sz w:val="28"/>
        </w:rPr>
        <w:t>
      государственная финансовая поддержка отраслей экономики; 
</w:t>
      </w:r>
      <w:r>
        <w:br/>
      </w:r>
      <w:r>
        <w:rPr>
          <w:rFonts w:ascii="Times New Roman"/>
          <w:b w:val="false"/>
          <w:i w:val="false"/>
          <w:color w:val="000000"/>
          <w:sz w:val="28"/>
        </w:rPr>
        <w:t>
      выполнение программ региональной поддержки малого предпринимательства. 
</w:t>
      </w:r>
      <w:r>
        <w:br/>
      </w:r>
      <w:r>
        <w:rPr>
          <w:rFonts w:ascii="Times New Roman"/>
          <w:b w:val="false"/>
          <w:i w:val="false"/>
          <w:color w:val="000000"/>
          <w:sz w:val="28"/>
        </w:rPr>
        <w:t>
      163. По форме предоставления бюджетные кредиты делятся на: 
</w:t>
      </w:r>
      <w:r>
        <w:br/>
      </w:r>
      <w:r>
        <w:rPr>
          <w:rFonts w:ascii="Times New Roman"/>
          <w:b w:val="false"/>
          <w:i w:val="false"/>
          <w:color w:val="000000"/>
          <w:sz w:val="28"/>
        </w:rPr>
        <w:t>
      срочные кредиты, которые предоставляются путем единовременного перечисления всей суммы бюджетного кредита на счет заемщика либо единовременной оплаты его платежных документов; 
</w:t>
      </w:r>
      <w:r>
        <w:br/>
      </w:r>
      <w:r>
        <w:rPr>
          <w:rFonts w:ascii="Times New Roman"/>
          <w:b w:val="false"/>
          <w:i w:val="false"/>
          <w:color w:val="000000"/>
          <w:sz w:val="28"/>
        </w:rPr>
        <w:t>
      кредитные линии - кредиты, предоставляемые путем периодического перечисления суммы бюджетного кредита на счет заемщика согласно графику перечисления либо периодической оплаты его платежных документов. 
</w:t>
      </w:r>
      <w:r>
        <w:br/>
      </w:r>
      <w:r>
        <w:rPr>
          <w:rFonts w:ascii="Times New Roman"/>
          <w:b w:val="false"/>
          <w:i w:val="false"/>
          <w:color w:val="000000"/>
          <w:sz w:val="28"/>
        </w:rPr>
        <w:t>
      При бюджетном кредитовании кредитором и банком-заемщиком могут быть использованы и другие формы предоставления кредитов в соответствии с законодательными актами и решениями Правительства Республики Казахстан. 
</w:t>
      </w:r>
      <w:r>
        <w:br/>
      </w:r>
      <w:r>
        <w:rPr>
          <w:rFonts w:ascii="Times New Roman"/>
          <w:b w:val="false"/>
          <w:i w:val="false"/>
          <w:color w:val="000000"/>
          <w:sz w:val="28"/>
        </w:rPr>
        <w:t>
      164. В зависимости от срока предоставления бюджетные кредиты подразделяются на: 
</w:t>
      </w:r>
      <w:r>
        <w:br/>
      </w:r>
      <w:r>
        <w:rPr>
          <w:rFonts w:ascii="Times New Roman"/>
          <w:b w:val="false"/>
          <w:i w:val="false"/>
          <w:color w:val="000000"/>
          <w:sz w:val="28"/>
        </w:rPr>
        <w:t>
      краткосрочные - кредиты сроком до 1 года; 
</w:t>
      </w:r>
      <w:r>
        <w:br/>
      </w:r>
      <w:r>
        <w:rPr>
          <w:rFonts w:ascii="Times New Roman"/>
          <w:b w:val="false"/>
          <w:i w:val="false"/>
          <w:color w:val="000000"/>
          <w:sz w:val="28"/>
        </w:rPr>
        <w:t>
      среднесрочные - кредиты сроком свыше 1 года, но не более 3 лет; 
</w:t>
      </w:r>
      <w:r>
        <w:br/>
      </w:r>
      <w:r>
        <w:rPr>
          <w:rFonts w:ascii="Times New Roman"/>
          <w:b w:val="false"/>
          <w:i w:val="false"/>
          <w:color w:val="000000"/>
          <w:sz w:val="28"/>
        </w:rPr>
        <w:t>
      долгосрочные - кредиты сроком свыше 3 лет. 
</w:t>
      </w:r>
      <w:r>
        <w:br/>
      </w:r>
      <w:r>
        <w:rPr>
          <w:rFonts w:ascii="Times New Roman"/>
          <w:b w:val="false"/>
          <w:i w:val="false"/>
          <w:color w:val="000000"/>
          <w:sz w:val="28"/>
        </w:rPr>
        <w:t>
     164-1. Ставка вознаграждения в национальной валюте устанавливается равной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неиндексируемым ценным бумагам, эмитированным Министерством финансов в национальной валюте, со сроком до погашения равном сроку бюджетного кредита.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164-1 -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164-2. Ставка вознаграждения в иностранной валюте устанавливается равной сложившейся в предыдущем квартале по результатам операций на организованном вторичном рынке ценных бумаг средневзвешенной ставке доходности по государственным среднесрочным ценным бумагам, эмитированным Министерством финансов в иностранной валюте, со сроком до погашения равном сроку бюджетного кредита.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164-2 -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164-3. Размер ставки вознаграждения при бюджетном кредитовании, осуществляемом в рамках Государственной агропродовольственной программы Республики Казахстан на 2003-2005 годы, утвержденной 
</w:t>
      </w:r>
      <w:r>
        <w:rPr>
          <w:rFonts w:ascii="Times New Roman"/>
          <w:b w:val="false"/>
          <w:i w:val="false"/>
          <w:color w:val="000000"/>
          <w:sz w:val="28"/>
        </w:rPr>
        <w:t xml:space="preserve"> Указом </w:t>
      </w:r>
      <w:r>
        <w:rPr>
          <w:rFonts w:ascii="Times New Roman"/>
          <w:b w:val="false"/>
          <w:i w:val="false"/>
          <w:color w:val="000000"/>
          <w:sz w:val="28"/>
        </w:rPr>
        <w:t>
 Президента Республики Казахстан от 5 июля 2002 года N 889, определяется решением Правительства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164-3 -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164-4. Размер ставки вознаграждения при кредитовании граждан Республики Казахстан должен быть не более 0,5 (ноль целых пять десятых) кратной ставки вознаграждения, определяемой в соответствии с пунктами 164-1, 164-2 в соответствующей валюте.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164-4 -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164-5. Размер ставки вознаграждения для конечного заемщика не может превышать 1,5 (одна целая пять десятых) кратной ставки вознаграждения, определяемой в соответствии с пунктами 164-1, 164-2 в соответствующей валюте.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164-5 -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164-6. В случае если операции на организованном вторичном рынке ценных бумаг, эмитированных Министерством финансов, в текущем периоде не производились, ставка вознаграждения устанавливается равной ставке вознаграждения в предыдущем периоде в соответствующей валюте.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164-6 -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165. После принятия соответствующих бюджетов администраторами программ в срок не более двух месяцев определяются требования к претендентам на определение банков-заемщиков.
</w:t>
      </w:r>
      <w:r>
        <w:br/>
      </w:r>
      <w:r>
        <w:rPr>
          <w:rFonts w:ascii="Times New Roman"/>
          <w:b w:val="false"/>
          <w:i w:val="false"/>
          <w:color w:val="000000"/>
          <w:sz w:val="28"/>
        </w:rPr>
        <w:t>
      К основным требованиям, предъявляемым к претендентам на определение банков-заемщиков, относятся:
</w:t>
      </w:r>
      <w:r>
        <w:br/>
      </w:r>
      <w:r>
        <w:rPr>
          <w:rFonts w:ascii="Times New Roman"/>
          <w:b w:val="false"/>
          <w:i w:val="false"/>
          <w:color w:val="000000"/>
          <w:sz w:val="28"/>
        </w:rPr>
        <w:t>
      отсутствие задолженности по кредитам, полученным ранее за счет денег республиканского и/или местных бюджетов;
</w:t>
      </w:r>
      <w:r>
        <w:br/>
      </w:r>
      <w:r>
        <w:rPr>
          <w:rFonts w:ascii="Times New Roman"/>
          <w:b w:val="false"/>
          <w:i w:val="false"/>
          <w:color w:val="000000"/>
          <w:sz w:val="28"/>
        </w:rPr>
        <w:t>
      соблюдение пруденциальных нормативов НБК в течение трех последних месяцев, предшествующих дате проведения конкурса;
</w:t>
      </w:r>
      <w:r>
        <w:br/>
      </w:r>
      <w:r>
        <w:rPr>
          <w:rFonts w:ascii="Times New Roman"/>
          <w:b w:val="false"/>
          <w:i w:val="false"/>
          <w:color w:val="000000"/>
          <w:sz w:val="28"/>
        </w:rPr>
        <w:t>
      соблюдение установленных НБК лимитов минимального размера уставного и собственного капиталов;
</w:t>
      </w:r>
      <w:r>
        <w:br/>
      </w:r>
      <w:r>
        <w:rPr>
          <w:rFonts w:ascii="Times New Roman"/>
          <w:b w:val="false"/>
          <w:i w:val="false"/>
          <w:color w:val="000000"/>
          <w:sz w:val="28"/>
        </w:rPr>
        <w:t>
      наличие соответствующего обеспечения по своевременному возврату бюджетных кредитов;
</w:t>
      </w:r>
      <w:r>
        <w:br/>
      </w:r>
      <w:r>
        <w:rPr>
          <w:rFonts w:ascii="Times New Roman"/>
          <w:b w:val="false"/>
          <w:i w:val="false"/>
          <w:color w:val="000000"/>
          <w:sz w:val="28"/>
        </w:rPr>
        <w:t>
      при необходимости наличие филиальной сети и/или корреспондентской сети;
</w:t>
      </w:r>
      <w:r>
        <w:br/>
      </w:r>
      <w:r>
        <w:rPr>
          <w:rFonts w:ascii="Times New Roman"/>
          <w:b w:val="false"/>
          <w:i w:val="false"/>
          <w:color w:val="000000"/>
          <w:sz w:val="28"/>
        </w:rPr>
        <w:t>
      при необходимости наличие международных электронных систем передачи информации (SРRINТ, SWIFТ, RЕUТЕR).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165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166. Администраторы программ направляют в НБК запросы по банкам второго уровня и организациям, имеющим лицензию НБК на осуществление отдельных видов банковских операций (далее - банки-участники), с приложением основных требований для проведения конкурса среди них на получение кредитов в рамках реализации конкретных бюджетных программ за исключением требований по отсутствию задолженности по кредитам, полученным ранее за счет денег республиканского и/или местных бюджетов, и наличию соответствующего обеспечения по своевременному возврату бюджетных кредитов.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167. НБК в пятидневный срок согласно запросам подготавливает и направляет администраторам программ перечень банков-участников, соответствующих установленным требованиям для участия в конкурсе.
</w:t>
      </w:r>
      <w:r>
        <w:br/>
      </w:r>
      <w:r>
        <w:rPr>
          <w:rFonts w:ascii="Times New Roman"/>
          <w:b w:val="false"/>
          <w:i w:val="false"/>
          <w:color w:val="000000"/>
          <w:sz w:val="28"/>
        </w:rPr>
        <w:t>
      Министерство финансов и/или местные исполнительные органы согласно запросам администраторов программ направляет информацию о наличии задолженности претендентов на определение банков-заемщиков по кредитам, полученным ранее за счет денег республиканского и/или местных бюджетов.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168. Администраторы программ в соответствии с перечнем объявляют конкурс среди банков-участников, имеющих положительное заключение НБК, для получения ими кредитов в рамках реализации конкретных бюджетных программ с указанием срока предоставления заявок. 
</w:t>
      </w:r>
      <w:r>
        <w:br/>
      </w:r>
      <w:r>
        <w:rPr>
          <w:rFonts w:ascii="Times New Roman"/>
          <w:b w:val="false"/>
          <w:i w:val="false"/>
          <w:color w:val="000000"/>
          <w:sz w:val="28"/>
        </w:rPr>
        <w:t>
      169. Банки-участники в определенные администраторами программ сроки проведения конкурса подают заявки на участие в конкурсе с приложением документов, подтверждающих их соответствие условиям конкурса и содержащих предложения по условиям получения бюджетных кредитов и осуществления ими кредитования конечных заемщиков в рамках реализации конкретных бюджетных программ. 
</w:t>
      </w:r>
      <w:r>
        <w:br/>
      </w:r>
      <w:r>
        <w:rPr>
          <w:rFonts w:ascii="Times New Roman"/>
          <w:b w:val="false"/>
          <w:i w:val="false"/>
          <w:color w:val="000000"/>
          <w:sz w:val="28"/>
        </w:rPr>
        <w:t>
      170. Для рассмотрения документов и отбора банков-заемщиков из числа допущенных к участию в конкурсе банков-участников администраторами программ создаются конкурсные комиссии. 
</w:t>
      </w:r>
      <w:r>
        <w:br/>
      </w:r>
      <w:r>
        <w:rPr>
          <w:rFonts w:ascii="Times New Roman"/>
          <w:b w:val="false"/>
          <w:i w:val="false"/>
          <w:color w:val="000000"/>
          <w:sz w:val="28"/>
        </w:rPr>
        <w:t>
      Конкурсная комиссия в целях надлежащего кредитования, обеспечивающего выполнение бюджетных программ, и экономии бюджетных средств производит рассмотрение заявок банков-участников и осуществляет их отбор исходя из: 
</w:t>
      </w:r>
      <w:r>
        <w:br/>
      </w:r>
      <w:r>
        <w:rPr>
          <w:rFonts w:ascii="Times New Roman"/>
          <w:b w:val="false"/>
          <w:i w:val="false"/>
          <w:color w:val="000000"/>
          <w:sz w:val="28"/>
        </w:rPr>
        <w:t>
      наименьшего уровня расходов конечных заемщиков, связанных с бюджетным кредитованием; 
</w:t>
      </w:r>
      <w:r>
        <w:br/>
      </w:r>
      <w:r>
        <w:rPr>
          <w:rFonts w:ascii="Times New Roman"/>
          <w:b w:val="false"/>
          <w:i w:val="false"/>
          <w:color w:val="000000"/>
          <w:sz w:val="28"/>
        </w:rPr>
        <w:t>
      качества обеспечения (объем, форма, ликвидность); 
</w:t>
      </w:r>
      <w:r>
        <w:br/>
      </w:r>
      <w:r>
        <w:rPr>
          <w:rFonts w:ascii="Times New Roman"/>
          <w:b w:val="false"/>
          <w:i w:val="false"/>
          <w:color w:val="000000"/>
          <w:sz w:val="28"/>
        </w:rPr>
        <w:t>
      качество ссудного портфеля банков; 
</w:t>
      </w:r>
      <w:r>
        <w:br/>
      </w:r>
      <w:r>
        <w:rPr>
          <w:rFonts w:ascii="Times New Roman"/>
          <w:b w:val="false"/>
          <w:i w:val="false"/>
          <w:color w:val="000000"/>
          <w:sz w:val="28"/>
        </w:rPr>
        <w:t>
      объема собственного капитала банков; 
</w:t>
      </w:r>
      <w:r>
        <w:br/>
      </w:r>
      <w:r>
        <w:rPr>
          <w:rFonts w:ascii="Times New Roman"/>
          <w:b w:val="false"/>
          <w:i w:val="false"/>
          <w:color w:val="000000"/>
          <w:sz w:val="28"/>
        </w:rPr>
        <w:t>
      опыта работы в области кредитования.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171. По результатам конкурса администраторы бюджетных программ в установленном порядке вносят проекты соответствующих решений Правительства Республики Казахстан или местных исполнительных органов. Кредиторами принимаются окончательные решения, в которых определяются банки-заемщики, условия и степень их участия в реализации конкретных бюджетных программ. 
</w:t>
      </w:r>
      <w:r>
        <w:br/>
      </w:r>
      <w:r>
        <w:rPr>
          <w:rFonts w:ascii="Times New Roman"/>
          <w:b w:val="false"/>
          <w:i w:val="false"/>
          <w:color w:val="000000"/>
          <w:sz w:val="28"/>
        </w:rPr>
        <w:t>
      172. На основании принятых положительных решений Правительства Республики Казахстан или местных исполнительных органов кредитором совместно с банками-заемщиками с участием, при необходимости, администраторов бюджетных программ производится заключение кредитных договоров и связанных с ними документов (договора о залоге, гарантии, графики платежей и другие). 
</w:t>
      </w:r>
      <w:r>
        <w:br/>
      </w:r>
      <w:r>
        <w:rPr>
          <w:rFonts w:ascii="Times New Roman"/>
          <w:b w:val="false"/>
          <w:i w:val="false"/>
          <w:color w:val="000000"/>
          <w:sz w:val="28"/>
        </w:rPr>
        <w:t>
      В случае принятия кредитором отрицательного решения администраторы программ организуют повторное проведение конкурса. 
</w:t>
      </w:r>
      <w:r>
        <w:br/>
      </w:r>
      <w:r>
        <w:rPr>
          <w:rFonts w:ascii="Times New Roman"/>
          <w:b w:val="false"/>
          <w:i w:val="false"/>
          <w:color w:val="000000"/>
          <w:sz w:val="28"/>
        </w:rPr>
        <w:t>
      173. Заключенные кредитные договора в трехдневный срок со дня заключения подлежат регистрации: 
</w:t>
      </w:r>
      <w:r>
        <w:br/>
      </w:r>
      <w:r>
        <w:rPr>
          <w:rFonts w:ascii="Times New Roman"/>
          <w:b w:val="false"/>
          <w:i w:val="false"/>
          <w:color w:val="000000"/>
          <w:sz w:val="28"/>
        </w:rPr>
        <w:t>
      Министерством финансов по бюджетным кредитам за счет денег республиканского бюджета; 
</w:t>
      </w:r>
      <w:r>
        <w:br/>
      </w:r>
      <w:r>
        <w:rPr>
          <w:rFonts w:ascii="Times New Roman"/>
          <w:b w:val="false"/>
          <w:i w:val="false"/>
          <w:color w:val="000000"/>
          <w:sz w:val="28"/>
        </w:rPr>
        <w:t>
      местными исполнительными органами по бюджетным кредитам за счет денег местных бюджетов. 
</w:t>
      </w:r>
      <w:r>
        <w:br/>
      </w:r>
      <w:r>
        <w:rPr>
          <w:rFonts w:ascii="Times New Roman"/>
          <w:b w:val="false"/>
          <w:i w:val="false"/>
          <w:color w:val="000000"/>
          <w:sz w:val="28"/>
        </w:rPr>
        <w:t>
      174. После регистрации кредитных договоров и регистрации обязательств между кредитором и банком-заемщиком платежи осуществляются на основании заявок на снятие средств банков-заемщиков кредитором и Заявки администраторов бюджетных программ по форме согласно приложению 11 и Уведомления (Заказа) на принятие обязательств по форме согласно приложениям 12-1, 12-2 и в порядке, описанном в Главе 11 настоящих Правил.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174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175. Все споры и разногласия сторон, возникающие при бюджетном кредитовании, разрешаются на условиях заключенных кредитных договоров и в соответствии с законодательством Республики Казахстан. 
</w:t>
      </w:r>
      <w:r>
        <w:br/>
      </w:r>
      <w:r>
        <w:rPr>
          <w:rFonts w:ascii="Times New Roman"/>
          <w:b w:val="false"/>
          <w:i w:val="false"/>
          <w:color w:val="000000"/>
          <w:sz w:val="28"/>
        </w:rPr>
        <w:t>
      176. Банками-заемщиками предоставление бюджетных кредитов конечным заемщикам из кредитных ресурсов кредитора осуществляется в соответствии с действующим законодательством, заключенными с кредитором кредитными договорами и внутренней кредитной политикой банков-заемщиков. 
</w:t>
      </w:r>
      <w:r>
        <w:br/>
      </w:r>
      <w:r>
        <w:rPr>
          <w:rFonts w:ascii="Times New Roman"/>
          <w:b w:val="false"/>
          <w:i w:val="false"/>
          <w:color w:val="000000"/>
          <w:sz w:val="28"/>
        </w:rPr>
        <w:t>
      177. Банки-заемщики производят экспертизу кредитных предложений конечных заемщиков путем проведения: анализа платежеспособности конечных заемщиков и степени риска непогашения бюджетного кредита, анализа экономической целесообразности, техническо-экономических и финансовых показателей проекта, проверки наличия источников и обеспечения погашения кредита. 
</w:t>
      </w:r>
      <w:r>
        <w:br/>
      </w:r>
      <w:r>
        <w:rPr>
          <w:rFonts w:ascii="Times New Roman"/>
          <w:b w:val="false"/>
          <w:i w:val="false"/>
          <w:color w:val="000000"/>
          <w:sz w:val="28"/>
        </w:rPr>
        <w:t>
      178. На основании результатов экспертизы кредитных предложений банками-заемщиками по согласованию с администраторами программ принимается решение о кредитовании конечных заемщиков, заключаются с ними кредитные договора и другие документы, связанные с бюджетными кредитами. 
</w:t>
      </w:r>
      <w:r>
        <w:br/>
      </w:r>
      <w:r>
        <w:rPr>
          <w:rFonts w:ascii="Times New Roman"/>
          <w:b w:val="false"/>
          <w:i w:val="false"/>
          <w:color w:val="000000"/>
          <w:sz w:val="28"/>
        </w:rPr>
        <w:t>
      179. После заключения кредитных договоров и связанных с ними документов банками-заемщиками открываются на имя конечных заемщиков ссудные счета, на которые в соответствии с кредитными договорами зачисляются суммы бюджетных кредитов. С указанного счета производится выдача кредитов путем перечисления денег на расчетный счет конечного заемщика либо оплаты его платежных документов. 
</w:t>
      </w:r>
      <w:r>
        <w:br/>
      </w:r>
      <w:r>
        <w:rPr>
          <w:rFonts w:ascii="Times New Roman"/>
          <w:b w:val="false"/>
          <w:i w:val="false"/>
          <w:color w:val="000000"/>
          <w:sz w:val="28"/>
        </w:rPr>
        <w:t>
      180. Погашение основного долга и выплата начисленного вознаграждения осуществляется заемщиком в соответствии с заключенным кредитным договором. 
</w:t>
      </w:r>
      <w:r>
        <w:br/>
      </w:r>
      <w:r>
        <w:rPr>
          <w:rFonts w:ascii="Times New Roman"/>
          <w:b w:val="false"/>
          <w:i w:val="false"/>
          <w:color w:val="000000"/>
          <w:sz w:val="28"/>
        </w:rPr>
        <w:t>
      При этом устанавливается следующая очередность платежей: 
</w:t>
      </w:r>
      <w:r>
        <w:br/>
      </w:r>
      <w:r>
        <w:rPr>
          <w:rFonts w:ascii="Times New Roman"/>
          <w:b w:val="false"/>
          <w:i w:val="false"/>
          <w:color w:val="000000"/>
          <w:sz w:val="28"/>
        </w:rPr>
        <w:t>
      начисленные штрафы и пени; 
</w:t>
      </w:r>
      <w:r>
        <w:br/>
      </w:r>
      <w:r>
        <w:rPr>
          <w:rFonts w:ascii="Times New Roman"/>
          <w:b w:val="false"/>
          <w:i w:val="false"/>
          <w:color w:val="000000"/>
          <w:sz w:val="28"/>
        </w:rPr>
        <w:t>
      начисленное вознаграждение; 
</w:t>
      </w:r>
      <w:r>
        <w:br/>
      </w:r>
      <w:r>
        <w:rPr>
          <w:rFonts w:ascii="Times New Roman"/>
          <w:b w:val="false"/>
          <w:i w:val="false"/>
          <w:color w:val="000000"/>
          <w:sz w:val="28"/>
        </w:rPr>
        <w:t>
      погашение основного долга.
</w:t>
      </w:r>
      <w:r>
        <w:br/>
      </w:r>
      <w:r>
        <w:rPr>
          <w:rFonts w:ascii="Times New Roman"/>
          <w:b w:val="false"/>
          <w:i w:val="false"/>
          <w:color w:val="000000"/>
          <w:sz w:val="28"/>
        </w:rPr>
        <w:t>
      180-1. Продолжительность льготного периода основного долга бюджетного кредита подтверждается соответствующими расчетами заемщика и администратора бюджетной программы. При этом продолжительность льготного периода не должна превышать 1/3 (одной трети) продолжительности срока кредита.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180-1 -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180-2. Начисление вознаграждения за пользование бюджетным кредитом осуществляется с даты перечисления средств бюджетного кредита со счета администратора бюджетной программы на счет заемщика, при реструктуризации бюджетного кредита с даты подписания соответствующих договоров. Выплата вознаграждения по бюджетному кредиту, за исключением кредитов, выданных на покрытие кассового разрыва, осуществляется не позднее первого календарного года в соответствии с графиком предоставления бюджетного кредита.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180-2 -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181. Кредитор имеет право на досрочное расторжение кредитного договора и возврат фактически предоставленных сумм кредита с начисленными вознаграждением и штрафами в случае нарушения банком-заемщиком условий кредитного договора. 
</w:t>
      </w:r>
      <w:r>
        <w:br/>
      </w:r>
      <w:r>
        <w:rPr>
          <w:rFonts w:ascii="Times New Roman"/>
          <w:b w:val="false"/>
          <w:i w:val="false"/>
          <w:color w:val="000000"/>
          <w:sz w:val="28"/>
        </w:rPr>
        <w:t>
      182. При выявлении фактов нецелевого использования бюджетного кредита кредитор вправе взыскивать с заемщика неправомерно использованные суммы кредита с взиманием штрафа в размере, оговоренном в кредитном договоре, в порядке, определяемом Министерством финансов.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182 -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183. В случае непогашения заемщиком основного долга и/или невыплате вознаграждения по бюджетному кредиту в срок, установленный в кредитном договоре, на образовавшуюся задолженность начисляются штрафные проценты. 
</w:t>
      </w:r>
      <w:r>
        <w:br/>
      </w:r>
      <w:r>
        <w:rPr>
          <w:rFonts w:ascii="Times New Roman"/>
          <w:b w:val="false"/>
          <w:i w:val="false"/>
          <w:color w:val="000000"/>
          <w:sz w:val="28"/>
        </w:rPr>
        <w:t>
      184. При образовании у заемщика задолженности по бюджетному кредиту и ее непогашении в течение срока, определенного условиями кредитного договора, Министерством финансов и местными исполнительными органами соответственно по кредитам из республиканского и местных бюджетов либо банком-заемщиком (в случае с конечным заемщиком) принимаются соответственно следующие меры, обеспечивающие возврат задолженности:
</w:t>
      </w:r>
      <w:r>
        <w:br/>
      </w:r>
      <w:r>
        <w:rPr>
          <w:rFonts w:ascii="Times New Roman"/>
          <w:b w:val="false"/>
          <w:i w:val="false"/>
          <w:color w:val="000000"/>
          <w:sz w:val="28"/>
        </w:rPr>
        <w:t>
      исключение расходования свободных остатков бюджетных средств на начало финансового года на иные цели до погашения местными исполнительными органами вышестоящим бюджетам задолженности по основному долгу по ранее выданным кредитам и возврата средств, использованных не по целевому назначению; 
</w:t>
      </w:r>
      <w:r>
        <w:br/>
      </w:r>
      <w:r>
        <w:rPr>
          <w:rFonts w:ascii="Times New Roman"/>
          <w:b w:val="false"/>
          <w:i w:val="false"/>
          <w:color w:val="000000"/>
          <w:sz w:val="28"/>
        </w:rPr>
        <w:t>
      направление гаранту (поручителю) документов об исполнении им обязательств по погашению задолженности заемщика в установленном законодательством порядке; 
</w:t>
      </w:r>
      <w:r>
        <w:br/>
      </w:r>
      <w:r>
        <w:rPr>
          <w:rFonts w:ascii="Times New Roman"/>
          <w:b w:val="false"/>
          <w:i w:val="false"/>
          <w:color w:val="000000"/>
          <w:sz w:val="28"/>
        </w:rPr>
        <w:t>
      реализация заложенного имущества заемщика на основании договора о залоге в соответствии с действующим законодательством; 
</w:t>
      </w:r>
      <w:r>
        <w:br/>
      </w:r>
      <w:r>
        <w:rPr>
          <w:rFonts w:ascii="Times New Roman"/>
          <w:b w:val="false"/>
          <w:i w:val="false"/>
          <w:color w:val="000000"/>
          <w:sz w:val="28"/>
        </w:rPr>
        <w:t>
      предъявление к оплате требований заемщика к другому лицу, которые заемщик уступил в пользу кредитора либо банка-заемщика; 
</w:t>
      </w:r>
      <w:r>
        <w:br/>
      </w:r>
      <w:r>
        <w:rPr>
          <w:rFonts w:ascii="Times New Roman"/>
          <w:b w:val="false"/>
          <w:i w:val="false"/>
          <w:color w:val="000000"/>
          <w:sz w:val="28"/>
        </w:rPr>
        <w:t>
      осуществление взыскания в судебном порядке, вплоть до объявления судом заемщика банкротом в соответствии с Законом Республики Казахстан от 21 января 1997 года 
</w:t>
      </w:r>
      <w:r>
        <w:rPr>
          <w:rFonts w:ascii="Times New Roman"/>
          <w:b w:val="false"/>
          <w:i w:val="false"/>
          <w:color w:val="000000"/>
          <w:sz w:val="28"/>
        </w:rPr>
        <w:t xml:space="preserve"> Z970067_ </w:t>
      </w:r>
      <w:r>
        <w:rPr>
          <w:rFonts w:ascii="Times New Roman"/>
          <w:b w:val="false"/>
          <w:i w:val="false"/>
          <w:color w:val="000000"/>
          <w:sz w:val="28"/>
        </w:rPr>
        <w:t>
 "О банкротстве".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184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185. Кредит, выданный за счет денег республиканского и местных бюджетов, считается погашенным при возврате банком-заемщиком в соответствующие бюджеты суммы основного долга и уплате в полном объеме вознаграждения и других сопутствующих платежей, связанных с этим кредитом, включая штрафы. 
</w:t>
      </w:r>
      <w:r>
        <w:br/>
      </w:r>
      <w:r>
        <w:rPr>
          <w:rFonts w:ascii="Times New Roman"/>
          <w:b w:val="false"/>
          <w:i w:val="false"/>
          <w:color w:val="000000"/>
          <w:sz w:val="28"/>
        </w:rPr>
        <w:t>
      186. Реструктуризация кредитов, предоставленных за счет средств республиканского и местных бюджетов, как то изменение: 
</w:t>
      </w:r>
      <w:r>
        <w:br/>
      </w:r>
      <w:r>
        <w:rPr>
          <w:rFonts w:ascii="Times New Roman"/>
          <w:b w:val="false"/>
          <w:i w:val="false"/>
          <w:color w:val="000000"/>
          <w:sz w:val="28"/>
        </w:rPr>
        <w:t>
      ставки вознаграждения; 
</w:t>
      </w:r>
      <w:r>
        <w:br/>
      </w:r>
      <w:r>
        <w:rPr>
          <w:rFonts w:ascii="Times New Roman"/>
          <w:b w:val="false"/>
          <w:i w:val="false"/>
          <w:color w:val="000000"/>
          <w:sz w:val="28"/>
        </w:rPr>
        <w:t>
      срока погашения кредита или очередного платежа; 
</w:t>
      </w:r>
      <w:r>
        <w:br/>
      </w:r>
      <w:r>
        <w:rPr>
          <w:rFonts w:ascii="Times New Roman"/>
          <w:b w:val="false"/>
          <w:i w:val="false"/>
          <w:color w:val="000000"/>
          <w:sz w:val="28"/>
        </w:rPr>
        <w:t>
      валюты кредита; 
</w:t>
      </w:r>
      <w:r>
        <w:br/>
      </w:r>
      <w:r>
        <w:rPr>
          <w:rFonts w:ascii="Times New Roman"/>
          <w:b w:val="false"/>
          <w:i w:val="false"/>
          <w:color w:val="000000"/>
          <w:sz w:val="28"/>
        </w:rPr>
        <w:t>
      осуществляется на основании решения Правительства Республики Казахстан или решения акиматов соответственно.
</w:t>
      </w:r>
      <w:r>
        <w:br/>
      </w:r>
      <w:r>
        <w:rPr>
          <w:rFonts w:ascii="Times New Roman"/>
          <w:b w:val="false"/>
          <w:i w:val="false"/>
          <w:color w:val="000000"/>
          <w:sz w:val="28"/>
        </w:rPr>
        <w:t>
      При реструктуризации кредита между кредитором и заемщиком заключается договор (соглашение) о реструктуризации.
</w:t>
      </w:r>
      <w:r>
        <w:br/>
      </w:r>
      <w:r>
        <w:rPr>
          <w:rFonts w:ascii="Times New Roman"/>
          <w:b w:val="false"/>
          <w:i w:val="false"/>
          <w:color w:val="000000"/>
          <w:sz w:val="28"/>
        </w:rPr>
        <w:t>
      При этом кредитором:
</w:t>
      </w:r>
      <w:r>
        <w:br/>
      </w:r>
      <w:r>
        <w:rPr>
          <w:rFonts w:ascii="Times New Roman"/>
          <w:b w:val="false"/>
          <w:i w:val="false"/>
          <w:color w:val="000000"/>
          <w:sz w:val="28"/>
        </w:rPr>
        <w:t>
      установление ставки вознаграждения осуществляется в соответствии с пунктом 90 настоящих Правил.
</w:t>
      </w:r>
      <w:r>
        <w:br/>
      </w:r>
      <w:r>
        <w:rPr>
          <w:rFonts w:ascii="Times New Roman"/>
          <w:b w:val="false"/>
          <w:i w:val="false"/>
          <w:color w:val="000000"/>
          <w:sz w:val="28"/>
        </w:rPr>
        <w:t>
      При этом изменение сроков погашения кредита или очередного платежа, валюты кредита, а также ставки вознаграждения не должно влиять на размер доходной части бюджета, утвержденного законом о республиканском бюджете или решением маслихата о местном бюджете на соответствующий финансовый год.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186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186-1. Условия реструктуризации кредитов, предоставленных Банку Развития определяются на основании решения Правительства Республики Казахстан или местного исполнительного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186-1 -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186-2. При реструктуризации кредитов заемщикам, за исключением Банка Развития и граждан Республики Казахстан, ставка вознаграждения определяется в соответствии с пунктами 164-1, 164-2 в соответствующей валюте.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186-2 -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187. Решение о реструктуризации кредита, предоставленного за счет средств республиканского бюджета, принимается Правительством Республики Казахстан на основании предложений Межведомственной комиссии, созданной согласно постановлению Правительства Республики Казахстан от 21 июня 1999 года N 813 
</w:t>
      </w:r>
      <w:r>
        <w:rPr>
          <w:rFonts w:ascii="Times New Roman"/>
          <w:b w:val="false"/>
          <w:i w:val="false"/>
          <w:color w:val="000000"/>
          <w:sz w:val="28"/>
        </w:rPr>
        <w:t xml:space="preserve"> P990813_ </w:t>
      </w:r>
      <w:r>
        <w:rPr>
          <w:rFonts w:ascii="Times New Roman"/>
          <w:b w:val="false"/>
          <w:i w:val="false"/>
          <w:color w:val="000000"/>
          <w:sz w:val="28"/>
        </w:rPr>
        <w:t>
 "О создании Межведомственной комиссии по возврату и реструктуризации кредитов, выданных из республиканского бюджета, а также средств, отвлеченных из республиканского бюджета в рамках негосударственных внешних займов, имеющих государственные гарантии Республики Казахстан". 
</w:t>
      </w:r>
      <w:r>
        <w:br/>
      </w:r>
      <w:r>
        <w:rPr>
          <w:rFonts w:ascii="Times New Roman"/>
          <w:b w:val="false"/>
          <w:i w:val="false"/>
          <w:color w:val="000000"/>
          <w:sz w:val="28"/>
        </w:rPr>
        <w:t>
      187-1. Информация о бюджетном кредитовании предоставляется Министерством финансов в Министерство экономики и бюджетного планирования по форме и в сроки, согласованные между министерствами финансов и экономики и бюджетного планирования.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187-1 -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19. Процедуры мониторинга финансового состояния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платежеспособности юридических лиц, получивших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гарантированные государством займы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1. Процедуры мониторинга финансового состояния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юридических лиц, получивших гарантированные государством займы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188. Процедуры мониторинга финансового состояния юридических лиц, получивших гарантированные государством займы определяют информационное обеспечение мониторинга и порядок осуществления мониторинга финансового состояния юридических лиц, получивших негосударственные внешние займы под государственную гарантию Республики Казахстан (далее - мониторинг). 
</w:t>
      </w:r>
      <w:r>
        <w:br/>
      </w:r>
      <w:r>
        <w:rPr>
          <w:rFonts w:ascii="Times New Roman"/>
          <w:b w:val="false"/>
          <w:i w:val="false"/>
          <w:color w:val="000000"/>
          <w:sz w:val="28"/>
        </w:rPr>
        <w:t>
      189. Мониторинг - комплекс мероприятий для определения финансового состояния юридических лиц, получивших гарантированные государством займы, и обобщения полученной информации Министерством финансов. 
</w:t>
      </w:r>
      <w:r>
        <w:br/>
      </w:r>
      <w:r>
        <w:rPr>
          <w:rFonts w:ascii="Times New Roman"/>
          <w:b w:val="false"/>
          <w:i w:val="false"/>
          <w:color w:val="000000"/>
          <w:sz w:val="28"/>
        </w:rPr>
        <w:t>
      190. Мониторинг должен включать в себя анализ финансового состояния заемщиков, состоящий из анализа базовой (информация о руководстве юридического лица, видах деятельности, отрасли, конкурентах и рынках, нормативно-правовой среде) и финансовой информации (анализ финансовых отчетов, бизнес-плана), также мониторинг должен создаваться в целях предоставления информации для системы обеспечения мониторинга. 
</w:t>
      </w:r>
      <w:r>
        <w:br/>
      </w:r>
      <w:r>
        <w:rPr>
          <w:rFonts w:ascii="Times New Roman"/>
          <w:b w:val="false"/>
          <w:i w:val="false"/>
          <w:color w:val="000000"/>
          <w:sz w:val="28"/>
        </w:rPr>
        <w:t>
      191. Мониторингу подлежат все юридические лица, получившие гарантированные государством займы. 
</w:t>
      </w:r>
      <w:r>
        <w:br/>
      </w:r>
      <w:r>
        <w:rPr>
          <w:rFonts w:ascii="Times New Roman"/>
          <w:b w:val="false"/>
          <w:i w:val="false"/>
          <w:color w:val="000000"/>
          <w:sz w:val="28"/>
        </w:rPr>
        <w:t>
      192. Анализ финансовых коэффициентов заемщиков проводится путем сопоставления с аналогичными показателями по другим юридическим лицам и данными в целом по отрасли. Финансовые коэффициенты означают соотношение показателей финансовой отчетности юридических лиц. Оптимальное значение для каждого коэффициента определяется в зависимости от отрасли, к которой принадлежит заемщик с учетом других финансовых коэффициентов данного юридического лица. Для проведения анализа используются две группы основных показателей: 
</w:t>
      </w:r>
      <w:r>
        <w:br/>
      </w:r>
      <w:r>
        <w:rPr>
          <w:rFonts w:ascii="Times New Roman"/>
          <w:b w:val="false"/>
          <w:i w:val="false"/>
          <w:color w:val="000000"/>
          <w:sz w:val="28"/>
        </w:rPr>
        <w:t>
      показатели прибыльности; 
</w:t>
      </w:r>
      <w:r>
        <w:br/>
      </w:r>
      <w:r>
        <w:rPr>
          <w:rFonts w:ascii="Times New Roman"/>
          <w:b w:val="false"/>
          <w:i w:val="false"/>
          <w:color w:val="000000"/>
          <w:sz w:val="28"/>
        </w:rPr>
        <w:t>
      показатели оборачиваемости капитала. 
</w:t>
      </w:r>
      <w:r>
        <w:br/>
      </w:r>
      <w:r>
        <w:rPr>
          <w:rFonts w:ascii="Times New Roman"/>
          <w:b w:val="false"/>
          <w:i w:val="false"/>
          <w:color w:val="000000"/>
          <w:sz w:val="28"/>
        </w:rPr>
        <w:t>
      193. Финансовые коэффициенты вычисляются, исходя из показателей финансового состояния организации, ежеквартально (статей баланса организации и отчета о прибылях и убытках). 
</w:t>
      </w:r>
      <w:r>
        <w:br/>
      </w:r>
      <w:r>
        <w:rPr>
          <w:rFonts w:ascii="Times New Roman"/>
          <w:b w:val="false"/>
          <w:i w:val="false"/>
          <w:color w:val="000000"/>
          <w:sz w:val="28"/>
        </w:rPr>
        <w:t>
      194. Следующие финансовые коэффициенты принимаются во внимание во время осуществления мониторинга: 
</w:t>
      </w:r>
      <w:r>
        <w:br/>
      </w:r>
      <w:r>
        <w:rPr>
          <w:rFonts w:ascii="Times New Roman"/>
          <w:b w:val="false"/>
          <w:i w:val="false"/>
          <w:color w:val="000000"/>
          <w:sz w:val="28"/>
        </w:rPr>
        <w:t>
      коэффициент ликвидности - отношение денежных средств и краткосрочной дебиторской задолженности к величине краткосрочных обязательств; 
</w:t>
      </w:r>
      <w:r>
        <w:br/>
      </w:r>
      <w:r>
        <w:rPr>
          <w:rFonts w:ascii="Times New Roman"/>
          <w:b w:val="false"/>
          <w:i w:val="false"/>
          <w:color w:val="000000"/>
          <w:sz w:val="28"/>
        </w:rPr>
        <w:t>
      коэффициент покрытия - отношение текущих активов к краткосрочным обязательствам; 
</w:t>
      </w:r>
      <w:r>
        <w:br/>
      </w:r>
      <w:r>
        <w:rPr>
          <w:rFonts w:ascii="Times New Roman"/>
          <w:b w:val="false"/>
          <w:i w:val="false"/>
          <w:color w:val="000000"/>
          <w:sz w:val="28"/>
        </w:rPr>
        <w:t>
      соотношение заемных и собственных средств - отношение текущих обязательств к величине собственного капитала; 
</w:t>
      </w:r>
      <w:r>
        <w:br/>
      </w:r>
      <w:r>
        <w:rPr>
          <w:rFonts w:ascii="Times New Roman"/>
          <w:b w:val="false"/>
          <w:i w:val="false"/>
          <w:color w:val="000000"/>
          <w:sz w:val="28"/>
        </w:rPr>
        <w:t>
      коэффициент привлечения - отношение обязательств к сумме текущих и долгосрочных активов; 
</w:t>
      </w:r>
      <w:r>
        <w:br/>
      </w:r>
      <w:r>
        <w:rPr>
          <w:rFonts w:ascii="Times New Roman"/>
          <w:b w:val="false"/>
          <w:i w:val="false"/>
          <w:color w:val="000000"/>
          <w:sz w:val="28"/>
        </w:rPr>
        <w:t>
      норма прибыли - отношение совокупного дохода до налогообложения к объему реализации; 
</w:t>
      </w:r>
      <w:r>
        <w:br/>
      </w:r>
      <w:r>
        <w:rPr>
          <w:rFonts w:ascii="Times New Roman"/>
          <w:b w:val="false"/>
          <w:i w:val="false"/>
          <w:color w:val="000000"/>
          <w:sz w:val="28"/>
        </w:rPr>
        <w:t>
      коэффициент рентабельности собственного капитала - отношение совокупного дохода до налогообложения к величине собственного капитала; 
</w:t>
      </w:r>
      <w:r>
        <w:br/>
      </w:r>
      <w:r>
        <w:rPr>
          <w:rFonts w:ascii="Times New Roman"/>
          <w:b w:val="false"/>
          <w:i w:val="false"/>
          <w:color w:val="000000"/>
          <w:sz w:val="28"/>
        </w:rPr>
        <w:t>
      коэффициент оборачиваемости кредиторской задолженности - отношение объема реализации к кредиторской задолженности; 
</w:t>
      </w:r>
      <w:r>
        <w:br/>
      </w:r>
      <w:r>
        <w:rPr>
          <w:rFonts w:ascii="Times New Roman"/>
          <w:b w:val="false"/>
          <w:i w:val="false"/>
          <w:color w:val="000000"/>
          <w:sz w:val="28"/>
        </w:rPr>
        <w:t>
      другие коэффициенты по усмотрению Министерства экономики и бюджетного планирования Республики Казахстан и Министерства финансов.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194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195. Министерство финансов и Министерство экономики и бюджетного планирования Республики Казахстан определяют список юридических лиц, подлежащих мониторингу, и направляют его в Агентство Республики Казахстан по статистике.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196. Агентство Республики Казахстан по статистике ежеквартально, в десятидневный срок после завершения составления статистического отчета о финансовой деятельности хозяйствующих субъектов в Республике Казахстан представляет в Министерство финансов и Министерство экономики и бюджетного планирования Республики Казахстан показатели финансового состояния хозяйствующих субъектов, определенных в списке.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197. В случае необходимости Министерство финансов и Министерство экономики и бюджетного планирования Республики Казахстан вправе в установленном порядке запрашивать у хозяйствующих субъектов, имеющих обязательства по гарантированным государством займам, дополнительную информацию об их финансовых показателях.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198. Министерство финансов и Министерство экономики и бюджетного планирования Республики Казахстан проводят экспертизу платежеспособности хозяйствующих субъектов путем сравнения финансовых коэффициентов, определенных на основании представленных показателей, с аналогичными коэффициентами этих хозяйствующих субъектов за предыдущие периоды, других хозяйствующих субъектов с аналогичным профилем деятельности и общепринятыми нормами данных коэффициентов.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198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199. Министерство финансов и Министерство экономики и бюджетного планирования Республики Казахстан ежеквартально информируют Правительство Республики Казахстан о финансовом состоянии хозяйствующих субъектов, выступивших в качестве заемщиков по гарантированным государством займам.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199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200. В случае определения потенциально неплатежеспособного заемщика Министерство финансов и Министерство экономики и бюджетного планирования Республики Казахстан уведомляют об этом Правительство Республики Казахстан и предлагают предусмотренные законодательством меры по предотвращению отвлечения средств республиканского бюджета для погашения задолженности заемщика по гарантированным государством займам.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Параграф 2. Процедуры мониторинга платежеспособности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юридических лиц, получивших гарантированные государством займы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201. Нижеследующим определяются дополнительные требования, предъявляемые к юридическим лицам со стопроцентным участием государства в уставном капитале, или контрольный пакет акций которых принадлежит государству, получившим и (или) претендующим на получение гарантированных государством займов, которые обеспечивают мониторинг платежеспособности указанных юридических лиц в период исполнения обязательств по привлеченным гарантированным государством займам. 
</w:t>
      </w:r>
      <w:r>
        <w:br/>
      </w:r>
      <w:r>
        <w:rPr>
          <w:rFonts w:ascii="Times New Roman"/>
          <w:b w:val="false"/>
          <w:i w:val="false"/>
          <w:color w:val="000000"/>
          <w:sz w:val="28"/>
        </w:rPr>
        <w:t>
      202. Понятия, используемые в настоящем параграфе, означают следующее: 
</w:t>
      </w:r>
      <w:r>
        <w:br/>
      </w:r>
      <w:r>
        <w:rPr>
          <w:rFonts w:ascii="Times New Roman"/>
          <w:b w:val="false"/>
          <w:i w:val="false"/>
          <w:color w:val="000000"/>
          <w:sz w:val="28"/>
        </w:rPr>
        <w:t>
      заемщик с государственным участием в уставном капитале - юридическое лицо со стопроцентным участием государства в уставном капитале или контрольный пакет акций которого принадлежит государству, получившее гарантированные государством займы; 
</w:t>
      </w:r>
      <w:r>
        <w:br/>
      </w:r>
      <w:r>
        <w:rPr>
          <w:rFonts w:ascii="Times New Roman"/>
          <w:b w:val="false"/>
          <w:i w:val="false"/>
          <w:color w:val="000000"/>
          <w:sz w:val="28"/>
        </w:rPr>
        <w:t>
      система обеспечения предстоящих платежей по гарантированным государством займам - создание заемщиком с государственным участием в уставном капитале по согласованию с Министерством финансов специального счета условного вклада, а также резервного счета либо предоставление им гарантии банка второго уровня Республики Казахстан или иностранного банка перед Министерством финансов погасить задолженность в случае неуплаты заемщиком по негосударственному займу причитающейся с него суммы в установленный срок; 
</w:t>
      </w:r>
      <w:r>
        <w:br/>
      </w:r>
      <w:r>
        <w:rPr>
          <w:rFonts w:ascii="Times New Roman"/>
          <w:b w:val="false"/>
          <w:i w:val="false"/>
          <w:color w:val="000000"/>
          <w:sz w:val="28"/>
        </w:rPr>
        <w:t>
      специальный счет условного вклада (счет обслуживания) - обязательное накопление заемщиком с государственным участием в уставном капитале, посредством периодических платежей части денег на специальном счете условного вклада, открытом в банке-агенте и предназначенном исключительно для обеспечения погашения предстоящих выплат по негосударственному займу, привлеченному под государственную гарантию Республики Казахстан; 
</w:t>
      </w:r>
      <w:r>
        <w:br/>
      </w:r>
      <w:r>
        <w:rPr>
          <w:rFonts w:ascii="Times New Roman"/>
          <w:b w:val="false"/>
          <w:i w:val="false"/>
          <w:color w:val="000000"/>
          <w:sz w:val="28"/>
        </w:rPr>
        <w:t>
      резервный счет (депозитный счет) - счет, подконтрольный Министерству финансов, открытый заемщиком с государственным участием в уставном капитале в банке-агенте для обеспечения выплат очередных платежей со счета обслуживания в соответствии с договором (соглашением) о займе. Сумма накопления денег резервного счета устанавливается в размере 110 (сто десять) процентов от предстоящей выплаты основного долга, начисленных процентов (вознаграждения), а также иных платежей в соответствии с договором (соглашением) о займе. Условия формирования и использования денег резервного счета устанавливаются Министерством финансов; 
</w:t>
      </w:r>
      <w:r>
        <w:br/>
      </w:r>
      <w:r>
        <w:rPr>
          <w:rFonts w:ascii="Times New Roman"/>
          <w:b w:val="false"/>
          <w:i w:val="false"/>
          <w:color w:val="000000"/>
          <w:sz w:val="28"/>
        </w:rPr>
        <w:t>
      банк-агент - банк второго уровня, обслуживающий негосударственный внешний заем, привлеченный под государственную гарантию. Заемщиком с государственным участием в уставном капитале выбирается банк-агент из перечня банков второго уровня, определяемых Министерством финансов совместно с НБК; 
</w:t>
      </w:r>
      <w:r>
        <w:br/>
      </w:r>
      <w:r>
        <w:rPr>
          <w:rFonts w:ascii="Times New Roman"/>
          <w:b w:val="false"/>
          <w:i w:val="false"/>
          <w:color w:val="000000"/>
          <w:sz w:val="28"/>
        </w:rPr>
        <w:t>
      банк-гарант - банк второго уровня Республики Казахстан или иностранный банк, гарантирующий погашение задолженности в случае неуплаты заемщиком с государственным участием в уставном капитале, по негосударственному займу причитающейся с него суммы в установленный срок. Банк-гарант из числа банков второго уровня Республики Казахстан определяется Министерством финансов из перечня, предоставляемого НБК. Банк-гарант из числа иностранных банков с досрочным рейтингом не ниже уровня "Высокое" определяется заемщиком с государственным участием в уставном капитале по согласованию с Министерством финансов; 
</w:t>
      </w:r>
      <w:r>
        <w:br/>
      </w:r>
      <w:r>
        <w:rPr>
          <w:rFonts w:ascii="Times New Roman"/>
          <w:b w:val="false"/>
          <w:i w:val="false"/>
          <w:color w:val="000000"/>
          <w:sz w:val="28"/>
        </w:rPr>
        <w:t>
      ежегодный бизнес-план - разрабатываемый заемщиком бизнес-план на предстоящий финансовый год, который должен содержать конкретные числа по предстоящим платежам по займу с указанием источников доходов. 
</w:t>
      </w:r>
      <w:r>
        <w:br/>
      </w:r>
      <w:r>
        <w:rPr>
          <w:rFonts w:ascii="Times New Roman"/>
          <w:b w:val="false"/>
          <w:i w:val="false"/>
          <w:color w:val="000000"/>
          <w:sz w:val="28"/>
        </w:rPr>
        <w:t>
      203. Дополнительным требованием, предъявляемым к заемщикам с государственным участием в уставном капитале, является система обеспечения предстоящих платежей по гарантированным государством займам, которая включает в себя заключение Министерством финансов с заемщиками с государственным участием в уставном капитале и банком-агентом соглашения об условиях предоставления государственной гарантии Республики Казахстан по негосударственному займу (далее - Внутреннее кредитное соглашение), которое в обязательном порядке должно содержать: 
</w:t>
      </w:r>
      <w:r>
        <w:br/>
      </w:r>
      <w:r>
        <w:rPr>
          <w:rFonts w:ascii="Times New Roman"/>
          <w:b w:val="false"/>
          <w:i w:val="false"/>
          <w:color w:val="000000"/>
          <w:sz w:val="28"/>
        </w:rPr>
        <w:t>
      1) обязательство заемщика с государственным участием в уставном капитале, претендующего на получение гарантированного государством займа, проводить накопление за счет периодических платежей суммы денег, необходимой для обеспечения своих текущих обязательств по займу; 
</w:t>
      </w:r>
      <w:r>
        <w:br/>
      </w:r>
      <w:r>
        <w:rPr>
          <w:rFonts w:ascii="Times New Roman"/>
          <w:b w:val="false"/>
          <w:i w:val="false"/>
          <w:color w:val="000000"/>
          <w:sz w:val="28"/>
        </w:rPr>
        <w:t>
      обязательство заемщика с государственным участием в уставном капитале представлять сведения Министерству финансов и банку-агенту об имеющихся банковских счетах в том числе в НБК и банках второго уровня в установленном законом порядке; 
</w:t>
      </w:r>
      <w:r>
        <w:br/>
      </w:r>
      <w:r>
        <w:rPr>
          <w:rFonts w:ascii="Times New Roman"/>
          <w:b w:val="false"/>
          <w:i w:val="false"/>
          <w:color w:val="000000"/>
          <w:sz w:val="28"/>
        </w:rPr>
        <w:t>
      обязательство заемщика с государственным участием в уставном капитале предоставлять банку-агенту ежегодный бизнес-план до полного погашения займа; 
</w:t>
      </w:r>
      <w:r>
        <w:br/>
      </w:r>
      <w:r>
        <w:rPr>
          <w:rFonts w:ascii="Times New Roman"/>
          <w:b w:val="false"/>
          <w:i w:val="false"/>
          <w:color w:val="000000"/>
          <w:sz w:val="28"/>
        </w:rPr>
        <w:t>
      2) обязательства Министерства финансов и банка-агента вести учет специального счета условного вклада резервного счета (депозитного счета), а также проводить периодические сверки предоставляемой документации с составлением акта в двух экземплярах; 
</w:t>
      </w:r>
      <w:r>
        <w:br/>
      </w:r>
      <w:r>
        <w:rPr>
          <w:rFonts w:ascii="Times New Roman"/>
          <w:b w:val="false"/>
          <w:i w:val="false"/>
          <w:color w:val="000000"/>
          <w:sz w:val="28"/>
        </w:rPr>
        <w:t>
      обязательства банка-агента проводить анализ финансово-, экономического состояния заемщика с государственным участием в уставном капитале; 
</w:t>
      </w:r>
      <w:r>
        <w:br/>
      </w:r>
      <w:r>
        <w:rPr>
          <w:rFonts w:ascii="Times New Roman"/>
          <w:b w:val="false"/>
          <w:i w:val="false"/>
          <w:color w:val="000000"/>
          <w:sz w:val="28"/>
        </w:rPr>
        <w:t>
      3) периодически предоставлять сведения о банковских счетах заемщика с государственным участием, открытых в НБК и банках второго уровня; 
</w:t>
      </w:r>
      <w:r>
        <w:br/>
      </w:r>
      <w:r>
        <w:rPr>
          <w:rFonts w:ascii="Times New Roman"/>
          <w:b w:val="false"/>
          <w:i w:val="false"/>
          <w:color w:val="000000"/>
          <w:sz w:val="28"/>
        </w:rPr>
        <w:t>
      периодически аккумулировать деньги на специальном счете условного вклада; 
</w:t>
      </w:r>
      <w:r>
        <w:br/>
      </w:r>
      <w:r>
        <w:rPr>
          <w:rFonts w:ascii="Times New Roman"/>
          <w:b w:val="false"/>
          <w:i w:val="false"/>
          <w:color w:val="000000"/>
          <w:sz w:val="28"/>
        </w:rPr>
        <w:t>
      обязательства заемщика с государственным участием в уставном капитале ежемесячно представлять в банк-агент типовые формы финансовой отчетности (бухгалтерский баланс, отчет о результатах финансово-хозяйственной деятельности) и другие необходимые документы, определяющие финансовое состояние; 
</w:t>
      </w:r>
      <w:r>
        <w:br/>
      </w:r>
      <w:r>
        <w:rPr>
          <w:rFonts w:ascii="Times New Roman"/>
          <w:b w:val="false"/>
          <w:i w:val="false"/>
          <w:color w:val="000000"/>
          <w:sz w:val="28"/>
        </w:rPr>
        <w:t>
      обязательства банка-агента проводить анализ финансового состояния заемщика с государственным участием в уставном капитале и по итогам анализа предоставлять информацию в Министерство финансов; 
</w:t>
      </w:r>
      <w:r>
        <w:br/>
      </w:r>
      <w:r>
        <w:rPr>
          <w:rFonts w:ascii="Times New Roman"/>
          <w:b w:val="false"/>
          <w:i w:val="false"/>
          <w:color w:val="000000"/>
          <w:sz w:val="28"/>
        </w:rPr>
        <w:t>
      4) заемщик с государственным участием в уставном капитале, получивший гарантированный государством заем, по согласованию с Министерством финансов путем внесения соответствующих обязательств во Внутреннее кредитное соглашение имеет право выбрать любую из следующих систем обеспечения предстоящих платежей: 
</w:t>
      </w:r>
      <w:r>
        <w:br/>
      </w:r>
      <w:r>
        <w:rPr>
          <w:rFonts w:ascii="Times New Roman"/>
          <w:b w:val="false"/>
          <w:i w:val="false"/>
          <w:color w:val="000000"/>
          <w:sz w:val="28"/>
        </w:rPr>
        <w:t>
      1) резервный счет (депозитный счет); 
</w:t>
      </w:r>
      <w:r>
        <w:br/>
      </w:r>
      <w:r>
        <w:rPr>
          <w:rFonts w:ascii="Times New Roman"/>
          <w:b w:val="false"/>
          <w:i w:val="false"/>
          <w:color w:val="000000"/>
          <w:sz w:val="28"/>
        </w:rPr>
        <w:t>
      2) гарантию, предоставленную банком-гарантом, которая гарантирует погашение очередных платежей кредиторам. 
</w:t>
      </w:r>
      <w:r>
        <w:br/>
      </w:r>
      <w:r>
        <w:rPr>
          <w:rFonts w:ascii="Times New Roman"/>
          <w:b w:val="false"/>
          <w:i w:val="false"/>
          <w:color w:val="000000"/>
          <w:sz w:val="28"/>
        </w:rPr>
        <w:t>
      В случае, если определена система обеспечения использования резервного счета (депозитного счета), заемщик с государственным участием в уставном капитале, принимает безусловное обязательство провести предварительное накопление средств, обеспечивающее страховой резерв (резервный счет) проведения очередной оплаты со специального счета условного вклада и предоставляет Министерству финансов полное залоговое обеспечение государственной гарантии по негосударственному займу, гарантированному государством, а также предварительное предоставление гарантии банка второго уровня на сумму очередного платежа. Сроки и условия предоставления гарантии банка-гаранта устанавливается Министерством финансов в зависимости от условий предоставления негосударственного займа, гарантированного государством. 
</w:t>
      </w:r>
      <w:r>
        <w:br/>
      </w:r>
      <w:r>
        <w:rPr>
          <w:rFonts w:ascii="Times New Roman"/>
          <w:b w:val="false"/>
          <w:i w:val="false"/>
          <w:color w:val="000000"/>
          <w:sz w:val="28"/>
        </w:rPr>
        <w:t>
      В случае, если определена система обеспечения предоставления гарантии банка второго уровня, в договоре, заключенном между Министерством финансов, заемщиком с государственным участием в уставном капитале, банком-агентом и банком-гарантом, должно содержаться безусловное и безотзывное обязательство банка-гаранта обеспечивать исполнение предстоящих обязательств заемщика с государственным участием в уставном капитале по негосударственному займу, гарантированного государством в случае отсутствия средств на специальном счете условного вклада. 
</w:t>
      </w:r>
      <w:r>
        <w:br/>
      </w:r>
      <w:r>
        <w:rPr>
          <w:rFonts w:ascii="Times New Roman"/>
          <w:b w:val="false"/>
          <w:i w:val="false"/>
          <w:color w:val="000000"/>
          <w:sz w:val="28"/>
        </w:rPr>
        <w:t>
      Банк-гарант должен формировать провизии под выдаваемые гарантии в соответствии с нормативными правовыми актами НБК, регулирующими порядок классификации активов банка и условных обязательств и расчета провизии по ним. 
</w:t>
      </w:r>
      <w:r>
        <w:br/>
      </w:r>
      <w:r>
        <w:rPr>
          <w:rFonts w:ascii="Times New Roman"/>
          <w:b w:val="false"/>
          <w:i w:val="false"/>
          <w:color w:val="000000"/>
          <w:sz w:val="28"/>
        </w:rPr>
        <w:t>
      Деньги резервного счета возвращаются заемщику с государственным участием в уставном капитале, получившему гарантированный государством заем, после полного погашения им привлеченного под государственную гарантию Республики Казахстан негосударственного займа. 
</w:t>
      </w:r>
      <w:r>
        <w:br/>
      </w:r>
      <w:r>
        <w:rPr>
          <w:rFonts w:ascii="Times New Roman"/>
          <w:b w:val="false"/>
          <w:i w:val="false"/>
          <w:color w:val="000000"/>
          <w:sz w:val="28"/>
        </w:rPr>
        <w:t>
      Норма и периодичность (график) перечисления денег на специальный счет условного вклада и резервный счет определяются Министерством финансов совместно с заемщиком с государственным участием в уставном капитале, получившим гарантированный государством заем, и банком-агентом. 
</w:t>
      </w:r>
      <w:r>
        <w:br/>
      </w:r>
      <w:r>
        <w:rPr>
          <w:rFonts w:ascii="Times New Roman"/>
          <w:b w:val="false"/>
          <w:i w:val="false"/>
          <w:color w:val="000000"/>
          <w:sz w:val="28"/>
        </w:rPr>
        <w:t>
      Деньги перечисляются заемщиком с государственным участием в уставном капитале на специальные счета условного вклада и резервный счет путем регулярного отчисления соответствующих сумм согласно Внутреннему кредитному соглашению, после уплаты налогов и других обязательных платежей в бюджет. 
</w:t>
      </w:r>
      <w:r>
        <w:br/>
      </w:r>
      <w:r>
        <w:rPr>
          <w:rFonts w:ascii="Times New Roman"/>
          <w:b w:val="false"/>
          <w:i w:val="false"/>
          <w:color w:val="000000"/>
          <w:sz w:val="28"/>
        </w:rPr>
        <w:t>
      В случае полного или частичного использования заемщиком с государственным участием в уставном капитале, получившим гарантированный государством заем, денег резервного счета для погашения просроченного платежа негосударственного займа под государственную гарантию Республики Казахстан, пополнение резервного счета должно осуществляться не позднее 3 (трех) месяцев после изъятия денег с резервного счета. В первую очередь, восстанавливаются деньги резервного счета. 
</w:t>
      </w:r>
      <w:r>
        <w:br/>
      </w:r>
      <w:r>
        <w:rPr>
          <w:rFonts w:ascii="Times New Roman"/>
          <w:b w:val="false"/>
          <w:i w:val="false"/>
          <w:color w:val="000000"/>
          <w:sz w:val="28"/>
        </w:rPr>
        <w:t>
      204. В случае отвлечения средств из республиканского бюджета в силу исполнения обязательств по государственной гарантии к Внутреннему кредитному соглашению заключается дополнительное соглашение о возврате отвлеченных из республиканского бюджета денег (далее - Дополнительное соглашение), если иное не предусмотрено внутренним кредитным соглашением.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204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205. В Дополнительном соглашении определяются (уточняются) условия, сроки и порядок возврата отвлеченных из республиканского бюджета денег, которые являются бюджетным кредитом при исполнении обязательств по гарантированному государством займу.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205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206. При выполнении обязательств заемщиком с государственным участием в уставном капитале по Дополнительному соглашению устанавливается следующая очередность платежей: 
</w:t>
      </w:r>
      <w:r>
        <w:br/>
      </w:r>
      <w:r>
        <w:rPr>
          <w:rFonts w:ascii="Times New Roman"/>
          <w:b w:val="false"/>
          <w:i w:val="false"/>
          <w:color w:val="000000"/>
          <w:sz w:val="28"/>
        </w:rPr>
        <w:t>
      1) начисленные штрафы и пени; 
</w:t>
      </w:r>
      <w:r>
        <w:br/>
      </w:r>
      <w:r>
        <w:rPr>
          <w:rFonts w:ascii="Times New Roman"/>
          <w:b w:val="false"/>
          <w:i w:val="false"/>
          <w:color w:val="000000"/>
          <w:sz w:val="28"/>
        </w:rPr>
        <w:t>
      2) начисленное вознаграждение; 
</w:t>
      </w:r>
      <w:r>
        <w:br/>
      </w:r>
      <w:r>
        <w:rPr>
          <w:rFonts w:ascii="Times New Roman"/>
          <w:b w:val="false"/>
          <w:i w:val="false"/>
          <w:color w:val="000000"/>
          <w:sz w:val="28"/>
        </w:rPr>
        <w:t>
      3) погашение основного долга. 
</w:t>
      </w:r>
      <w:r>
        <w:br/>
      </w:r>
      <w:r>
        <w:rPr>
          <w:rFonts w:ascii="Times New Roman"/>
          <w:b w:val="false"/>
          <w:i w:val="false"/>
          <w:color w:val="000000"/>
          <w:sz w:val="28"/>
        </w:rPr>
        <w:t>
      207. В Дополнительном соглашении по усмотрению сторон может быть предусмотрено право на досрочный возврат заемщиком с государственным участием в уставном капитале денег, отвлеченных из республиканского бюджета с начисленным вознаграждением и штрафами. 
</w:t>
      </w:r>
      <w:r>
        <w:br/>
      </w:r>
      <w:r>
        <w:rPr>
          <w:rFonts w:ascii="Times New Roman"/>
          <w:b w:val="false"/>
          <w:i w:val="false"/>
          <w:color w:val="000000"/>
          <w:sz w:val="28"/>
        </w:rPr>
        <w:t>
      В случае нарушения заемщиком с государственным участием в уставном капитале условий Внутреннего кредитного соглашения и Дополнительных соглашений к нему Министерство финансов имеет право на требование досрочного возврата денег, отвлеченных из республиканского бюджета с начисленными вознаграждением и штрафами. 
</w:t>
      </w:r>
      <w:r>
        <w:br/>
      </w:r>
      <w:r>
        <w:rPr>
          <w:rFonts w:ascii="Times New Roman"/>
          <w:b w:val="false"/>
          <w:i w:val="false"/>
          <w:color w:val="000000"/>
          <w:sz w:val="28"/>
        </w:rPr>
        <w:t>
      208. В случае непогашения заемщиком с государственным участием в уставном капитале основного долга и/или невыплате вознаграждения в срок, установленный в Дополнительном соглашении, на образовавшуюся задолженность начисляются штрафные проценты. 
</w:t>
      </w:r>
      <w:r>
        <w:br/>
      </w:r>
      <w:r>
        <w:rPr>
          <w:rFonts w:ascii="Times New Roman"/>
          <w:b w:val="false"/>
          <w:i w:val="false"/>
          <w:color w:val="000000"/>
          <w:sz w:val="28"/>
        </w:rPr>
        <w:t>
      209. При образовании задолженности по средствам, отвлеченным из республиканского бюджета, и непогашения ее заемщиком с государственным участием в уставном капитале в течение срока, установленного условиями Дополнительного соглашения, Министерством финансов или, в случае предоставлении полномочий банком-агентом могут приниматься соответственно следующие меры, обеспечивающие возврат задолженности: 
</w:t>
      </w:r>
      <w:r>
        <w:br/>
      </w:r>
      <w:r>
        <w:rPr>
          <w:rFonts w:ascii="Times New Roman"/>
          <w:b w:val="false"/>
          <w:i w:val="false"/>
          <w:color w:val="000000"/>
          <w:sz w:val="28"/>
        </w:rPr>
        <w:t>
      1) реструктуризация задолженности; 
</w:t>
      </w:r>
      <w:r>
        <w:br/>
      </w:r>
      <w:r>
        <w:rPr>
          <w:rFonts w:ascii="Times New Roman"/>
          <w:b w:val="false"/>
          <w:i w:val="false"/>
          <w:color w:val="000000"/>
          <w:sz w:val="28"/>
        </w:rPr>
        <w:t>
      2) реализация заложенного имущества на основании договора о залоге в соответствии с действующим законодательством; 
</w:t>
      </w:r>
      <w:r>
        <w:br/>
      </w:r>
      <w:r>
        <w:rPr>
          <w:rFonts w:ascii="Times New Roman"/>
          <w:b w:val="false"/>
          <w:i w:val="false"/>
          <w:color w:val="000000"/>
          <w:sz w:val="28"/>
        </w:rPr>
        <w:t>
      3) осуществление взыскания в судебном порядке вплоть до объявления судом заемщика с государственным участием в уставном капитале и/или банком-гарантом банкротом в соответствии с Законом Республики Казахстан от 21 января 1997 года 
</w:t>
      </w:r>
      <w:r>
        <w:rPr>
          <w:rFonts w:ascii="Times New Roman"/>
          <w:b w:val="false"/>
          <w:i w:val="false"/>
          <w:color w:val="000000"/>
          <w:sz w:val="28"/>
        </w:rPr>
        <w:t xml:space="preserve"> Z970067_ </w:t>
      </w:r>
      <w:r>
        <w:rPr>
          <w:rFonts w:ascii="Times New Roman"/>
          <w:b w:val="false"/>
          <w:i w:val="false"/>
          <w:color w:val="000000"/>
          <w:sz w:val="28"/>
        </w:rPr>
        <w:t>
 "О банкротстве". 
</w:t>
      </w:r>
      <w:r>
        <w:br/>
      </w:r>
      <w:r>
        <w:rPr>
          <w:rFonts w:ascii="Times New Roman"/>
          <w:b w:val="false"/>
          <w:i w:val="false"/>
          <w:color w:val="000000"/>
          <w:sz w:val="28"/>
        </w:rPr>
        <w:t>
      210. Средства, отвлеченные из республиканского бюджета в силу исполнения обязательств по государственной гарантии, считаются возмещенными при возврате заемщиком с государственным участием в уставном капитале или банком-гарантом в республиканский бюджет суммы основного долга и уплате в полном объеме вознаграждения и других сопутствующих платежей, включая штрафы. 
</w:t>
      </w:r>
      <w:r>
        <w:br/>
      </w:r>
      <w:r>
        <w:rPr>
          <w:rFonts w:ascii="Times New Roman"/>
          <w:b w:val="false"/>
          <w:i w:val="false"/>
          <w:color w:val="000000"/>
          <w:sz w:val="28"/>
        </w:rPr>
        <w:t>
      211. Споры и разногласия, возникающие при предоставлении заемщикам с государственным участием в уставном капитале государственных гарантий Республики Казахстан, решаются по возможности путем переговоров либо разрешаются в соответствии с законодательством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6. Процедуры изменений и дополнений сводных планов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финансирования по обязательствам и платежам, актов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Правительства Республики Казахстан и 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исполнительных органов и уточнение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20. Оценка реализации бюджетных программ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212. Оценка реализации бюджетной программы производится на основании: 
</w:t>
      </w:r>
      <w:r>
        <w:br/>
      </w:r>
      <w:r>
        <w:rPr>
          <w:rFonts w:ascii="Times New Roman"/>
          <w:b w:val="false"/>
          <w:i w:val="false"/>
          <w:color w:val="000000"/>
          <w:sz w:val="28"/>
        </w:rPr>
        <w:t>
      паспорта, утвержденного в соответствии с законодательством Республики Казахстан; 
</w:t>
      </w:r>
      <w:r>
        <w:br/>
      </w:r>
      <w:r>
        <w:rPr>
          <w:rFonts w:ascii="Times New Roman"/>
          <w:b w:val="false"/>
          <w:i w:val="false"/>
          <w:color w:val="000000"/>
          <w:sz w:val="28"/>
        </w:rPr>
        <w:t>
      отчетов о ходе реализации бюджетной программы, представляемых администраторами бюджетных программ; 
</w:t>
      </w:r>
      <w:r>
        <w:br/>
      </w:r>
      <w:r>
        <w:rPr>
          <w:rFonts w:ascii="Times New Roman"/>
          <w:b w:val="false"/>
          <w:i w:val="false"/>
          <w:color w:val="000000"/>
          <w:sz w:val="28"/>
        </w:rPr>
        <w:t>
      отчетов об исполнении планов финансирования по обязательствам и платежам государственного учреждения. 
</w:t>
      </w:r>
      <w:r>
        <w:br/>
      </w:r>
      <w:r>
        <w:rPr>
          <w:rFonts w:ascii="Times New Roman"/>
          <w:b w:val="false"/>
          <w:i w:val="false"/>
          <w:color w:val="000000"/>
          <w:sz w:val="28"/>
        </w:rPr>
        <w:t>
      Оценка реализации бюджетных программ производится путем сопоставления отчетных данных о ходе реализации бюджетной программы сданными, предусмотренными в паспортах. 
</w:t>
      </w:r>
      <w:r>
        <w:br/>
      </w:r>
      <w:r>
        <w:rPr>
          <w:rFonts w:ascii="Times New Roman"/>
          <w:b w:val="false"/>
          <w:i w:val="false"/>
          <w:color w:val="000000"/>
          <w:sz w:val="28"/>
        </w:rPr>
        <w:t>
      213. Администратор бюджетных программ постоянно ведет мониторинг и оценку реализации бюджетных программ на основании отчетов о ходе их реализации, представляемых государственными учреждениями. 
</w:t>
      </w:r>
      <w:r>
        <w:br/>
      </w:r>
      <w:r>
        <w:rPr>
          <w:rFonts w:ascii="Times New Roman"/>
          <w:b w:val="false"/>
          <w:i w:val="false"/>
          <w:color w:val="000000"/>
          <w:sz w:val="28"/>
        </w:rPr>
        <w:t>
      214. Министерство финансов: 
</w:t>
      </w:r>
      <w:r>
        <w:br/>
      </w:r>
      <w:r>
        <w:rPr>
          <w:rFonts w:ascii="Times New Roman"/>
          <w:b w:val="false"/>
          <w:i w:val="false"/>
          <w:color w:val="000000"/>
          <w:sz w:val="28"/>
        </w:rPr>
        <w:t>
      ведет оценку реализации бюджетных программ на основании отчетов о ходе реализации бюджетных программ, представляемых администраторами республиканских бюджетных программ ежеквартально; 
</w:t>
      </w:r>
      <w:r>
        <w:br/>
      </w:r>
      <w:r>
        <w:rPr>
          <w:rFonts w:ascii="Times New Roman"/>
          <w:b w:val="false"/>
          <w:i w:val="false"/>
          <w:color w:val="000000"/>
          <w:sz w:val="28"/>
        </w:rPr>
        <w:t>
      представляет в республиканскую бюджетную комиссию информацию о результатах реализации бюджетных программ и предложения по уточнению паспортов и дальнейшей реализации бюджетных программ. 
</w:t>
      </w:r>
      <w:r>
        <w:br/>
      </w:r>
      <w:r>
        <w:rPr>
          <w:rFonts w:ascii="Times New Roman"/>
          <w:b w:val="false"/>
          <w:i w:val="false"/>
          <w:color w:val="000000"/>
          <w:sz w:val="28"/>
        </w:rPr>
        <w:t>
      215. Местный уполномоченный орган: 
</w:t>
      </w:r>
      <w:r>
        <w:br/>
      </w:r>
      <w:r>
        <w:rPr>
          <w:rFonts w:ascii="Times New Roman"/>
          <w:b w:val="false"/>
          <w:i w:val="false"/>
          <w:color w:val="000000"/>
          <w:sz w:val="28"/>
        </w:rPr>
        <w:t>
      ведет оценку реализации бюджетных программ на основании отчетов о ходе реализации бюджетных программ, представляемых администраторами местных бюджетных программ ежеквартально; 
</w:t>
      </w:r>
      <w:r>
        <w:br/>
      </w:r>
      <w:r>
        <w:rPr>
          <w:rFonts w:ascii="Times New Roman"/>
          <w:b w:val="false"/>
          <w:i w:val="false"/>
          <w:color w:val="000000"/>
          <w:sz w:val="28"/>
        </w:rPr>
        <w:t>
      представляет в местную бюджетную комиссию информацию о результатах реализации бюджетных программ и предложения по уточнению паспортов и дальнейшей реализации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21. Внесение изменений и дополнений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сводный план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216. Необходимость внесения изменений и дополнений в сводный план финансирования, планы финансирования по обязательствам и платежам, планы поступлений в республиканский бюджет возникает на основании принимающихся в течение текущего финансового года: 
</w:t>
      </w:r>
      <w:r>
        <w:br/>
      </w:r>
      <w:r>
        <w:rPr>
          <w:rFonts w:ascii="Times New Roman"/>
          <w:b w:val="false"/>
          <w:i w:val="false"/>
          <w:color w:val="000000"/>
          <w:sz w:val="28"/>
        </w:rPr>
        <w:t>
      законодательных актов Республики Казахстан, актов Правительства и местных исполнительных органов; 
</w:t>
      </w:r>
      <w:r>
        <w:br/>
      </w:r>
      <w:r>
        <w:rPr>
          <w:rFonts w:ascii="Times New Roman"/>
          <w:b w:val="false"/>
          <w:i w:val="false"/>
          <w:color w:val="000000"/>
          <w:sz w:val="28"/>
        </w:rPr>
        <w:t>
      нормативных правовых актов местных представительных и исполнительных органов; 
</w:t>
      </w:r>
      <w:r>
        <w:br/>
      </w:r>
      <w:r>
        <w:rPr>
          <w:rFonts w:ascii="Times New Roman"/>
          <w:b w:val="false"/>
          <w:i w:val="false"/>
          <w:color w:val="000000"/>
          <w:sz w:val="28"/>
        </w:rPr>
        <w:t>
      изменений показателей индикативного плана социально-экономического развития Республики Казахстан, экономических и социальных программ развития территорий и прогнозных показателей республиканского и местных бюджетов на трехлетний период, утвержденных Правительством Республики Казахстан и местными представительными и исполнительными органами на текущий финансовый год, на основе которых разработаны бюджеты текущего года; 
</w:t>
      </w:r>
      <w:r>
        <w:br/>
      </w:r>
      <w:r>
        <w:rPr>
          <w:rFonts w:ascii="Times New Roman"/>
          <w:b w:val="false"/>
          <w:i w:val="false"/>
          <w:color w:val="000000"/>
          <w:sz w:val="28"/>
        </w:rPr>
        <w:t>
      предложений республиканской и местных бюджетных комиссий по уточнению паспортов и по дальнейшей реализации бюджетных программ; 
</w:t>
      </w:r>
      <w:r>
        <w:br/>
      </w:r>
      <w:r>
        <w:rPr>
          <w:rFonts w:ascii="Times New Roman"/>
          <w:b w:val="false"/>
          <w:i w:val="false"/>
          <w:color w:val="000000"/>
          <w:sz w:val="28"/>
        </w:rPr>
        <w:t>
      исполнительных листов или приказов судов о взыскании денег, выдаваемых в соответствии с решением, приговором, определением и постановлением судов; 
</w:t>
      </w:r>
      <w:r>
        <w:br/>
      </w:r>
      <w:r>
        <w:rPr>
          <w:rFonts w:ascii="Times New Roman"/>
          <w:b w:val="false"/>
          <w:i w:val="false"/>
          <w:color w:val="000000"/>
          <w:sz w:val="28"/>
        </w:rPr>
        <w:t>
      и в результате: 
</w:t>
      </w:r>
      <w:r>
        <w:br/>
      </w:r>
      <w:r>
        <w:rPr>
          <w:rFonts w:ascii="Times New Roman"/>
          <w:b w:val="false"/>
          <w:i w:val="false"/>
          <w:color w:val="000000"/>
          <w:sz w:val="28"/>
        </w:rPr>
        <w:t>
      несоответствия ожидаемого годового объема поступлений денег в бюджет с утвержденной суммой поступлений в бюджет на текущий финансовый год; 
</w:t>
      </w:r>
      <w:r>
        <w:br/>
      </w:r>
      <w:r>
        <w:rPr>
          <w:rFonts w:ascii="Times New Roman"/>
          <w:b w:val="false"/>
          <w:i w:val="false"/>
          <w:color w:val="000000"/>
          <w:sz w:val="28"/>
        </w:rPr>
        <w:t>
      изменения плана мероприятий по бюджетной программе; 
</w:t>
      </w:r>
      <w:r>
        <w:br/>
      </w:r>
      <w:r>
        <w:rPr>
          <w:rFonts w:ascii="Times New Roman"/>
          <w:b w:val="false"/>
          <w:i w:val="false"/>
          <w:color w:val="000000"/>
          <w:sz w:val="28"/>
        </w:rPr>
        <w:t>
      проведенной оценки реализации бюджетных программ; 
</w:t>
      </w:r>
      <w:r>
        <w:br/>
      </w:r>
      <w:r>
        <w:rPr>
          <w:rFonts w:ascii="Times New Roman"/>
          <w:b w:val="false"/>
          <w:i w:val="false"/>
          <w:color w:val="000000"/>
          <w:sz w:val="28"/>
        </w:rPr>
        <w:t>
      изменения факторов, влияющих на помесячное поступление в бюджет.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216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216-1. Внесение изменений в сводный план поступлений в бюджет производится Министерством финансов и местным уполномоченным органом по справкам по форме согласно приложению 15-1.
</w:t>
      </w:r>
      <w:r>
        <w:br/>
      </w:r>
      <w:r>
        <w:rPr>
          <w:rFonts w:ascii="Times New Roman"/>
          <w:b w:val="false"/>
          <w:i w:val="false"/>
          <w:color w:val="000000"/>
          <w:sz w:val="28"/>
        </w:rPr>
        <w:t>
      Изменения и дополнения в утвержденный сводный план поступлений за предыдущие месяцы (за отчетный период) соответствующего финансового года не допускаются. Не допускаются уточнения сводного плана поступлений в последнем месяце текущего финансового года, кроме изменений в соответствии с законодательными актами и изменений в Единую бюджетную классификацию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216-1 -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217. Порядок внесения изменений в сводный план финансирования начинается с формирования государственными учреждениями Заявок на изменение планов финансирования по обязательствам и платежам государственных учреждений по форме согласно приложению 16 (далее - Заявка государственного учреждения), затем на ее основе соответствующий администратор бюджетных программ формирует Заявки на изменение планов финансирования по обязательствам и платежам по форме согласно приложению 17 (далее - Заявка администратора бюджетных программ).
</w:t>
      </w:r>
      <w:r>
        <w:br/>
      </w:r>
      <w:r>
        <w:rPr>
          <w:rFonts w:ascii="Times New Roman"/>
          <w:b w:val="false"/>
          <w:i w:val="false"/>
          <w:color w:val="000000"/>
          <w:sz w:val="28"/>
        </w:rPr>
        <w:t>
      Государственный орган, обеспечивающий налоговый контроль за исполнением налоговых обязательств перед государством, и центральный исполнительный орган, осуществляющий руководство таможенным делом, могут подавать Заявку на внесение изменений в планы поступлений в республиканский бюджет согласно приложению 17-1 с указанием расчетов и причин предлагаемых изменений.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217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218. Заявка государственного учреждения формируется государственным учреждением согласно приложению 16 в пределах сумм по спецификам экономической классификации расходов утвержденных планов финансирования по обязательствам или по платежам государственного учреждения. 
</w:t>
      </w:r>
      <w:r>
        <w:br/>
      </w:r>
      <w:r>
        <w:rPr>
          <w:rFonts w:ascii="Times New Roman"/>
          <w:b w:val="false"/>
          <w:i w:val="false"/>
          <w:color w:val="000000"/>
          <w:sz w:val="28"/>
        </w:rPr>
        <w:t>
      При формировании Заявки государственного учреждения необходимо соблюдать следующие нормы: 
</w:t>
      </w:r>
      <w:r>
        <w:br/>
      </w:r>
      <w:r>
        <w:rPr>
          <w:rFonts w:ascii="Times New Roman"/>
          <w:b w:val="false"/>
          <w:i w:val="false"/>
          <w:color w:val="000000"/>
          <w:sz w:val="28"/>
        </w:rPr>
        <w:t>
      недопущение внесения изменения сумм планов финансирования по обязательствам и платежам государственных учреждений, разрешений и кассовых расходов за предыдущие месяцы соответствующего финансового года, кроме случая изменения организационной структуры государственного учреждения в соответствии с законодательными актами и внесения изменений в 
</w:t>
      </w:r>
      <w:r>
        <w:rPr>
          <w:rFonts w:ascii="Times New Roman"/>
          <w:b w:val="false"/>
          <w:i w:val="false"/>
          <w:color w:val="000000"/>
          <w:sz w:val="28"/>
        </w:rPr>
        <w:t xml:space="preserve"> V991058_ </w:t>
      </w:r>
      <w:r>
        <w:rPr>
          <w:rFonts w:ascii="Times New Roman"/>
          <w:b w:val="false"/>
          <w:i w:val="false"/>
          <w:color w:val="000000"/>
          <w:sz w:val="28"/>
        </w:rPr>
        <w:t>
 Единую бюджетную классификацию Республики Казахстан; 
</w:t>
      </w:r>
      <w:r>
        <w:br/>
      </w:r>
      <w:r>
        <w:rPr>
          <w:rFonts w:ascii="Times New Roman"/>
          <w:b w:val="false"/>
          <w:i w:val="false"/>
          <w:color w:val="000000"/>
          <w:sz w:val="28"/>
        </w:rPr>
        <w:t>
      соблюдение соответствия между суммами плановых назначений, разрешениями и кассовыми расходами; 
</w:t>
      </w:r>
      <w:r>
        <w:br/>
      </w:r>
      <w:r>
        <w:rPr>
          <w:rFonts w:ascii="Times New Roman"/>
          <w:b w:val="false"/>
          <w:i w:val="false"/>
          <w:color w:val="000000"/>
          <w:sz w:val="28"/>
        </w:rPr>
        <w:t>
      учет принятых, но не выполненных обязательств; 
</w:t>
      </w:r>
      <w:r>
        <w:br/>
      </w:r>
      <w:r>
        <w:rPr>
          <w:rFonts w:ascii="Times New Roman"/>
          <w:b w:val="false"/>
          <w:i w:val="false"/>
          <w:color w:val="000000"/>
          <w:sz w:val="28"/>
        </w:rPr>
        <w:t>
      учет инкассовых распоряжений; 
</w:t>
      </w:r>
      <w:r>
        <w:br/>
      </w:r>
      <w:r>
        <w:rPr>
          <w:rFonts w:ascii="Times New Roman"/>
          <w:b w:val="false"/>
          <w:i w:val="false"/>
          <w:color w:val="000000"/>
          <w:sz w:val="28"/>
        </w:rPr>
        <w:t>
      учет предписаний на отзыв бюджетных денег, предусмотренных настоящими Правилами; 
</w:t>
      </w:r>
      <w:r>
        <w:br/>
      </w:r>
      <w:r>
        <w:rPr>
          <w:rFonts w:ascii="Times New Roman"/>
          <w:b w:val="false"/>
          <w:i w:val="false"/>
          <w:color w:val="000000"/>
          <w:sz w:val="28"/>
        </w:rPr>
        <w:t>
      уменьшение плановых сумм и выданных разрешений по спецификам экономической классификации расходов в текущем месяце может производиться на сумму плановых назначений за вычетом принятых обязательств. Увеличение плановых сумм и выдача разрешений по соответствующим спецификам экономической классификации расходов бюджета может осуществляться в пределах годовых сумм по бюджетной программе (подпрограмме) за счет их уменьшения по другим спецификам. 
</w:t>
      </w:r>
      <w:r>
        <w:br/>
      </w:r>
      <w:r>
        <w:rPr>
          <w:rFonts w:ascii="Times New Roman"/>
          <w:b w:val="false"/>
          <w:i w:val="false"/>
          <w:color w:val="000000"/>
          <w:sz w:val="28"/>
        </w:rPr>
        <w:t>
      Заявки государственных учреждений подписываются руководителем и передаются соответствующему администратору бюджетных программ с соответствующими расчетами к изменениям.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218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219. Заявка администратора бюджетных программ формируется администратором бюджетных программ по форме согласно приложению 17 в соответствии с Заявками подведомственных государственных учреждений и в пределах утвержденных сумм по подпрограммам бюджетной программы по каждой специфике экономической классификации расходов. 
</w:t>
      </w:r>
      <w:r>
        <w:br/>
      </w:r>
      <w:r>
        <w:rPr>
          <w:rFonts w:ascii="Times New Roman"/>
          <w:b w:val="false"/>
          <w:i w:val="false"/>
          <w:color w:val="000000"/>
          <w:sz w:val="28"/>
        </w:rPr>
        <w:t>
      При формировании Заявки администратора бюджетных программ необходимо соблюдать следующие нормы: 
</w:t>
      </w:r>
      <w:r>
        <w:br/>
      </w:r>
      <w:r>
        <w:rPr>
          <w:rFonts w:ascii="Times New Roman"/>
          <w:b w:val="false"/>
          <w:i w:val="false"/>
          <w:color w:val="000000"/>
          <w:sz w:val="28"/>
        </w:rPr>
        <w:t>
      недопущение внесения изменений сумм планов финансирования по обязательствам и платежам администратора бюджетных программ, разрешений и кассовых расходов за предыдущие месяцы соответствующего финансового года, кроме случая изменения организационной структуры государственного учреждения в соответствии с законодательными актами и внесения изменений в Единую бюджетную классификацию Республики Казахстан; 
</w:t>
      </w:r>
      <w:r>
        <w:br/>
      </w:r>
      <w:r>
        <w:rPr>
          <w:rFonts w:ascii="Times New Roman"/>
          <w:b w:val="false"/>
          <w:i w:val="false"/>
          <w:color w:val="000000"/>
          <w:sz w:val="28"/>
        </w:rPr>
        <w:t>
      соблюдение соответствия между суммами плановых назначений, разрешениями и кассовыми расходами; 
</w:t>
      </w:r>
      <w:r>
        <w:br/>
      </w:r>
      <w:r>
        <w:rPr>
          <w:rFonts w:ascii="Times New Roman"/>
          <w:b w:val="false"/>
          <w:i w:val="false"/>
          <w:color w:val="000000"/>
          <w:sz w:val="28"/>
        </w:rPr>
        <w:t>
      учет принятых, но не выполненных обязательств; 
</w:t>
      </w:r>
      <w:r>
        <w:br/>
      </w:r>
      <w:r>
        <w:rPr>
          <w:rFonts w:ascii="Times New Roman"/>
          <w:b w:val="false"/>
          <w:i w:val="false"/>
          <w:color w:val="000000"/>
          <w:sz w:val="28"/>
        </w:rPr>
        <w:t>
      учет инкассовых распоряжений; 
</w:t>
      </w:r>
      <w:r>
        <w:br/>
      </w:r>
      <w:r>
        <w:rPr>
          <w:rFonts w:ascii="Times New Roman"/>
          <w:b w:val="false"/>
          <w:i w:val="false"/>
          <w:color w:val="000000"/>
          <w:sz w:val="28"/>
        </w:rPr>
        <w:t>
      учет предписаний на отзыв бюджетных денег, предусмотренных настоящими Правилами; 
</w:t>
      </w:r>
      <w:r>
        <w:br/>
      </w:r>
      <w:r>
        <w:rPr>
          <w:rFonts w:ascii="Times New Roman"/>
          <w:b w:val="false"/>
          <w:i w:val="false"/>
          <w:color w:val="000000"/>
          <w:sz w:val="28"/>
        </w:rPr>
        <w:t>
      уменьшение плановых сумм и выданных разрешений по спецификам экономической классификации расходов бюджета в текущем месяце может производиться на сумму плановых назначений за вычетом принятых обязательств. Увеличение плановых сумм и выдача разрешений по соответствующим спецификам экономической классификации расходов бюджета может осуществляться в пределах годовых сумм по бюджетной программе (подпрограмме) за счет их уменьшения по другим спецификам; 
</w:t>
      </w:r>
      <w:r>
        <w:br/>
      </w:r>
      <w:r>
        <w:rPr>
          <w:rFonts w:ascii="Times New Roman"/>
          <w:b w:val="false"/>
          <w:i w:val="false"/>
          <w:color w:val="000000"/>
          <w:sz w:val="28"/>
        </w:rPr>
        <w:t>
      изменение годовой суммы расходов республиканского бюджета по спецификам экономической классификации расходов бюджета осуществляется в пределах утвержденных сумм по программам, предусмотренным в законе о республиканском бюджете на текущий финансовый год, и подпрограммам, предусмотренным в акте Правительства Республики Казахстан; 
</w:t>
      </w:r>
      <w:r>
        <w:br/>
      </w:r>
      <w:r>
        <w:rPr>
          <w:rFonts w:ascii="Times New Roman"/>
          <w:b w:val="false"/>
          <w:i w:val="false"/>
          <w:color w:val="000000"/>
          <w:sz w:val="28"/>
        </w:rPr>
        <w:t>
      изменение годовой суммы расходов местного бюджета по спецификам экономической классификации расходов бюджета осуществляется в пределах сумм по бюджетным программам, предусмотренным в решении маслихата о местном бюджете на текущий финансовый год, и по подпрограммам, предусмотренным в акте местного исполнительного органа. 
</w:t>
      </w:r>
      <w:r>
        <w:br/>
      </w:r>
      <w:r>
        <w:rPr>
          <w:rFonts w:ascii="Times New Roman"/>
          <w:b w:val="false"/>
          <w:i w:val="false"/>
          <w:color w:val="000000"/>
          <w:sz w:val="28"/>
        </w:rPr>
        <w:t>
      Заявки администратора бюджетных программ на изменение планов финансирования на предстоящие месяцы подписываются руководителем администратора бюджетных программ и в срок до 20 числа текущего месяца передаются в Министерство финансов или в местный уполномоченный орган с соответствующими расчетами к предлагаемым изменениям, а по решениям Правительства Республики Казахстан и местного исполнительного органа также и после 20 числа текущего месяца.
</w:t>
      </w:r>
      <w:r>
        <w:br/>
      </w:r>
      <w:r>
        <w:rPr>
          <w:rFonts w:ascii="Times New Roman"/>
          <w:b w:val="false"/>
          <w:i w:val="false"/>
          <w:color w:val="000000"/>
          <w:sz w:val="28"/>
        </w:rPr>
        <w:t>
      Администратор республиканских бюджетных программ представляет в Министерство финансов соответствующие Заявки на внесение изменений в планы финансирования администратора республиканских бюджетных программ и его подведомственных государственных учреждений на предстоящие месяцы. Заявка на внесение изменений в планы финансирования администратора республиканских бюджетных программ представляется на бумажных и магнитных носителях, а в планы финансирования государственных учреждений - на магнитных носителях.
</w:t>
      </w:r>
      <w:r>
        <w:br/>
      </w:r>
      <w:r>
        <w:rPr>
          <w:rFonts w:ascii="Times New Roman"/>
          <w:b w:val="false"/>
          <w:i w:val="false"/>
          <w:color w:val="000000"/>
          <w:sz w:val="28"/>
        </w:rPr>
        <w:t>
      Внесение изменений в планы финансирования по обязательствам и платежам в последнем месяце текущего финансового года осуществляется на основании Заявки, представленной администратором бюджетных программ в Министерство финансов или местный уполномоченный орган в срок до 15 декабря текущего финансового года с соответствующими расчетами к предлагаемым изменениям, по решениям Правительства Республики Казахстан и местного исполнительного органа - после 15 декабря текущего финансового года.
</w:t>
      </w:r>
      <w:r>
        <w:br/>
      </w:r>
      <w:r>
        <w:rPr>
          <w:rFonts w:ascii="Times New Roman"/>
          <w:b w:val="false"/>
          <w:i w:val="false"/>
          <w:color w:val="000000"/>
          <w:sz w:val="28"/>
        </w:rPr>
        <w:t>
      Администраторы бюджетных программ и подведомственные государственные учреждения могут вносить изменения в
</w:t>
      </w:r>
      <w:r>
        <w:br/>
      </w:r>
      <w:r>
        <w:rPr>
          <w:rFonts w:ascii="Times New Roman"/>
          <w:b w:val="false"/>
          <w:i w:val="false"/>
          <w:color w:val="000000"/>
          <w:sz w:val="28"/>
        </w:rPr>
        <w:t>
соответствующие планы финансирования на предстоящий месяц не более одного раза в месяц.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219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220. Для внесения изменений в сводные планы финансирования по обязательствам и платежам Министерство финансов и местный уполномоченный орган рассматривают Заявки администраторов бюджетных программ и формируют Справки о внесении изменений к сводному плану финансирования по обязательствам и платежам (далее - Справка) по форме согласно приложению 18. 
</w:t>
      </w:r>
      <w:r>
        <w:br/>
      </w:r>
      <w:r>
        <w:rPr>
          <w:rFonts w:ascii="Times New Roman"/>
          <w:b w:val="false"/>
          <w:i w:val="false"/>
          <w:color w:val="000000"/>
          <w:sz w:val="28"/>
        </w:rPr>
        <w:t>
      При формировании Справки необходимо соблюдать следующие нормы: 
</w:t>
      </w:r>
      <w:r>
        <w:br/>
      </w:r>
      <w:r>
        <w:rPr>
          <w:rFonts w:ascii="Times New Roman"/>
          <w:b w:val="false"/>
          <w:i w:val="false"/>
          <w:color w:val="000000"/>
          <w:sz w:val="28"/>
        </w:rPr>
        <w:t>
      недопущение внесения изменений в суммы сводных планов финансирования, разрешений и кассовых расходов за предыдущие месяцы соответствующего финансового года, кроме изменения организационной структуры государственного учреждения в соответствии с законодательными актами и внесения изменений в 
</w:t>
      </w:r>
      <w:r>
        <w:rPr>
          <w:rFonts w:ascii="Times New Roman"/>
          <w:b w:val="false"/>
          <w:i w:val="false"/>
          <w:color w:val="000000"/>
          <w:sz w:val="28"/>
        </w:rPr>
        <w:t xml:space="preserve"> V991058_ </w:t>
      </w:r>
      <w:r>
        <w:rPr>
          <w:rFonts w:ascii="Times New Roman"/>
          <w:b w:val="false"/>
          <w:i w:val="false"/>
          <w:color w:val="000000"/>
          <w:sz w:val="28"/>
        </w:rPr>
        <w:t>
 Единую бюджетную классификацию Республики Казахстан; 
</w:t>
      </w:r>
      <w:r>
        <w:br/>
      </w:r>
      <w:r>
        <w:rPr>
          <w:rFonts w:ascii="Times New Roman"/>
          <w:b w:val="false"/>
          <w:i w:val="false"/>
          <w:color w:val="000000"/>
          <w:sz w:val="28"/>
        </w:rPr>
        <w:t>
      соблюдение равенства или превышения поступлений над расходами в целом по году и по каждому месяцу года с нарастающим итогом с начала года; 
</w:t>
      </w:r>
      <w:r>
        <w:br/>
      </w:r>
      <w:r>
        <w:rPr>
          <w:rFonts w:ascii="Times New Roman"/>
          <w:b w:val="false"/>
          <w:i w:val="false"/>
          <w:color w:val="000000"/>
          <w:sz w:val="28"/>
        </w:rPr>
        <w:t>
      соблюдение соответствия между суммами плановых назначений, разрешениями и кассовыми расходами; 
</w:t>
      </w:r>
      <w:r>
        <w:br/>
      </w:r>
      <w:r>
        <w:rPr>
          <w:rFonts w:ascii="Times New Roman"/>
          <w:b w:val="false"/>
          <w:i w:val="false"/>
          <w:color w:val="000000"/>
          <w:sz w:val="28"/>
        </w:rPr>
        <w:t>
      учет принятых, но не выполненных обязательств; 
</w:t>
      </w:r>
      <w:r>
        <w:br/>
      </w:r>
      <w:r>
        <w:rPr>
          <w:rFonts w:ascii="Times New Roman"/>
          <w:b w:val="false"/>
          <w:i w:val="false"/>
          <w:color w:val="000000"/>
          <w:sz w:val="28"/>
        </w:rPr>
        <w:t>
      учет инкассовых распоряжений; 
</w:t>
      </w:r>
      <w:r>
        <w:br/>
      </w:r>
      <w:r>
        <w:rPr>
          <w:rFonts w:ascii="Times New Roman"/>
          <w:b w:val="false"/>
          <w:i w:val="false"/>
          <w:color w:val="000000"/>
          <w:sz w:val="28"/>
        </w:rPr>
        <w:t>
      учет предписаний на отзыв бюджетных денег, предусмотренных настоящими Правилами; 
</w:t>
      </w:r>
      <w:r>
        <w:br/>
      </w:r>
      <w:r>
        <w:rPr>
          <w:rFonts w:ascii="Times New Roman"/>
          <w:b w:val="false"/>
          <w:i w:val="false"/>
          <w:color w:val="000000"/>
          <w:sz w:val="28"/>
        </w:rPr>
        <w:t>
      уменьшение плановых сумм и выданных разрешений по спецификам экономической классификации расходов бюджета в текущем месяце может производиться на сумму плановых назначений за вычетом принятых обязательств. Увеличение плановых сумм и выдача разрешений по соответствующим спецификам экономической классификации расходов бюджета может осуществляться в пределах годовых сумм по бюджетной программе (подпрограмме) за счет их уменьшения по другим спецификам; 
</w:t>
      </w:r>
      <w:r>
        <w:br/>
      </w:r>
      <w:r>
        <w:rPr>
          <w:rFonts w:ascii="Times New Roman"/>
          <w:b w:val="false"/>
          <w:i w:val="false"/>
          <w:color w:val="000000"/>
          <w:sz w:val="28"/>
        </w:rPr>
        <w:t>
      изменение годовой суммы расходов республиканского бюджета по спецификам экономической классификации расходов бюджета осуществляется в пределах утвержденных сумм по программам, предусмотренным в законе о республиканском бюджете на текущий финансовый год, и подпрограммам, предусмотренным в акте Правительства Республики Казахстан; 
</w:t>
      </w:r>
      <w:r>
        <w:br/>
      </w:r>
      <w:r>
        <w:rPr>
          <w:rFonts w:ascii="Times New Roman"/>
          <w:b w:val="false"/>
          <w:i w:val="false"/>
          <w:color w:val="000000"/>
          <w:sz w:val="28"/>
        </w:rPr>
        <w:t>
      изменение годовой суммы расходов местного бюджета по спецификам экономической классификации расходов бюджета осуществляется в пределах сумм по бюджетным программам, предусмотренным в решении маслихата о местном бюджете на текущий финансовый год, и по подпрограммам, предусмотренным в акте местного исполнительного органа; 
</w:t>
      </w:r>
      <w:r>
        <w:br/>
      </w:r>
      <w:r>
        <w:rPr>
          <w:rFonts w:ascii="Times New Roman"/>
          <w:b w:val="false"/>
          <w:i w:val="false"/>
          <w:color w:val="000000"/>
          <w:sz w:val="28"/>
        </w:rPr>
        <w:t>
      изменение объемов поступления и погашения финансирования дефицита (использования профицита) бюджета может осуществляться только при условии сохранения утвержденного объема финансирования дефицита (использования профицита)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220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220-1. Министерство финансов рассматривает Заявки на внесение изменений в планы поступлений в республиканский бюджет. В случае, если изменения вносятся в сводный план поступлений, формируется Справка о внесении изменений в сводный план поступлений. 
</w:t>
      </w:r>
      <w:r>
        <w:br/>
      </w:r>
      <w:r>
        <w:rPr>
          <w:rFonts w:ascii="Times New Roman"/>
          <w:b w:val="false"/>
          <w:i w:val="false"/>
          <w:color w:val="000000"/>
          <w:sz w:val="28"/>
        </w:rPr>
        <w:t>
      Министерство финансов при отклонении Заявки на внесение изменений в планы поступлений в республиканский бюджет информирует об отказе государственный орган, представивший Заявку, с обоснованием причин непринятия направленных предложений.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220-1 -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221. Заявки администратора республиканских бюджетных программ Министерством финансов рассматриваются в срок не более пяти рабочих дней со дня поступления их в Министерство финансов. 
</w:t>
      </w:r>
      <w:r>
        <w:br/>
      </w:r>
      <w:r>
        <w:rPr>
          <w:rFonts w:ascii="Times New Roman"/>
          <w:b w:val="false"/>
          <w:i w:val="false"/>
          <w:color w:val="000000"/>
          <w:sz w:val="28"/>
        </w:rPr>
        <w:t>
      Заявки администратора местных бюджетных программ местным уполномоченным органом рассматриваются в срок не более пяти рабочих дней со дня поступления их в местный уполномоченный орган.
</w:t>
      </w:r>
      <w:r>
        <w:br/>
      </w:r>
      <w:r>
        <w:rPr>
          <w:rFonts w:ascii="Times New Roman"/>
          <w:b w:val="false"/>
          <w:i w:val="false"/>
          <w:color w:val="000000"/>
          <w:sz w:val="28"/>
        </w:rPr>
        <w:t>
      Заявки государственного органа, обеспечивающего налоговый контроль за исполнением налоговых обязательств перед государством, и центрального исполнительного органа, осуществляющего руководство таможенным делом, рассматриваются Министерством финансов в срок не более пяти рабочих дней. 
</w:t>
      </w:r>
      <w:r>
        <w:br/>
      </w:r>
      <w:r>
        <w:rPr>
          <w:rFonts w:ascii="Times New Roman"/>
          <w:b w:val="false"/>
          <w:i w:val="false"/>
          <w:color w:val="000000"/>
          <w:sz w:val="28"/>
        </w:rPr>
        <w:t>
      Министерство финансов или местный уполномоченный орган проверяет обоснование и расчеты по предлагаемым изменениям и соблюдение порядка, установленного пунктом 220 настоящих Правил. 
</w:t>
      </w:r>
      <w:r>
        <w:br/>
      </w:r>
      <w:r>
        <w:rPr>
          <w:rFonts w:ascii="Times New Roman"/>
          <w:b w:val="false"/>
          <w:i w:val="false"/>
          <w:color w:val="000000"/>
          <w:sz w:val="28"/>
        </w:rPr>
        <w:t>
      Если суммы Заявки администраторов бюджетных программ приводят к увеличению утвержденных годовых сумм по подпрограмме бюджетной программы и к превышению ожидаемого поступления в бюджет на корректируемые месяцы с начала года, то Министерство финансов и местный уполномоченный орган сообщают администраторам бюджетных программ об их отклонении.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221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222. При соблюдении норм, перечисленных в пункте 220 настоящих Правил, Справки утверждаются Министерством финансов или местным уполномоченным органом. Утвержденные местными уполномоченными органами Справки на изменение планов финансирования на предстоящие месяцы представляются в соответствующие территориальные органы казначейства в срок не позднее трех рабочих дней до завершения текущего месяца.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222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223. Министерством финансов на основании утвержденной Справки по форме согласно приложению 18 вносятся изменения в сводные планы финансирования по обязательствам и платежам и на основании Заявок по форме согласно приложению 16 - в планы финансирования по обязательствам и платежам государственных учреждений администратора республиканских бюджетных программ.
</w:t>
      </w:r>
      <w:r>
        <w:br/>
      </w:r>
      <w:r>
        <w:rPr>
          <w:rFonts w:ascii="Times New Roman"/>
          <w:b w:val="false"/>
          <w:i w:val="false"/>
          <w:color w:val="000000"/>
          <w:sz w:val="28"/>
        </w:rPr>
        <w:t>
      Местным уполномоченным органом на основании утвержденной Справки по форме согласно приложению 18 изменения вносятся в сводные планы финансирования по обязательствам и платежам. 
</w:t>
      </w:r>
      <w:r>
        <w:br/>
      </w:r>
      <w:r>
        <w:rPr>
          <w:rFonts w:ascii="Times New Roman"/>
          <w:b w:val="false"/>
          <w:i w:val="false"/>
          <w:color w:val="000000"/>
          <w:sz w:val="28"/>
        </w:rPr>
        <w:t>
      Администраторами республиканских бюджетных программ и их подведомственными государственными учреждениями на основании Заявок по форме согласно приложениям 16 и 17 изменения вносятся в планы финансирования по обязательствам и платежам администраторов республиканских бюджетных программ и их подведомственных государственных учреждений.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223 -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224. Изменения в планы финансирования по обязательствам и платежам администраторов местных бюджетных программ и их подведомственных государственных учреждений вносятся в соответствии со Справками, формируемыми администраторами местных бюджетных программ (далее - Справки администраторов бюджетных программ) по форме согласно приложению 18 на основании Заявок администраторов местных бюджетных программ и их подведомственных государственных учреждений.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224 -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225. При формировании Справки администраторов бюджетных программ должны соблюдаться следующие требования; 
</w:t>
      </w:r>
      <w:r>
        <w:br/>
      </w:r>
      <w:r>
        <w:rPr>
          <w:rFonts w:ascii="Times New Roman"/>
          <w:b w:val="false"/>
          <w:i w:val="false"/>
          <w:color w:val="000000"/>
          <w:sz w:val="28"/>
        </w:rPr>
        <w:t>
      соблюдение плана мероприятий, утвержденного паспортом; 
</w:t>
      </w:r>
      <w:r>
        <w:br/>
      </w:r>
      <w:r>
        <w:rPr>
          <w:rFonts w:ascii="Times New Roman"/>
          <w:b w:val="false"/>
          <w:i w:val="false"/>
          <w:color w:val="000000"/>
          <w:sz w:val="28"/>
        </w:rPr>
        <w:t>
      отсутствие невыполненных обязательств по уменьшаемым спецификам либо по другим спецификам, которых изменение не касается; 
</w:t>
      </w:r>
      <w:r>
        <w:br/>
      </w:r>
      <w:r>
        <w:rPr>
          <w:rFonts w:ascii="Times New Roman"/>
          <w:b w:val="false"/>
          <w:i w:val="false"/>
          <w:color w:val="000000"/>
          <w:sz w:val="28"/>
        </w:rPr>
        <w:t>
      отсутствие зарегистрированных обязательств по уменьшаемым спецификам на сумму уменьшения; 
</w:t>
      </w:r>
      <w:r>
        <w:br/>
      </w:r>
      <w:r>
        <w:rPr>
          <w:rFonts w:ascii="Times New Roman"/>
          <w:b w:val="false"/>
          <w:i w:val="false"/>
          <w:color w:val="000000"/>
          <w:sz w:val="28"/>
        </w:rPr>
        <w:t>
      наличие остатков плановых сумм, не связанных с исполнением зарегистрированных в установленном порядке обязательств государственного учреждения. 
</w:t>
      </w:r>
      <w:r>
        <w:br/>
      </w:r>
      <w:r>
        <w:rPr>
          <w:rFonts w:ascii="Times New Roman"/>
          <w:b w:val="false"/>
          <w:i w:val="false"/>
          <w:color w:val="000000"/>
          <w:sz w:val="28"/>
        </w:rPr>
        <w:t>
      226. Справки администраторов бюджетных программ при соблюдении норм, перечисленных в пункте 225 настоящих Правил, утверждаются администраторами местных бюджетных программ и передаются на бумажных и магнитных носителях в территориальные органы казначейства не позднее трех рабочих дней до завершения текущего месяца.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226 -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227. Территориальные органы казначейства на основании Справки администраторов бюджетных программ: 
</w:t>
      </w:r>
      <w:r>
        <w:br/>
      </w:r>
      <w:r>
        <w:rPr>
          <w:rFonts w:ascii="Times New Roman"/>
          <w:b w:val="false"/>
          <w:i w:val="false"/>
          <w:color w:val="000000"/>
          <w:sz w:val="28"/>
        </w:rPr>
        <w:t>
      вносят изменения в планы финансирования по обязательствам и платежам государственных учреждений; 
</w:t>
      </w:r>
      <w:r>
        <w:br/>
      </w:r>
      <w:r>
        <w:rPr>
          <w:rFonts w:ascii="Times New Roman"/>
          <w:b w:val="false"/>
          <w:i w:val="false"/>
          <w:color w:val="000000"/>
          <w:sz w:val="28"/>
        </w:rPr>
        <w:t>
      проверяют соответствие сумм по кодам бюджетной классификации расходов планов финансирования по обязательствам и платежам государственных учреждений суммам по соответствующим кодам бюджетной классификации расходов сводного плана финансирования по обязательствам и платежам. При несоблюдении вышеописанного соответствия Справки администраторов бюджетных программ возвращаются обратно соответствующему администратору местных бюджетных программ.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227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22. Внесение изменений и дополнений в акты Правительства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 местных исполнительных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228. При невозможности реализации мероприятий по подпрограмме в соответствии с паспортом и в пределах утвержденных годовых сумм по подпрограмме администраторы бюджетных программ направляют в Министерство экономики и бюджетного планирования или местные уполномоченные органы предложения по пересмотру сумм между подпрограммами бюджетной программы (далее - предложение по изменению в акты). 
</w:t>
      </w:r>
      <w:r>
        <w:br/>
      </w:r>
      <w:r>
        <w:rPr>
          <w:rFonts w:ascii="Times New Roman"/>
          <w:b w:val="false"/>
          <w:i w:val="false"/>
          <w:color w:val="000000"/>
          <w:sz w:val="28"/>
        </w:rPr>
        <w:t>
      Министерство экономики и бюджетного планирования и местные уполномоченные органы рассматривают предложения по изменению в акты и на их основании направляют в соответствующую Бюджетную комиссию предложения о внесении изменений в действующие акты Правительства Республики Казахстан и местных исполнительных органов.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228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229. Изменения в действующие акты Правительства Республики Казахстан и местных исполнительных органов производятся в соответствии с законодательством Республики Казахстан. 
</w:t>
      </w:r>
      <w:r>
        <w:br/>
      </w:r>
      <w:r>
        <w:rPr>
          <w:rFonts w:ascii="Times New Roman"/>
          <w:b w:val="false"/>
          <w:i w:val="false"/>
          <w:color w:val="000000"/>
          <w:sz w:val="28"/>
        </w:rPr>
        <w:t>
      230. При невозможности достижения цели бюджетной программы в соответствии с ее паспортом и в пределах утвержденных годовых сумм по программе администраторы бюджетных программ информируют Правительство Республики Казахстан и соответствующие местные исполнительные органы.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23. Уточнение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231. Бюджетные комиссии на основе информации Правительства Республики Казахстан и местных исполнительных органов о результатах реализации бюджетных программ рассматривают и подготавливают предложения по уточнению бюджета, паспортов и дальнейшей их реализации в установленном законодательством порядке. 
</w:t>
      </w:r>
      <w:r>
        <w:br/>
      </w:r>
      <w:r>
        <w:rPr>
          <w:rFonts w:ascii="Times New Roman"/>
          <w:b w:val="false"/>
          <w:i w:val="false"/>
          <w:color w:val="000000"/>
          <w:sz w:val="28"/>
        </w:rPr>
        <w:t>
      232. При уточнении бюджета Министерство экономики и бюджетного планирования и местные уполномоченные органы совместно с администраторами бюджетных программ готовят проекты соответствующих актов в соответствии с законом о бюджетной системе.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232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233. Правительство Республики Казахстан вносит в Парламент Республики Казахстан проект Закона Республики Казахстан о внесении изменений в закон о республиканском бюджете на текущий финансовый год, местные исполнительные органы вносят в соответствующие маслихаты предложение о внесении изменений в решение об утверждении соответствующих местных бюджетов в соответствии с предложением соответствующей Бюджетной комиссии. 
</w:t>
      </w:r>
      <w:r>
        <w:br/>
      </w:r>
      <w:r>
        <w:rPr>
          <w:rFonts w:ascii="Times New Roman"/>
          <w:b w:val="false"/>
          <w:i w:val="false"/>
          <w:color w:val="000000"/>
          <w:sz w:val="28"/>
        </w:rPr>
        <w:t>
      234. Уточнение бюджета может осуществляться на основании других законодательных инициатив в соответствии с законодательными актами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При выделении средств из резерва Правительства Республики Казахстан местным бюджетам в течение финансового года уточнение местных бюджетов не производится.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234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235. При уточнении бюджета на текущий финансовый год: 
</w:t>
      </w:r>
      <w:r>
        <w:br/>
      </w:r>
      <w:r>
        <w:rPr>
          <w:rFonts w:ascii="Times New Roman"/>
          <w:b w:val="false"/>
          <w:i w:val="false"/>
          <w:color w:val="000000"/>
          <w:sz w:val="28"/>
        </w:rPr>
        <w:t>
      вносятся изменения в утвержденный паспорт, если уточнение бюджета влияет на стоимость, цели, задачи и мероприятия, а также на ожидаемые результаты бюджетных программ; 
</w:t>
      </w:r>
      <w:r>
        <w:br/>
      </w:r>
      <w:r>
        <w:rPr>
          <w:rFonts w:ascii="Times New Roman"/>
          <w:b w:val="false"/>
          <w:i w:val="false"/>
          <w:color w:val="000000"/>
          <w:sz w:val="28"/>
        </w:rPr>
        <w:t>
      государственные учреждения уточняют планы финансирования по обязательствам и платежам государственных учреждений, администраторы бюджетных программ - планы финансирования по обязательствам и платежам администраторов бюджетных программ, а Министерство финансов и местные уполномоченные органы - сводные планы финансирования на текущий финансовый год. 
</w:t>
      </w:r>
      <w:r>
        <w:br/>
      </w:r>
      <w:r>
        <w:rPr>
          <w:rFonts w:ascii="Times New Roman"/>
          <w:b w:val="false"/>
          <w:i w:val="false"/>
          <w:color w:val="000000"/>
          <w:sz w:val="28"/>
        </w:rPr>
        <w:t>
      Если при уточнении закона о республиканском бюджете или решения маслихата об утверждении местных бюджетов на текущий финансовый год требуется перенос плановых сумм, сумм выданных разрешений и произведенных платежей - кассовых расходов с одной бюджетной программы, подпрограммы, специфики экономической классификации на другую, то, по предложению государственного учреждения, осуществляется перерегистрация договоров в установленном законодательством порядке. 
</w:t>
      </w:r>
      <w:r>
        <w:br/>
      </w:r>
      <w:r>
        <w:rPr>
          <w:rFonts w:ascii="Times New Roman"/>
          <w:b w:val="false"/>
          <w:i w:val="false"/>
          <w:color w:val="000000"/>
          <w:sz w:val="28"/>
        </w:rPr>
        <w:t>
      На основании внесенного администратором бюджетных программ в установленном порядке предложения, территориальные органы Министерства финансов осуществляют перенос плановых сумм, разрешений и произведенных платежей - кассовых расходов с одной бюджетной программы, подпрограммы, специфики на другую бюджетную программу, подпрограмму, специфику. 
</w:t>
      </w:r>
      <w:r>
        <w:br/>
      </w:r>
      <w:r>
        <w:rPr>
          <w:rFonts w:ascii="Times New Roman"/>
          <w:b w:val="false"/>
          <w:i w:val="false"/>
          <w:color w:val="000000"/>
          <w:sz w:val="28"/>
        </w:rPr>
        <w:t>
      236. В случае уточнения бюджета на текущий финансовый год администраторы бюджетных программ уточняют паспорта соответствующих бюджетных программ, планы финансирования по обязательствам и платежам государственных учреждений и планы финансирования по обязательствам и платежам администраторов бюджетных программ и расчеты к ним, Министерство финансов и местные уполномоченные органы - сводные планы финансирования путем внесения в них изменений в соответствии с настоящими Правилами. 
</w:t>
      </w:r>
      <w:r>
        <w:br/>
      </w:r>
      <w:r>
        <w:rPr>
          <w:rFonts w:ascii="Times New Roman"/>
          <w:b w:val="false"/>
          <w:i w:val="false"/>
          <w:color w:val="000000"/>
          <w:sz w:val="28"/>
        </w:rPr>
        <w:t>
      При этом: 
</w:t>
      </w:r>
      <w:r>
        <w:br/>
      </w:r>
      <w:r>
        <w:rPr>
          <w:rFonts w:ascii="Times New Roman"/>
          <w:b w:val="false"/>
          <w:i w:val="false"/>
          <w:color w:val="000000"/>
          <w:sz w:val="28"/>
        </w:rPr>
        <w:t>
      плановые суммы сводного плана финансирования, плана финансирования по обязательствам и платежам государственного учреждения не могут быть меньше суммы произведенных платежей - кассовых расходов; 
</w:t>
      </w:r>
      <w:r>
        <w:br/>
      </w:r>
      <w:r>
        <w:rPr>
          <w:rFonts w:ascii="Times New Roman"/>
          <w:b w:val="false"/>
          <w:i w:val="false"/>
          <w:color w:val="000000"/>
          <w:sz w:val="28"/>
        </w:rPr>
        <w:t>
      по подпрограммам бюджетных программ, годовые плановые суммы по которым не изменились, ранее утвержденные планы финансирования по обязательствам и платежам государственных учреждений и планы финансирования по обязательствам и платежам администраторов бюджетных программ не уточняются, если не требуется уточнение их помесячного распределения в течение предстоящих месяцев; 
</w:t>
      </w:r>
      <w:r>
        <w:br/>
      </w:r>
      <w:r>
        <w:rPr>
          <w:rFonts w:ascii="Times New Roman"/>
          <w:b w:val="false"/>
          <w:i w:val="false"/>
          <w:color w:val="000000"/>
          <w:sz w:val="28"/>
        </w:rPr>
        <w:t>
      по подпрограммам бюджетных программ, по которым изменились годовые плановые суммы, составляются и утверждаются Справки, в соответствии с ними уточняются планы финансирования по обязательствам и платежам государственных учреждений и планы финансирования по обязательствам и платежам администраторов бюджетных программ в соответствии с пунктом 219 настоящих Правил; 
</w:t>
      </w:r>
      <w:r>
        <w:br/>
      </w:r>
      <w:r>
        <w:rPr>
          <w:rFonts w:ascii="Times New Roman"/>
          <w:b w:val="false"/>
          <w:i w:val="false"/>
          <w:color w:val="000000"/>
          <w:sz w:val="28"/>
        </w:rPr>
        <w:t>
      по дополнительным бюджетным программам планы финансирования по обязательствам и платежам государственных учреждений и планы финансирования по обязательствам и платежам администраторов бюджетных программ составляются и утверждаются в соответствии с пунктами 26-32 настоящих Правил. 
</w:t>
      </w:r>
      <w:r>
        <w:br/>
      </w:r>
      <w:r>
        <w:rPr>
          <w:rFonts w:ascii="Times New Roman"/>
          <w:b w:val="false"/>
          <w:i w:val="false"/>
          <w:color w:val="000000"/>
          <w:sz w:val="28"/>
        </w:rPr>
        <w:t>
      237. Министерство финансов доводит государственному органу, обеспечивающему налоговый контроль за исполнением налоговых обязательств перед государством, и центральному исполнительному органу, осуществляющему руководство таможенным делом, уточненный план поступлений в республиканский бюджет, по форме согласно приложению 5-1.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237 -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238. Министерство финансов и его территориальные органы вправе приостановить финансирование администратора бюджетных программ в случае несоответствия его планов финансирования по обязательствам и платежам сумме соответствующих планов его подведомственных государственных учреждений, как по кодам Единой бюджетной классификации расходов, так и по месяцам.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238 -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7. Учет операций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24. Учет операций по исполнению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239. Учет операций - совокупность процедур, обеспечивающих учет исполнения бюджета и планов финансирования по обязательствам и платежам государственных учреждений, исполнения плана доходов и финансирования за счет средств платных услуг, поступления и расходования средств от спонсорской и благотворительной помощи и депозитных средств. 
</w:t>
      </w:r>
      <w:r>
        <w:br/>
      </w:r>
      <w:r>
        <w:rPr>
          <w:rFonts w:ascii="Times New Roman"/>
          <w:b w:val="false"/>
          <w:i w:val="false"/>
          <w:color w:val="000000"/>
          <w:sz w:val="28"/>
        </w:rPr>
        <w:t>
      240. Учет операций по исполнению республиканского бюджета, правительственного долга и гарантированного государством долга, долга получателей республиканских бюджетных средств на возвратной основе ведет Министерство финансов, по местным бюджетам учет по вышеперечисленным операциям - местные уполномоченные органы на основании информации органов Министерства финансов. 
</w:t>
      </w:r>
      <w:r>
        <w:br/>
      </w:r>
      <w:r>
        <w:rPr>
          <w:rFonts w:ascii="Times New Roman"/>
          <w:b w:val="false"/>
          <w:i w:val="false"/>
          <w:color w:val="000000"/>
          <w:sz w:val="28"/>
        </w:rPr>
        <w:t>
      Учет операций по исполнению планов финансирования по обязательствам и платежам государственных учреждений, принятых обязательств и кредиторской задолженности государственных учреждений, невыполненных обязательств получателей бюджетных средств перед государственными учреждениями, плана по доходам и финансирования за счет средств платных услуг, поступлений и расходования за счет средств от спонсорской помощи и благотворительной помощи, депозитных средств, активов и материальных ценностей, приобретенных как за счет бюджетных средств, так и за счет средств платных услуг, спонсорской и благотворительной помощи ведет государственное учреждение. 
</w:t>
      </w:r>
      <w:r>
        <w:br/>
      </w:r>
      <w:r>
        <w:rPr>
          <w:rFonts w:ascii="Times New Roman"/>
          <w:b w:val="false"/>
          <w:i w:val="false"/>
          <w:color w:val="000000"/>
          <w:sz w:val="28"/>
        </w:rPr>
        <w:t>
      241. Министерство финансов учет вышеперечисленных операций ведет на основании данных государственных учреждений, электронных платежных документов и выписок по ЕКС, по счетам, открытым в НБК, банках второго уровня Республики Казахстан и по счетам, открытым в банках за пределами страны. 
</w:t>
      </w:r>
      <w:r>
        <w:br/>
      </w:r>
      <w:r>
        <w:rPr>
          <w:rFonts w:ascii="Times New Roman"/>
          <w:b w:val="false"/>
          <w:i w:val="false"/>
          <w:color w:val="000000"/>
          <w:sz w:val="28"/>
        </w:rPr>
        <w:t>
      Местные уполномоченные органы учет операций по исполнению местных бюджетов ведут на основании информации территориальных органов казначейства и государственных учреждений. 
</w:t>
      </w:r>
      <w:r>
        <w:br/>
      </w:r>
      <w:r>
        <w:rPr>
          <w:rFonts w:ascii="Times New Roman"/>
          <w:b w:val="false"/>
          <w:i w:val="false"/>
          <w:color w:val="000000"/>
          <w:sz w:val="28"/>
        </w:rPr>
        <w:t>
      Государственное учреждение учет операций по исполнению бюджета и планов финансирования по обязательствам и платежам государственных учреждений ведет на основании: 
</w:t>
      </w:r>
      <w:r>
        <w:br/>
      </w:r>
      <w:r>
        <w:rPr>
          <w:rFonts w:ascii="Times New Roman"/>
          <w:b w:val="false"/>
          <w:i w:val="false"/>
          <w:color w:val="000000"/>
          <w:sz w:val="28"/>
        </w:rPr>
        <w:t>
      показателей утвержденных планов финансирования по обязательствам и платежам государственных учреждений; 
</w:t>
      </w:r>
      <w:r>
        <w:br/>
      </w:r>
      <w:r>
        <w:rPr>
          <w:rFonts w:ascii="Times New Roman"/>
          <w:b w:val="false"/>
          <w:i w:val="false"/>
          <w:color w:val="000000"/>
          <w:sz w:val="28"/>
        </w:rPr>
        <w:t>
      информации органов казначейства о выданных разрешениях, о зарегистрированных обязательствах в органах казначейства, о проведенных платежах и приобретенных активах и материальных ценностях как за счет средств бюджета, так и за счет средств платных услуг, спонсорской и благотворительной помощи; 
</w:t>
      </w:r>
      <w:r>
        <w:br/>
      </w:r>
      <w:r>
        <w:rPr>
          <w:rFonts w:ascii="Times New Roman"/>
          <w:b w:val="false"/>
          <w:i w:val="false"/>
          <w:color w:val="000000"/>
          <w:sz w:val="28"/>
        </w:rPr>
        <w:t>
      учета бюджетных средств в наличной форме, имеющихся в кассе государственного учреждения. 
</w:t>
      </w:r>
      <w:r>
        <w:br/>
      </w:r>
      <w:r>
        <w:rPr>
          <w:rFonts w:ascii="Times New Roman"/>
          <w:b w:val="false"/>
          <w:i w:val="false"/>
          <w:color w:val="000000"/>
          <w:sz w:val="28"/>
        </w:rPr>
        <w:t>
      242. Ответственные лица за ведение учета в государственных учреждениях назначаются приказом его руководителя и несут ответственность за своевременное и правильное ведение учета операций в государственных учреждениях. 
</w:t>
      </w:r>
      <w:r>
        <w:br/>
      </w:r>
      <w:r>
        <w:rPr>
          <w:rFonts w:ascii="Times New Roman"/>
          <w:b w:val="false"/>
          <w:i w:val="false"/>
          <w:color w:val="000000"/>
          <w:sz w:val="28"/>
        </w:rPr>
        <w:t>
      243. Учет операций по исполнению бюджета ведется в установленном Министерством финансов порядке. 
</w:t>
      </w:r>
      <w:r>
        <w:br/>
      </w:r>
      <w:r>
        <w:rPr>
          <w:rFonts w:ascii="Times New Roman"/>
          <w:b w:val="false"/>
          <w:i w:val="false"/>
          <w:color w:val="000000"/>
          <w:sz w:val="28"/>
        </w:rPr>
        <w:t>
      244. Министерство финансов разрабатывает нормативные правовые акты по ведению бухгалтерского учета в пределах своей компетенции в установленном законодательством порядке, издает нормативные правовые акты по вопросам ведения учета операций по исполнению бюджета и учета в государственных учреждениях.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25. Процедуры учета государственного и гарантированного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займа и кредитования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245. Учет государственного и гарантированного государством займа, кредитования из бюджетов ведется для своевременного управления государственным и гарантированным государством долгом и для выполнения государственных функций. 
</w:t>
      </w:r>
      <w:r>
        <w:br/>
      </w:r>
      <w:r>
        <w:rPr>
          <w:rFonts w:ascii="Times New Roman"/>
          <w:b w:val="false"/>
          <w:i w:val="false"/>
          <w:color w:val="000000"/>
          <w:sz w:val="28"/>
        </w:rPr>
        <w:t>
      Для ведения учета государственного и гарантированного государством долга, кредитования из бюджетов осуществляется регистрация и учет государственных и гарантированных государством займов и кредитов из бюджета. 
</w:t>
      </w:r>
      <w:r>
        <w:br/>
      </w:r>
      <w:r>
        <w:rPr>
          <w:rFonts w:ascii="Times New Roman"/>
          <w:b w:val="false"/>
          <w:i w:val="false"/>
          <w:color w:val="000000"/>
          <w:sz w:val="28"/>
        </w:rPr>
        <w:t>
      246. Регистрация и учет государственных и гарантированных государством займов и возникающего в результате них долга осуществляются Министерством финансов в установленном им порядке в соответствии с Единым стандартным планом счетов. 
</w:t>
      </w:r>
      <w:r>
        <w:br/>
      </w:r>
      <w:r>
        <w:rPr>
          <w:rFonts w:ascii="Times New Roman"/>
          <w:b w:val="false"/>
          <w:i w:val="false"/>
          <w:color w:val="000000"/>
          <w:sz w:val="28"/>
        </w:rPr>
        <w:t>
      247. Регистрации и учету подлежат: 
</w:t>
      </w:r>
      <w:r>
        <w:br/>
      </w:r>
      <w:r>
        <w:rPr>
          <w:rFonts w:ascii="Times New Roman"/>
          <w:b w:val="false"/>
          <w:i w:val="false"/>
          <w:color w:val="000000"/>
          <w:sz w:val="28"/>
        </w:rPr>
        <w:t>
      государственные займы Республики Казахстан (далее - государственные займы), привлекаемые: 
</w:t>
      </w:r>
      <w:r>
        <w:br/>
      </w:r>
      <w:r>
        <w:rPr>
          <w:rFonts w:ascii="Times New Roman"/>
          <w:b w:val="false"/>
          <w:i w:val="false"/>
          <w:color w:val="000000"/>
          <w:sz w:val="28"/>
        </w:rPr>
        <w:t>
      Правительством Республики Казахстан, 
</w:t>
      </w:r>
      <w:r>
        <w:br/>
      </w:r>
      <w:r>
        <w:rPr>
          <w:rFonts w:ascii="Times New Roman"/>
          <w:b w:val="false"/>
          <w:i w:val="false"/>
          <w:color w:val="000000"/>
          <w:sz w:val="28"/>
        </w:rPr>
        <w:t>
      НБК, 
</w:t>
      </w:r>
      <w:r>
        <w:br/>
      </w:r>
      <w:r>
        <w:rPr>
          <w:rFonts w:ascii="Times New Roman"/>
          <w:b w:val="false"/>
          <w:i w:val="false"/>
          <w:color w:val="000000"/>
          <w:sz w:val="28"/>
        </w:rPr>
        <w:t>
      местными исполнительными органами Республики Казахстан; 
</w:t>
      </w:r>
      <w:r>
        <w:br/>
      </w:r>
      <w:r>
        <w:rPr>
          <w:rFonts w:ascii="Times New Roman"/>
          <w:b w:val="false"/>
          <w:i w:val="false"/>
          <w:color w:val="000000"/>
          <w:sz w:val="28"/>
        </w:rPr>
        <w:t>
      гарантированные государством займы Республики Казахстан (далее - гарантированные государством займы). 
</w:t>
      </w:r>
      <w:r>
        <w:br/>
      </w:r>
      <w:r>
        <w:rPr>
          <w:rFonts w:ascii="Times New Roman"/>
          <w:b w:val="false"/>
          <w:i w:val="false"/>
          <w:color w:val="000000"/>
          <w:sz w:val="28"/>
        </w:rPr>
        <w:t>
      248. При регистрации государственных и гарантированных государством займов, привлеченных в форме заключения договора (соглашений) о займе, Министерством финансов заемщику выдается регистрационное свидетельство по формам согласно приложениям 19 и 20. 
</w:t>
      </w:r>
      <w:r>
        <w:br/>
      </w:r>
      <w:r>
        <w:rPr>
          <w:rFonts w:ascii="Times New Roman"/>
          <w:b w:val="false"/>
          <w:i w:val="false"/>
          <w:color w:val="000000"/>
          <w:sz w:val="28"/>
        </w:rPr>
        <w:t>
      249. Информация об изменениях, вносимых в зарегистрированные документы, в также в документы, на основании которых была произведена регистрация государственных и гарантированных государством займов, должна быть представлена заемщиком для учета в Министерство финансов в течение 10 дней после внесения таких изменений.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26. Регистрация и учет правительственных займов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250. Регистрация и учет займов, привлеченных Правительством Республики Казахстан: 
</w:t>
      </w:r>
      <w:r>
        <w:br/>
      </w:r>
      <w:r>
        <w:rPr>
          <w:rFonts w:ascii="Times New Roman"/>
          <w:b w:val="false"/>
          <w:i w:val="false"/>
          <w:color w:val="000000"/>
          <w:sz w:val="28"/>
        </w:rPr>
        <w:t>
      в форме заключения договора (соглашения) о займе - осуществляется на основании договора (соглашения) о займе; 
</w:t>
      </w:r>
      <w:r>
        <w:br/>
      </w:r>
      <w:r>
        <w:rPr>
          <w:rFonts w:ascii="Times New Roman"/>
          <w:b w:val="false"/>
          <w:i w:val="false"/>
          <w:color w:val="000000"/>
          <w:sz w:val="28"/>
        </w:rPr>
        <w:t>
      в форме эмиссии государственных ценных бумаг, размещаемых на международных рынках капитала, - осуществляется на основании постановления Правительства Республики Казахстан об эмиссии государственных ценных бумаг и результатов их размещения; 
</w:t>
      </w:r>
      <w:r>
        <w:br/>
      </w:r>
      <w:r>
        <w:rPr>
          <w:rFonts w:ascii="Times New Roman"/>
          <w:b w:val="false"/>
          <w:i w:val="false"/>
          <w:color w:val="000000"/>
          <w:sz w:val="28"/>
        </w:rPr>
        <w:t>
      в форме эмиссии государственных ценных бумаг, размещаемых на внутренних рынках капитала, - осуществляется на основании результатов первичного размещения государственных ценных бумаг посредством проведения аукциона или методом подписки и подтверждения закрытым акционерным обществом "Центральный депозитарий ценных бумаг" объемов размещения государственных ценных бумаг. 
</w:t>
      </w:r>
      <w:r>
        <w:br/>
      </w:r>
      <w:r>
        <w:rPr>
          <w:rFonts w:ascii="Times New Roman"/>
          <w:b w:val="false"/>
          <w:i w:val="false"/>
          <w:color w:val="000000"/>
          <w:sz w:val="28"/>
        </w:rPr>
        <w:t>
      251. Регистрация займов, привлеченных Правительством Республики Казахстан, осуществляется путем присвоения займу регистрационного номера и внесения его в реестр государственных займов. 
</w:t>
      </w:r>
      <w:r>
        <w:br/>
      </w:r>
      <w:r>
        <w:rPr>
          <w:rFonts w:ascii="Times New Roman"/>
          <w:b w:val="false"/>
          <w:i w:val="false"/>
          <w:color w:val="000000"/>
          <w:sz w:val="28"/>
        </w:rPr>
        <w:t>
      252. Учет займов, привлеченных Правительством Республики Казахстан, производится путем внесения в базу данных основных учетных характеристик договора (соглашения) о займе или эмиссии государственных ценных бумаг (номер и дата оформления займа, вид займа, кредитор, валюта и сумма займа, срок займа, ставки вознаграждения). 
</w:t>
      </w:r>
      <w:r>
        <w:br/>
      </w:r>
      <w:r>
        <w:rPr>
          <w:rFonts w:ascii="Times New Roman"/>
          <w:b w:val="false"/>
          <w:i w:val="false"/>
          <w:color w:val="000000"/>
          <w:sz w:val="28"/>
        </w:rPr>
        <w:t>
      253. Регистрация правительственных займов, привлеченных Правительством Республики Казахстан, в форме: 
</w:t>
      </w:r>
      <w:r>
        <w:br/>
      </w:r>
      <w:r>
        <w:rPr>
          <w:rFonts w:ascii="Times New Roman"/>
          <w:b w:val="false"/>
          <w:i w:val="false"/>
          <w:color w:val="000000"/>
          <w:sz w:val="28"/>
        </w:rPr>
        <w:t>
      заключения договора (соглашения) о займе - осуществляется в течение 15 дней после подписания договора (соглашения) о займе; 
</w:t>
      </w:r>
      <w:r>
        <w:br/>
      </w:r>
      <w:r>
        <w:rPr>
          <w:rFonts w:ascii="Times New Roman"/>
          <w:b w:val="false"/>
          <w:i w:val="false"/>
          <w:color w:val="000000"/>
          <w:sz w:val="28"/>
        </w:rPr>
        <w:t>
      эмиссии государственных ценных бумаг - осуществляется в течение 5 дней проведения эмиссии Министерством финансов.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27. Регистрация и учет займов Национального Банка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254. Регистрация и учет займов, привлеченных НБК осуществляется: 
</w:t>
      </w:r>
      <w:r>
        <w:br/>
      </w:r>
      <w:r>
        <w:rPr>
          <w:rFonts w:ascii="Times New Roman"/>
          <w:b w:val="false"/>
          <w:i w:val="false"/>
          <w:color w:val="000000"/>
          <w:sz w:val="28"/>
        </w:rPr>
        <w:t>
      в форме заключения договора (соглашения) о займе - на основании нотариально засвидетельствованной копии договора (соглашения) о займе; 
</w:t>
      </w:r>
      <w:r>
        <w:br/>
      </w:r>
      <w:r>
        <w:rPr>
          <w:rFonts w:ascii="Times New Roman"/>
          <w:b w:val="false"/>
          <w:i w:val="false"/>
          <w:color w:val="000000"/>
          <w:sz w:val="28"/>
        </w:rPr>
        <w:t>
      в форме эмиссии государственных ценных бумаг - на основании подтверждения закрытым акционерным обществом "Центральный депозитарий ценных бумаг" объемов размещения государственных ценных бумаг НБК. 
</w:t>
      </w:r>
      <w:r>
        <w:br/>
      </w:r>
      <w:r>
        <w:rPr>
          <w:rFonts w:ascii="Times New Roman"/>
          <w:b w:val="false"/>
          <w:i w:val="false"/>
          <w:color w:val="000000"/>
          <w:sz w:val="28"/>
        </w:rPr>
        <w:t>
      255. Регистрация займов, привлеченных НБК (кроме краткосрочных нот НБК, выпускаемых для регулирования денежной базы в обращении), осуществляется путем присвоения займу регистрационного номера и внесения его в реестр государственных займов. 
</w:t>
      </w:r>
      <w:r>
        <w:br/>
      </w:r>
      <w:r>
        <w:rPr>
          <w:rFonts w:ascii="Times New Roman"/>
          <w:b w:val="false"/>
          <w:i w:val="false"/>
          <w:color w:val="000000"/>
          <w:sz w:val="28"/>
        </w:rPr>
        <w:t>
      256. Учет займов, привлеченных НБК (кроме краткосрочных нот НБК, выпускаемых для регулирования денежной базы в обращении), производится путем внесения в базу данных основных учетных характеристик договора (соглашения) о займе или эмиссии государственных ценных бумаг (номер и дата оформления займа, вид займа, кредитор, валюта и сумма займа, срок займа, ставки вознаграждения). 
</w:t>
      </w:r>
      <w:r>
        <w:br/>
      </w:r>
      <w:r>
        <w:rPr>
          <w:rFonts w:ascii="Times New Roman"/>
          <w:b w:val="false"/>
          <w:i w:val="false"/>
          <w:color w:val="000000"/>
          <w:sz w:val="28"/>
        </w:rPr>
        <w:t>
      257. НБК для регистрации привлеченных им займов предоставляются в Министерство финансов документы, указанные в пункте 254 настоящих Правил, в течение 15 дней после подписания договора (соглашения) о займе или проведения эмиссии государственных ценных бумаг. 
</w:t>
      </w:r>
      <w:r>
        <w:br/>
      </w:r>
      <w:r>
        <w:rPr>
          <w:rFonts w:ascii="Times New Roman"/>
          <w:b w:val="false"/>
          <w:i w:val="false"/>
          <w:color w:val="000000"/>
          <w:sz w:val="28"/>
        </w:rPr>
        <w:t>
      258. Регистрация займов НБК осуществляется в течение 10 дней после предоставления соответствующих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28. Регистрация и учет займов 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исполнительных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259. Регистрация и учет займов, привлеченных местными исполнительными органами, осуществляется: 
</w:t>
      </w:r>
      <w:r>
        <w:br/>
      </w:r>
      <w:r>
        <w:rPr>
          <w:rFonts w:ascii="Times New Roman"/>
          <w:b w:val="false"/>
          <w:i w:val="false"/>
          <w:color w:val="000000"/>
          <w:sz w:val="28"/>
        </w:rPr>
        <w:t>
      в форме заключения договора (соглашения) о займе - на основании нотариально засвидетельствованной копии договора (соглашения) о займе; 
</w:t>
      </w:r>
      <w:r>
        <w:br/>
      </w:r>
      <w:r>
        <w:rPr>
          <w:rFonts w:ascii="Times New Roman"/>
          <w:b w:val="false"/>
          <w:i w:val="false"/>
          <w:color w:val="000000"/>
          <w:sz w:val="28"/>
        </w:rPr>
        <w:t>
      в форме эмиссии государственных ценных бумаг - на основании постановления Правительства Республики Казахстан о согласовании региональной инвестиционной программы и подтверждения закрытым акционерным обществом "Центральный депозитарий ценных бумаг" объемов размещения государственных ценных бумаг местного исполнительного органа. 
</w:t>
      </w:r>
      <w:r>
        <w:br/>
      </w:r>
      <w:r>
        <w:rPr>
          <w:rFonts w:ascii="Times New Roman"/>
          <w:b w:val="false"/>
          <w:i w:val="false"/>
          <w:color w:val="000000"/>
          <w:sz w:val="28"/>
        </w:rPr>
        <w:t>
      260. Регистрация займов, привлеченных местными исполнительными органами, осуществляется путем присвоения займу регистрационного номера и внесения его в реестр государственных займов. 
</w:t>
      </w:r>
      <w:r>
        <w:br/>
      </w:r>
      <w:r>
        <w:rPr>
          <w:rFonts w:ascii="Times New Roman"/>
          <w:b w:val="false"/>
          <w:i w:val="false"/>
          <w:color w:val="000000"/>
          <w:sz w:val="28"/>
        </w:rPr>
        <w:t>
      261. Учет займов, привлеченных местными исполнительными органами, производится путем внесения в базу данных основных учетных характеристик договора (соглашения) о займе или эмиссии государственных ценных бумаг (номер и дата оформления займа, вид займа, кредитор, валюта и сумма займа, срок займа, ставки вознаграждения). 
</w:t>
      </w:r>
      <w:r>
        <w:br/>
      </w:r>
      <w:r>
        <w:rPr>
          <w:rFonts w:ascii="Times New Roman"/>
          <w:b w:val="false"/>
          <w:i w:val="false"/>
          <w:color w:val="000000"/>
          <w:sz w:val="28"/>
        </w:rPr>
        <w:t>
      262. Местными исполнительными органами для регистрации привлеченных ими займов предоставляются в Министерство финансов документы, указанные в пункте 259 настоящих Правил, в течение 15 дней после подписания договора (соглашения) о займе или проведения эмиссии государственных ценных бумаг. 
</w:t>
      </w:r>
      <w:r>
        <w:br/>
      </w:r>
      <w:r>
        <w:rPr>
          <w:rFonts w:ascii="Times New Roman"/>
          <w:b w:val="false"/>
          <w:i w:val="false"/>
          <w:color w:val="000000"/>
          <w:sz w:val="28"/>
        </w:rPr>
        <w:t>
      263. Регистрация займов местных исполнительных органов осуществляется в течение 10 дней после предоставления соответствующих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29. Регистрация и учет гарантированных государством займов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264. Регистрация и учет гарантированных государством займов осуществляется на основании нотариально засвидетельствованной копии договора (соглашения) о займе. 
</w:t>
      </w:r>
      <w:r>
        <w:br/>
      </w:r>
      <w:r>
        <w:rPr>
          <w:rFonts w:ascii="Times New Roman"/>
          <w:b w:val="false"/>
          <w:i w:val="false"/>
          <w:color w:val="000000"/>
          <w:sz w:val="28"/>
        </w:rPr>
        <w:t>
      265. Заемщиками для регистрации привлеченных ими гарантированных государством займов предоставляется в Министерство финансов нотариально засвидетельствованная копия договора (соглашения) о займе в течение 15 дней после подписания договора (соглашения) о займе. 
</w:t>
      </w:r>
      <w:r>
        <w:br/>
      </w:r>
      <w:r>
        <w:rPr>
          <w:rFonts w:ascii="Times New Roman"/>
          <w:b w:val="false"/>
          <w:i w:val="false"/>
          <w:color w:val="000000"/>
          <w:sz w:val="28"/>
        </w:rPr>
        <w:t>
      266. Регистрация гарантированных государством займов осуществляется путем присвоения займу регистрационного номера и внесения его в реестр гарантированных государством займов. 
</w:t>
      </w:r>
      <w:r>
        <w:br/>
      </w:r>
      <w:r>
        <w:rPr>
          <w:rFonts w:ascii="Times New Roman"/>
          <w:b w:val="false"/>
          <w:i w:val="false"/>
          <w:color w:val="000000"/>
          <w:sz w:val="28"/>
        </w:rPr>
        <w:t>
      267. Учет гарантированных государством займов производится путем внесения в базу данных основных учетных характеристик договора (соглашения) о займе (номер и дата гарантии, номер и дата оформления займа, вид займа, кредитор, валюта и сумма займа, срок займа, ставки вознаграждения). 
</w:t>
      </w:r>
      <w:r>
        <w:br/>
      </w:r>
      <w:r>
        <w:rPr>
          <w:rFonts w:ascii="Times New Roman"/>
          <w:b w:val="false"/>
          <w:i w:val="false"/>
          <w:color w:val="000000"/>
          <w:sz w:val="28"/>
        </w:rPr>
        <w:t>
      268. Регистрация гарантированных государством займов осуществляется в течение 10 дней после предоставления заемщиком соответствующих документов.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30. Учет государственного и гарантированного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государством долга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заголовок главы 30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269. Учет государственного и гарантированного государством долга (далее - долг) ведется с целью управления долгом. 
</w:t>
      </w:r>
      <w:r>
        <w:br/>
      </w:r>
      <w:r>
        <w:rPr>
          <w:rFonts w:ascii="Times New Roman"/>
          <w:b w:val="false"/>
          <w:i w:val="false"/>
          <w:color w:val="000000"/>
          <w:sz w:val="28"/>
        </w:rPr>
        <w:t>
      270. Учет долга ведется в соответствии с планом счетов бухгалтерского учета государственного и гарантированного государством долга, определяемым Министерством финансов, в установленном им порядке. 
</w:t>
      </w:r>
      <w:r>
        <w:br/>
      </w:r>
      <w:r>
        <w:rPr>
          <w:rFonts w:ascii="Times New Roman"/>
          <w:b w:val="false"/>
          <w:i w:val="false"/>
          <w:color w:val="000000"/>
          <w:sz w:val="28"/>
        </w:rPr>
        <w:t>
      271. Ведется учет суммы долга, погашения основной суммы долга, размера выплаты вознаграждений (интересов) в соответствии с условиями договора (соглашения) о займе, зарегистрированного в Министерстве финансов. 
</w:t>
      </w:r>
      <w:r>
        <w:br/>
      </w:r>
      <w:r>
        <w:rPr>
          <w:rFonts w:ascii="Times New Roman"/>
          <w:b w:val="false"/>
          <w:i w:val="false"/>
          <w:color w:val="000000"/>
          <w:sz w:val="28"/>
        </w:rPr>
        <w:t>
      272. Учет изменения объема долга на соответствующих счетах плана счетов бухгалтерского учета государственного долга ведется в установленном Министерством финансов порядке на основании: 
</w:t>
      </w:r>
      <w:r>
        <w:br/>
      </w:r>
      <w:r>
        <w:rPr>
          <w:rFonts w:ascii="Times New Roman"/>
          <w:b w:val="false"/>
          <w:i w:val="false"/>
          <w:color w:val="000000"/>
          <w:sz w:val="28"/>
        </w:rPr>
        <w:t>
      выписки иностранного кредитора, подтверждающие снятие средств со ссудного счета. Выписка является основанием для увеличения основной суммы государственного внешнего долга в учетных данных; 
</w:t>
      </w:r>
      <w:r>
        <w:br/>
      </w:r>
      <w:r>
        <w:rPr>
          <w:rFonts w:ascii="Times New Roman"/>
          <w:b w:val="false"/>
          <w:i w:val="false"/>
          <w:color w:val="000000"/>
          <w:sz w:val="28"/>
        </w:rPr>
        <w:t>
      платежного документа внутреннего кредитора. Такой документ является основанием для увеличения основной суммы государственного внутреннего долга в учетных данных; 
</w:t>
      </w:r>
      <w:r>
        <w:br/>
      </w:r>
      <w:r>
        <w:rPr>
          <w:rFonts w:ascii="Times New Roman"/>
          <w:b w:val="false"/>
          <w:i w:val="false"/>
          <w:color w:val="000000"/>
          <w:sz w:val="28"/>
        </w:rPr>
        <w:t>
      выписки НБК с валютного счета Министерства финансов, открытого в целях погашения и обслуживания государственного внешнего долга. При этом, уменьшение основной суммы государственного внешнего долга в учетных данных и учет выплаты вознаграждения (интереса) по нему производится на основании извещения иностранного кредитора о соответствующих платежах в счет погашения и обслуживания основной суммы государственного внешнего долга; 
</w:t>
      </w:r>
      <w:r>
        <w:br/>
      </w:r>
      <w:r>
        <w:rPr>
          <w:rFonts w:ascii="Times New Roman"/>
          <w:b w:val="false"/>
          <w:i w:val="false"/>
          <w:color w:val="000000"/>
          <w:sz w:val="28"/>
        </w:rPr>
        <w:t>
      платежного документа по погашению основной суммы внутреннего долга и выплате вознаграждений (интересов) по нему. Такой документ является основанием для уменьшения основной суммы государственного внутреннего долга в учетных данных и учета выплаты вознаграждения (интереса) по нему. 
</w:t>
      </w:r>
      <w:r>
        <w:br/>
      </w:r>
      <w:r>
        <w:rPr>
          <w:rFonts w:ascii="Times New Roman"/>
          <w:b w:val="false"/>
          <w:i w:val="false"/>
          <w:color w:val="000000"/>
          <w:sz w:val="28"/>
        </w:rPr>
        <w:t>
      273. Учет ведется в валюте займа. Формы отчетности о состоянии государственного и гарантированного государством долга предоставляются в долларах США и/или в национальной валюте с пересчетом по рыночному курсу обмена валют, определенному в порядке, установленном законодательством Республики Казахстан, на определенную дату.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273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31. Учет кредитования из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274. Учет кредитов, выданных из бюджета, ведется с целью контроля соблюдения условий договора между Министерством финансов и получателем средств из республиканского бюджета, между местными уполномоченными органами и получателем средств из соответствующего местного бюджета в соответствии с договором, погашения получателем бюджетных средств основной суммы кредитования и выплаты вознаграждений (интересов) по нему. 
</w:t>
      </w:r>
      <w:r>
        <w:br/>
      </w:r>
      <w:r>
        <w:rPr>
          <w:rFonts w:ascii="Times New Roman"/>
          <w:b w:val="false"/>
          <w:i w:val="false"/>
          <w:color w:val="000000"/>
          <w:sz w:val="28"/>
        </w:rPr>
        <w:t>
      275. Учет суммы кредитов из бюджета, погашение в бюджет и выплаты вознаграждений (интересов) ведется в соответствии с условиями договора, зарегистрированного в Министерстве финансов, и планом счетов бухгалтерского учета государственного и гарантированного государством долга порядке, определяемом Министерством финансов. 
</w:t>
      </w:r>
      <w:r>
        <w:br/>
      </w:r>
      <w:r>
        <w:rPr>
          <w:rFonts w:ascii="Times New Roman"/>
          <w:b w:val="false"/>
          <w:i w:val="false"/>
          <w:color w:val="000000"/>
          <w:sz w:val="28"/>
        </w:rPr>
        <w:t>
      276. Учет изменения объема кредитов на соответствующих счетах плана счетов бухгалтерского учета государственного и гарантированного государством долга ведется в установленном Министерством финансов порядке на основании: 
</w:t>
      </w:r>
      <w:r>
        <w:br/>
      </w:r>
      <w:r>
        <w:rPr>
          <w:rFonts w:ascii="Times New Roman"/>
          <w:b w:val="false"/>
          <w:i w:val="false"/>
          <w:color w:val="000000"/>
          <w:sz w:val="28"/>
        </w:rPr>
        <w:t>
      платежного документа Министерства финансов и местного уполномоченного органа на осуществление платежей по кредитованию из соответствующего бюджета. Такой документ является основанием для увеличения объема кредитования в учетных данных; 
</w:t>
      </w:r>
      <w:r>
        <w:br/>
      </w:r>
      <w:r>
        <w:rPr>
          <w:rFonts w:ascii="Times New Roman"/>
          <w:b w:val="false"/>
          <w:i w:val="false"/>
          <w:color w:val="000000"/>
          <w:sz w:val="28"/>
        </w:rPr>
        <w:t>
      платежного документа получателя бюджетных средств на возвратной основе из бюджета. Такой документ является основанием для уменьшения объема кредитования в учетных данных и учета выплаты вознаграждения (интереса) по соответствующему кредитованию.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32. Учет операций по активам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277. Активы - имущество государственного учреждения, имеющее стоимостную оценку. Активы государственных учреждений используются для осуществления мероприятий по реализации функций государственного управления и государственной политики. 
</w:t>
      </w:r>
      <w:r>
        <w:br/>
      </w:r>
      <w:r>
        <w:rPr>
          <w:rFonts w:ascii="Times New Roman"/>
          <w:b w:val="false"/>
          <w:i w:val="false"/>
          <w:color w:val="000000"/>
          <w:sz w:val="28"/>
        </w:rPr>
        <w:t>
      278. Министерство финансов: 
</w:t>
      </w:r>
      <w:r>
        <w:br/>
      </w:r>
      <w:r>
        <w:rPr>
          <w:rFonts w:ascii="Times New Roman"/>
          <w:b w:val="false"/>
          <w:i w:val="false"/>
          <w:color w:val="000000"/>
          <w:sz w:val="28"/>
        </w:rPr>
        <w:t>
      разрабатывает и утверждает единую классификацию активов государственных учреждений; 
</w:t>
      </w:r>
      <w:r>
        <w:br/>
      </w:r>
      <w:r>
        <w:rPr>
          <w:rFonts w:ascii="Times New Roman"/>
          <w:b w:val="false"/>
          <w:i w:val="false"/>
          <w:color w:val="000000"/>
          <w:sz w:val="28"/>
        </w:rPr>
        <w:t>
      определяется перечень активов, по которым не начисляется износ, и порядок списания активов; 
</w:t>
      </w:r>
      <w:r>
        <w:br/>
      </w:r>
      <w:r>
        <w:rPr>
          <w:rFonts w:ascii="Times New Roman"/>
          <w:b w:val="false"/>
          <w:i w:val="false"/>
          <w:color w:val="000000"/>
          <w:sz w:val="28"/>
        </w:rPr>
        <w:t>
      Территориальные органы казначейства: 
</w:t>
      </w:r>
      <w:r>
        <w:br/>
      </w:r>
      <w:r>
        <w:rPr>
          <w:rFonts w:ascii="Times New Roman"/>
          <w:b w:val="false"/>
          <w:i w:val="false"/>
          <w:color w:val="000000"/>
          <w:sz w:val="28"/>
        </w:rPr>
        <w:t>
      присваивают системный инвентарный номер активам государственных учреждений; 
</w:t>
      </w:r>
      <w:r>
        <w:br/>
      </w:r>
      <w:r>
        <w:rPr>
          <w:rFonts w:ascii="Times New Roman"/>
          <w:b w:val="false"/>
          <w:i w:val="false"/>
          <w:color w:val="000000"/>
          <w:sz w:val="28"/>
        </w:rPr>
        <w:t>
      осуществляют прогноз и начисление износа активов государственных учреждений. Износ определяется по категории активов за полный календарный год, независимо от того, в каком месяце отчетного года они приобретены или сданы в эксплуатацию в соответствии с установленными нормами. Начисление износа свыше 100 процентов стоимости активов не производится; 
</w:t>
      </w:r>
      <w:r>
        <w:br/>
      </w:r>
      <w:r>
        <w:rPr>
          <w:rFonts w:ascii="Times New Roman"/>
          <w:b w:val="false"/>
          <w:i w:val="false"/>
          <w:color w:val="000000"/>
          <w:sz w:val="28"/>
        </w:rPr>
        <w:t>
      определяют срок службы актива (полезный) государственных учреждений как отношение 100 процентов к установленной норме износа. Начисленный износ в размере 100 процентов стоимости или превышение срока службы (полезного) актива в случае возможного их дальнейшего использования не может служить основанием для списания; 
</w:t>
      </w:r>
      <w:r>
        <w:br/>
      </w:r>
      <w:r>
        <w:rPr>
          <w:rFonts w:ascii="Times New Roman"/>
          <w:b w:val="false"/>
          <w:i w:val="false"/>
          <w:color w:val="000000"/>
          <w:sz w:val="28"/>
        </w:rPr>
        <w:t>
      осуществляют учет наличия и движения активов государственных учреждений. 
</w:t>
      </w:r>
      <w:r>
        <w:br/>
      </w:r>
      <w:r>
        <w:rPr>
          <w:rFonts w:ascii="Times New Roman"/>
          <w:b w:val="false"/>
          <w:i w:val="false"/>
          <w:color w:val="000000"/>
          <w:sz w:val="28"/>
        </w:rPr>
        <w:t>
      279. Государственные учреждения обязаны предоставлять в территориальные органы казначейства по установленным Министерством финансов порядку и формам: 
</w:t>
      </w:r>
      <w:r>
        <w:br/>
      </w:r>
      <w:r>
        <w:rPr>
          <w:rFonts w:ascii="Times New Roman"/>
          <w:b w:val="false"/>
          <w:i w:val="false"/>
          <w:color w:val="000000"/>
          <w:sz w:val="28"/>
        </w:rPr>
        <w:t>
      информацию по активам государственных учреждений; 
</w:t>
      </w:r>
      <w:r>
        <w:br/>
      </w:r>
      <w:r>
        <w:rPr>
          <w:rFonts w:ascii="Times New Roman"/>
          <w:b w:val="false"/>
          <w:i w:val="false"/>
          <w:color w:val="000000"/>
          <w:sz w:val="28"/>
        </w:rPr>
        <w:t>
      информацию о поступивших в государственные учреждения активах в течение 10 дней после их получения, включая активы, переданные государственным учреждениям юридическими и физическими лицами на безвозмездной основе; 
</w:t>
      </w:r>
      <w:r>
        <w:br/>
      </w:r>
      <w:r>
        <w:rPr>
          <w:rFonts w:ascii="Times New Roman"/>
          <w:b w:val="false"/>
          <w:i w:val="false"/>
          <w:color w:val="000000"/>
          <w:sz w:val="28"/>
        </w:rPr>
        <w:t>
      информацию о движении активов государственных учреждений - на 5 число следующего за отчетным месяца.
</w:t>
      </w:r>
      <w:r>
        <w:br/>
      </w:r>
      <w:r>
        <w:rPr>
          <w:rFonts w:ascii="Times New Roman"/>
          <w:b w:val="false"/>
          <w:i w:val="false"/>
          <w:color w:val="000000"/>
          <w:sz w:val="28"/>
        </w:rPr>
        <w:t>
      Государственные учреждения, для которых определен особый порядок финансирования, информацию по активам в территориальные органы казначейства не представляют, учет их активов ведется отдельно от учета активов других государственных учреждений в порядке, установленном Министерством финансов совместно с соответствующими государственными органами.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279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280. Ответственность за достоверность и сопоставимость информации по активам с данными бухгалтерского учета государственного учреждения, представленными в территориальные органы Министерства финансов, несет руководитель государственного учреждения.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33. Учет операций по исполнению бюджета с грифом секретности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281. Представление информации, учет и отчетность операций по исполнению бюджета государственными органами, для которых определен особый порядок финансирования, производится в соответствии с порядком, определяемым Министерством финансов совместно с соответствующими государственными органами.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8. Процедура ведения форм отчетности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(периодической и годовой) для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282. Перечень отчетных форм по исполнению бюджета, их формы, периодичность, сроки и порядок их формирования устанавливаются Министерством финансов. 
</w:t>
      </w:r>
      <w:r>
        <w:br/>
      </w:r>
      <w:r>
        <w:rPr>
          <w:rFonts w:ascii="Times New Roman"/>
          <w:b w:val="false"/>
          <w:i w:val="false"/>
          <w:color w:val="000000"/>
          <w:sz w:val="28"/>
        </w:rPr>
        <w:t>
      283. Территориальные органы казначейства ежедневно, ежемесячно и ежеквартально формируют отчетные формы в установленном законодательством порядке. 
</w:t>
      </w:r>
      <w:r>
        <w:br/>
      </w:r>
      <w:r>
        <w:rPr>
          <w:rFonts w:ascii="Times New Roman"/>
          <w:b w:val="false"/>
          <w:i w:val="false"/>
          <w:color w:val="000000"/>
          <w:sz w:val="28"/>
        </w:rPr>
        <w:t>
      284. Министерство финансов и местные уполномоченные органы представляют отчеты об исполнении бюджета по формам, утвержденным Министерством финансов, в соответствии с законом о бюджетной системе. 
</w:t>
      </w:r>
      <w:r>
        <w:br/>
      </w:r>
      <w:r>
        <w:rPr>
          <w:rFonts w:ascii="Times New Roman"/>
          <w:b w:val="false"/>
          <w:i w:val="false"/>
          <w:color w:val="000000"/>
          <w:sz w:val="28"/>
        </w:rPr>
        <w:t>
      285. Комитетом казначейства и его территориальными органами для местных уполномоченных органов с целью эффективного использования средств и принятия ими решения по осуществлению платежей формируется "Отчет об остатках на счетах" по форме 5-34 согласно приложению 30-3.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285 - в редакции постановления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286. Министерством финансов и его территориальными органами формируются следующие ежедневные отчетные формы для налоговых и местных уполномоченных органов: 
</w:t>
      </w:r>
      <w:r>
        <w:br/>
      </w:r>
      <w:r>
        <w:rPr>
          <w:rFonts w:ascii="Times New Roman"/>
          <w:b w:val="false"/>
          <w:i w:val="false"/>
          <w:color w:val="000000"/>
          <w:sz w:val="28"/>
        </w:rPr>
        <w:t>
      о поступлениях от организаций сырьевого сектора по форме 2-08 согласно приложению 22; 
</w:t>
      </w:r>
      <w:r>
        <w:br/>
      </w:r>
      <w:r>
        <w:rPr>
          <w:rFonts w:ascii="Times New Roman"/>
          <w:b w:val="false"/>
          <w:i w:val="false"/>
          <w:color w:val="000000"/>
          <w:sz w:val="28"/>
        </w:rPr>
        <w:t>
      о поступлениях в бюджет по кодам классификации доходов 
</w:t>
      </w:r>
      <w:r>
        <w:rPr>
          <w:rFonts w:ascii="Times New Roman"/>
          <w:b w:val="false"/>
          <w:i w:val="false"/>
          <w:color w:val="000000"/>
          <w:sz w:val="28"/>
        </w:rPr>
        <w:t xml:space="preserve"> V991058_ </w:t>
      </w:r>
      <w:r>
        <w:rPr>
          <w:rFonts w:ascii="Times New Roman"/>
          <w:b w:val="false"/>
          <w:i w:val="false"/>
          <w:color w:val="000000"/>
          <w:sz w:val="28"/>
        </w:rPr>
        <w:t>
 Единой бюджетной классификации Республики Казахстан по формам 2-15 и 2-16 согласно приложениям 23 и 24; 
</w:t>
      </w:r>
      <w:r>
        <w:br/>
      </w:r>
      <w:r>
        <w:rPr>
          <w:rFonts w:ascii="Times New Roman"/>
          <w:b w:val="false"/>
          <w:i w:val="false"/>
          <w:color w:val="000000"/>
          <w:sz w:val="28"/>
        </w:rPr>
        <w:t>
      о распределении поступлений в бюджет между республиканским, областными, городов Астаны и Алматы и районными (городскими) бюджетами по форме 2-19 согласно приложению 25; 
</w:t>
      </w:r>
      <w:r>
        <w:br/>
      </w:r>
      <w:r>
        <w:rPr>
          <w:rFonts w:ascii="Times New Roman"/>
          <w:b w:val="false"/>
          <w:i w:val="false"/>
          <w:color w:val="000000"/>
          <w:sz w:val="28"/>
        </w:rPr>
        <w:t>
      о переносе поступлений между кодами классификации доходов Единой бюджетной классификации Республики Казахстан по форме 2-30 согласно приложению 26; 
</w:t>
      </w:r>
      <w:r>
        <w:br/>
      </w:r>
      <w:r>
        <w:rPr>
          <w:rFonts w:ascii="Times New Roman"/>
          <w:b w:val="false"/>
          <w:i w:val="false"/>
          <w:color w:val="000000"/>
          <w:sz w:val="28"/>
        </w:rPr>
        <w:t>
      о переносе поступлений между налоговыми органами по форме 2-31 согласно приложению 27; 
</w:t>
      </w:r>
      <w:r>
        <w:br/>
      </w:r>
      <w:r>
        <w:rPr>
          <w:rFonts w:ascii="Times New Roman"/>
          <w:b w:val="false"/>
          <w:i w:val="false"/>
          <w:color w:val="000000"/>
          <w:sz w:val="28"/>
        </w:rPr>
        <w:t>
      о возврате поступлений из бюджета налогоплательщикам по форме 2-29 согласно приложению 28. 
</w:t>
      </w:r>
      <w:r>
        <w:br/>
      </w:r>
      <w:r>
        <w:rPr>
          <w:rFonts w:ascii="Times New Roman"/>
          <w:b w:val="false"/>
          <w:i w:val="false"/>
          <w:color w:val="000000"/>
          <w:sz w:val="28"/>
        </w:rPr>
        <w:t>
      287. Территориальные органы казначейства формируют следующие отчетные формы для государственных учреждений:
</w:t>
      </w:r>
      <w:r>
        <w:br/>
      </w:r>
      <w:r>
        <w:rPr>
          <w:rFonts w:ascii="Times New Roman"/>
          <w:b w:val="false"/>
          <w:i w:val="false"/>
          <w:color w:val="000000"/>
          <w:sz w:val="28"/>
        </w:rPr>
        <w:t>
      форму 5-15 "Реестр платежей по государственным учреждениям" согласно приложению 21-1;
</w:t>
      </w:r>
      <w:r>
        <w:br/>
      </w:r>
      <w:r>
        <w:rPr>
          <w:rFonts w:ascii="Times New Roman"/>
          <w:b w:val="false"/>
          <w:i w:val="false"/>
          <w:color w:val="000000"/>
          <w:sz w:val="28"/>
        </w:rPr>
        <w:t>
      форму 5-17 "Реестр платежей" согласно приложению 21-2;
</w:t>
      </w:r>
      <w:r>
        <w:br/>
      </w:r>
      <w:r>
        <w:rPr>
          <w:rFonts w:ascii="Times New Roman"/>
          <w:b w:val="false"/>
          <w:i w:val="false"/>
          <w:color w:val="000000"/>
          <w:sz w:val="28"/>
        </w:rPr>
        <w:t>
      форму 5-33 "Отчет об остатках на счетах по платным услугам" согласно приложению 30-2;
</w:t>
      </w:r>
      <w:r>
        <w:br/>
      </w:r>
      <w:r>
        <w:rPr>
          <w:rFonts w:ascii="Times New Roman"/>
          <w:b w:val="false"/>
          <w:i w:val="false"/>
          <w:color w:val="000000"/>
          <w:sz w:val="28"/>
        </w:rPr>
        <w:t>
      форму 5-20 "Выписка со счета государственного учреждения" согласно приложению 21;
</w:t>
      </w:r>
      <w:r>
        <w:br/>
      </w:r>
      <w:r>
        <w:rPr>
          <w:rFonts w:ascii="Times New Roman"/>
          <w:b w:val="false"/>
          <w:i w:val="false"/>
          <w:color w:val="000000"/>
          <w:sz w:val="28"/>
        </w:rPr>
        <w:t>
      форму 4-20 "Сводный отчет по расходам" согласно приложению 29;
</w:t>
      </w:r>
      <w:r>
        <w:br/>
      </w:r>
      <w:r>
        <w:rPr>
          <w:rFonts w:ascii="Times New Roman"/>
          <w:b w:val="false"/>
          <w:i w:val="false"/>
          <w:color w:val="000000"/>
          <w:sz w:val="28"/>
        </w:rPr>
        <w:t>
      форму 4-12 "Детали невыполненных обязательств" согласно приложению 31;
</w:t>
      </w:r>
      <w:r>
        <w:br/>
      </w:r>
      <w:r>
        <w:rPr>
          <w:rFonts w:ascii="Times New Roman"/>
          <w:b w:val="false"/>
          <w:i w:val="false"/>
          <w:color w:val="000000"/>
          <w:sz w:val="28"/>
        </w:rPr>
        <w:t>
      форму 4-13 "Сводный отчет по неоплаченным счетам к оплате" согласно приложению 31-1;
</w:t>
      </w:r>
      <w:r>
        <w:br/>
      </w:r>
      <w:r>
        <w:rPr>
          <w:rFonts w:ascii="Times New Roman"/>
          <w:b w:val="false"/>
          <w:i w:val="false"/>
          <w:color w:val="000000"/>
          <w:sz w:val="28"/>
        </w:rPr>
        <w:t>
      форму 5-25 "Отчет по анализу расходов" согласно приложению 30;
</w:t>
      </w:r>
      <w:r>
        <w:br/>
      </w:r>
      <w:r>
        <w:rPr>
          <w:rFonts w:ascii="Times New Roman"/>
          <w:b w:val="false"/>
          <w:i w:val="false"/>
          <w:color w:val="000000"/>
          <w:sz w:val="28"/>
        </w:rPr>
        <w:t>
      форму 5-26 "Анализ по счетам к оплате" согласно приложению 32;
</w:t>
      </w:r>
      <w:r>
        <w:br/>
      </w:r>
      <w:r>
        <w:rPr>
          <w:rFonts w:ascii="Times New Roman"/>
          <w:b w:val="false"/>
          <w:i w:val="false"/>
          <w:color w:val="000000"/>
          <w:sz w:val="28"/>
        </w:rPr>
        <w:t>
      форму 5-30 "Остаток на счетах платных услуг" согласно приложению 30-1.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287 - в редакции постановления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288. Вышеперечисленные отчетные формы используются для эффективного управления бюджетными деньгами, для ведения государственными учреждениями бухгалтерского учета по исполнению планов финансирования по обязательствам и платежам государственного учреждения и учета их активов. 
</w:t>
      </w:r>
      <w:r>
        <w:br/>
      </w:r>
      <w:r>
        <w:rPr>
          <w:rFonts w:ascii="Times New Roman"/>
          <w:b w:val="false"/>
          <w:i w:val="false"/>
          <w:color w:val="000000"/>
          <w:sz w:val="28"/>
        </w:rPr>
        <w:t>
      289. Администраторы бюджетных программ представляют отчеты в Министерство финансов или в местный уполномоченный орган в сроки и порядке, установленных законом о бюджетной системе.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9. Контроль за исполнением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290. В результате проведения контроля Министерством финансов, его территориальными органами и местными исполнительными органами по выявленным фактам использования государственными учреждениями выделенных из бюджета средств на цели, не соответствующие назначению бюджетных программ (подпрограмм), составляются следующие документы: 
</w:t>
      </w:r>
      <w:r>
        <w:br/>
      </w:r>
      <w:r>
        <w:rPr>
          <w:rFonts w:ascii="Times New Roman"/>
          <w:b w:val="false"/>
          <w:i w:val="false"/>
          <w:color w:val="000000"/>
          <w:sz w:val="28"/>
        </w:rPr>
        <w:t>
      акт проведения контроля, в двух экземплярах по форме согласно приложению 34; 
</w:t>
      </w:r>
      <w:r>
        <w:br/>
      </w:r>
      <w:r>
        <w:rPr>
          <w:rFonts w:ascii="Times New Roman"/>
          <w:b w:val="false"/>
          <w:i w:val="false"/>
          <w:color w:val="000000"/>
          <w:sz w:val="28"/>
        </w:rPr>
        <w:t>
      предписание - документ установленной формы согласно приложению 9, направляемый для обязательного исполнения должностными лицами государственных учреждений, в четырех экземплярах (далее - предписание). 
</w:t>
      </w:r>
      <w:r>
        <w:br/>
      </w:r>
      <w:r>
        <w:rPr>
          <w:rFonts w:ascii="Times New Roman"/>
          <w:b w:val="false"/>
          <w:i w:val="false"/>
          <w:color w:val="000000"/>
          <w:sz w:val="28"/>
        </w:rPr>
        <w:t>
      Первые экземпляры акта проведения контроля и предписания остаются у государственного органа, осуществляющего контроль, вторые экземпляры акта проведения контроля и предписания остаются у объекта контроля, третий и четвертый экземпляры предписания соответственно направляются администратору бюджетной программы и государственному учреждению, формирующему заявки на принятие обязательств по отзыву бюджетных средств в пределах выданных разрешений администратору бюджетных программ. 
</w:t>
      </w:r>
      <w:r>
        <w:br/>
      </w:r>
      <w:r>
        <w:rPr>
          <w:rFonts w:ascii="Times New Roman"/>
          <w:b w:val="false"/>
          <w:i w:val="false"/>
          <w:color w:val="000000"/>
          <w:sz w:val="28"/>
        </w:rPr>
        <w:t>
      Государственными органами, осуществляющими отзыв средств республиканского бюджета, является Министерство финансов, средств местных бюджетов - местные уполномоченные органы. 
</w:t>
      </w:r>
      <w:r>
        <w:br/>
      </w:r>
      <w:r>
        <w:rPr>
          <w:rFonts w:ascii="Times New Roman"/>
          <w:b w:val="false"/>
          <w:i w:val="false"/>
          <w:color w:val="000000"/>
          <w:sz w:val="28"/>
        </w:rPr>
        <w:t>
      Сумма средств, использованных не по целевому назначению, указанная в предписании, является обязательной для проведения отзыва государственными органами, осуществляющими отзыв средств республиканского и местных бюджетов. 
</w:t>
      </w:r>
      <w:r>
        <w:br/>
      </w:r>
      <w:r>
        <w:rPr>
          <w:rFonts w:ascii="Times New Roman"/>
          <w:b w:val="false"/>
          <w:i w:val="false"/>
          <w:color w:val="000000"/>
          <w:sz w:val="28"/>
        </w:rPr>
        <w:t>
      В случае использования кредитов, предоставленных за счет средств республиканского или местных бюджетов, не по целевому назначению, заемщик возвращает сумму средств, использованную не по целевому назначению и выплачивает штраф в размере 25% от суммы, использованной не по целевому назначению. 
</w:t>
      </w:r>
      <w:r>
        <w:br/>
      </w:r>
      <w:r>
        <w:rPr>
          <w:rFonts w:ascii="Times New Roman"/>
          <w:b w:val="false"/>
          <w:i w:val="false"/>
          <w:color w:val="000000"/>
          <w:sz w:val="28"/>
        </w:rPr>
        <w:t>
      К сумме кредита, использованной не по целевому назначению, также относится сумма, подлежащая возврату в бюджет и используемая заемщиком после срока освоения, определенного в кредитном договоре в соответствии с настоящими Правилами.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290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290-1. При нецелевом использовании местным исполнительным органом средств целевых инвестиционных трансфертов, средств резерва Правительства Республики Казахстан Министерством финансов приостанавливаются расходные операции местного исполнительного органа до полного перечисления сумм нецелевого использования в республиканский бюджет.
</w:t>
      </w:r>
      <w:r>
        <w:br/>
      </w:r>
      <w:r>
        <w:rPr>
          <w:rFonts w:ascii="Times New Roman"/>
          <w:b w:val="false"/>
          <w:i w:val="false"/>
          <w:color w:val="000000"/>
          <w:sz w:val="28"/>
        </w:rPr>
        <w:t>
      Приостановление расходных операций местного исполнительного органа производится на основании представлений Счетного комитета по контролю за исполнением республиканского бюджета, акта проведения контроля и предписания Комитета финансового контроля или его территориальных органов с указанием сумм и кодов Единой бюджетной классификации, по которым допущено нецелевое использование средств.
</w:t>
      </w:r>
      <w:r>
        <w:br/>
      </w:r>
      <w:r>
        <w:rPr>
          <w:rFonts w:ascii="Times New Roman"/>
          <w:b w:val="false"/>
          <w:i w:val="false"/>
          <w:color w:val="000000"/>
          <w:sz w:val="28"/>
        </w:rPr>
        <w:t>
      В случае выявления фактов нецелевого использования средств, выделенных в качестве трансфертов, возврат средств осуществляется путем их выделения из резерва местного исполнительного органа на основании его решения и перечисления местным исполнительным органом в республиканский бюджет на код "Прочие неналоговые поступления в республиканский бюджет" Единой бюджетной классификации.
</w:t>
      </w:r>
      <w:r>
        <w:br/>
      </w:r>
      <w:r>
        <w:rPr>
          <w:rFonts w:ascii="Times New Roman"/>
          <w:b w:val="false"/>
          <w:i w:val="false"/>
          <w:color w:val="000000"/>
          <w:sz w:val="28"/>
        </w:rPr>
        <w:t>
      Неиспользованные (недоиспользование, экономия по результатам конкурсных процедур) в течение финансового года суммы целевых инвестиционных трансфертов, средств резерва Правительства Республики Казахстан подлежат обязательному возврату в вышестоящий бюджет, выделивший названные трансферты, до 31 декабря текущего финансового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Дополнены пунктом 290-1 -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291. Контроль за освоением, целевым использованием, своевременным и полным погашением бюджетных кредитов осуществляется: 
</w:t>
      </w:r>
      <w:r>
        <w:br/>
      </w:r>
      <w:r>
        <w:rPr>
          <w:rFonts w:ascii="Times New Roman"/>
          <w:b w:val="false"/>
          <w:i w:val="false"/>
          <w:color w:val="000000"/>
          <w:sz w:val="28"/>
        </w:rPr>
        <w:t>
      Министерством финансов - по всем кредитам, выданным из соответствующих бюджетов; 
</w:t>
      </w:r>
      <w:r>
        <w:br/>
      </w:r>
      <w:r>
        <w:rPr>
          <w:rFonts w:ascii="Times New Roman"/>
          <w:b w:val="false"/>
          <w:i w:val="false"/>
          <w:color w:val="000000"/>
          <w:sz w:val="28"/>
        </w:rPr>
        <w:t>
      местным исполнительным органом - по кредитам, предоставленным из местных бюджетов; 
</w:t>
      </w:r>
      <w:r>
        <w:br/>
      </w:r>
      <w:r>
        <w:rPr>
          <w:rFonts w:ascii="Times New Roman"/>
          <w:b w:val="false"/>
          <w:i w:val="false"/>
          <w:color w:val="000000"/>
          <w:sz w:val="28"/>
        </w:rPr>
        <w:t>
      банками-заемщиками - по всем бюджетным кредитам в случае с конечным заемщиком. 
</w:t>
      </w:r>
      <w:r>
        <w:br/>
      </w:r>
      <w:r>
        <w:rPr>
          <w:rFonts w:ascii="Times New Roman"/>
          <w:b w:val="false"/>
          <w:i w:val="false"/>
          <w:color w:val="000000"/>
          <w:sz w:val="28"/>
        </w:rPr>
        <w:t>
      292. Оценка эффективности использования бюджетных кредитов осуществляется администраторами бюджетных программ. 
</w:t>
      </w:r>
      <w:r>
        <w:br/>
      </w:r>
      <w:r>
        <w:rPr>
          <w:rFonts w:ascii="Times New Roman"/>
          <w:b w:val="false"/>
          <w:i w:val="false"/>
          <w:color w:val="000000"/>
          <w:sz w:val="28"/>
        </w:rPr>
        <w:t>
      293. Кредитор в целях контроля вправе затребовать у администраторов бюджетных программ и банков-заемщиков необходимую информацию, связанную с бюджетными кредитами.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10. Процедуры по завершению финансового года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 исполнению бюджета в счетном периоде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294. Министерство финансов, местные уполномоченные органы и государственное учреждение до 31 декабря текущего года и в счетном периоде осуществляют все операции по исполнению бюджета в установленном настоящими Правилами и Министерством финансов порядке.
</w:t>
      </w:r>
    </w:p>
    <w:p>
      <w:pPr>
        <w:spacing w:after="0"/>
        <w:ind w:left="0"/>
        <w:jc w:val="both"/>
      </w:pPr>
      <w:r>
        <w:rPr>
          <w:rFonts w:ascii="Times New Roman"/>
          <w:b w:val="false"/>
          <w:i w:val="false"/>
          <w:color w:val="000000"/>
          <w:sz w:val="28"/>
        </w:rPr>
        <w:t>
      294-1. Действия планов финансирования по бюджетным программам и планов доходов и финансирования расходов государственного учреждения по средствам, получаемым от реализации платных услуг, прекращаются 31 декабря текущего финансового года.
</w:t>
      </w:r>
      <w:r>
        <w:br/>
      </w:r>
      <w:r>
        <w:rPr>
          <w:rFonts w:ascii="Times New Roman"/>
          <w:b w:val="false"/>
          <w:i w:val="false"/>
          <w:color w:val="000000"/>
          <w:sz w:val="28"/>
        </w:rPr>
        <w:t>
      Остатки сумм сводных планов финансирования по бюджетным программам, соответствующим инвестиционным проектам, действуют в течение счетного периода в установленном Министерством финансов порядке.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294-1 -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295. Министерство финансов и местные уполномоченные органы в первый банковский день, следующий за отчетным финансовым годом, определяют сумму остатка сводного плана финансирования по обязательствам, соответствующим инвестиционным проектам (далее - остаток плана) для проведения операций в счетном периоде. 
</w:t>
      </w:r>
      <w:r>
        <w:br/>
      </w:r>
      <w:r>
        <w:rPr>
          <w:rFonts w:ascii="Times New Roman"/>
          <w:b w:val="false"/>
          <w:i w:val="false"/>
          <w:color w:val="000000"/>
          <w:sz w:val="28"/>
        </w:rPr>
        <w:t>
      Остаток КСН на первое января нового финансового года, в пределах сумм, направляемых на расходы в счетном периоде, перечисляется на счет счетного периода. 
</w:t>
      </w:r>
      <w:r>
        <w:br/>
      </w:r>
      <w:r>
        <w:rPr>
          <w:rFonts w:ascii="Times New Roman"/>
          <w:b w:val="false"/>
          <w:i w:val="false"/>
          <w:color w:val="000000"/>
          <w:sz w:val="28"/>
        </w:rPr>
        <w:t>
      296. В срок до 10 января нового финансового года Министерство финансов и местные уполномоченные органы по согласованию с администраторами бюджетных программ на суммы остатков сводных планов финансирования по обязательствам, соответствующим инвестиционным проектам, а также по официальным трансфертам выдают разрешения в пределах остатка плана и соответствующих КСН в установленном Министерством финансов порядке.
</w:t>
      </w:r>
      <w:r>
        <w:br/>
      </w:r>
      <w:r>
        <w:rPr>
          <w:rFonts w:ascii="Times New Roman"/>
          <w:b w:val="false"/>
          <w:i w:val="false"/>
          <w:color w:val="000000"/>
          <w:sz w:val="28"/>
        </w:rPr>
        <w:t>
      Неиспользованные средства, выделенные из резерва Правительства Республики Казахстан местным бюджетам в течение финансового года, подлежат возврату в республиканский бюджет до 31 декабря текущего финансового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296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297. Орган казначейства: 
</w:t>
      </w:r>
      <w:r>
        <w:br/>
      </w:r>
      <w:r>
        <w:rPr>
          <w:rFonts w:ascii="Times New Roman"/>
          <w:b w:val="false"/>
          <w:i w:val="false"/>
          <w:color w:val="000000"/>
          <w:sz w:val="28"/>
        </w:rPr>
        <w:t>
      перерегистрирует невыполненные и зарегистрированные в территориальных органах Министерства финансов обязательства по бюджетным программам (подпрограммам) государственных учреждений в течение отчетного финансового года в порядке, установленном Министерством финансов; 
</w:t>
      </w:r>
      <w:r>
        <w:br/>
      </w:r>
      <w:r>
        <w:rPr>
          <w:rFonts w:ascii="Times New Roman"/>
          <w:b w:val="false"/>
          <w:i w:val="false"/>
          <w:color w:val="000000"/>
          <w:sz w:val="28"/>
        </w:rPr>
        <w:t>
      регистрирует договор в рамках правительственного внешнего займа, ратифицированного Парламентом Республики Казахстан, срок действия которого превышает один финансовый год, в части обязательств, принимаемых в пределах выданных разрешений на текущий финансовый год.
</w:t>
      </w:r>
      <w:r>
        <w:br/>
      </w:r>
      <w:r>
        <w:rPr>
          <w:rFonts w:ascii="Times New Roman"/>
          <w:b w:val="false"/>
          <w:i w:val="false"/>
          <w:color w:val="000000"/>
          <w:sz w:val="28"/>
        </w:rPr>
        <w:t>
      осуществляет регистрацию обязательств и проводит платежи в соответствии с Главами 10, 11 Раздела 5 настоящих Правил.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297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298. Государственные учреждения: 
</w:t>
      </w:r>
      <w:r>
        <w:br/>
      </w:r>
      <w:r>
        <w:rPr>
          <w:rFonts w:ascii="Times New Roman"/>
          <w:b w:val="false"/>
          <w:i w:val="false"/>
          <w:color w:val="000000"/>
          <w:sz w:val="28"/>
        </w:rPr>
        <w:t>
      представляют в Министерство финансов и местные уполномоченные органы в срок до 10 января выписки со счетов, открытых в банках второго уровня Республики Казахстан в соответствии с законодательными актами и соглашениями между Правительством Республики Казахстан и иностранными государствами, международными финансовыми организациями, иностранными фирмами, по состоянию на 1 января текущего года; 
</w:t>
      </w:r>
      <w:r>
        <w:br/>
      </w:r>
      <w:r>
        <w:rPr>
          <w:rFonts w:ascii="Times New Roman"/>
          <w:b w:val="false"/>
          <w:i w:val="false"/>
          <w:color w:val="000000"/>
          <w:sz w:val="28"/>
        </w:rPr>
        <w:t>
      в платежном документе для перевода денег со счетов, открытых в банках второго уровня Республики Казахстан, указываются реквизиты ИИК, соответствующие счетам счетного периода и доведенные Министерством финансов. 
</w:t>
      </w:r>
      <w:r>
        <w:br/>
      </w:r>
      <w:r>
        <w:rPr>
          <w:rFonts w:ascii="Times New Roman"/>
          <w:b w:val="false"/>
          <w:i w:val="false"/>
          <w:color w:val="000000"/>
          <w:sz w:val="28"/>
        </w:rPr>
        <w:t>
      299. После завершения операций в счетном периоде все счета, за исключением счетов государственных учреждений и аккредитивов, подлежат закрытию. Остатки счета государственных учреждений переносятся самостоятельно Министерством финансов и используются государственными учреждениями в следующем порядке: 
</w:t>
      </w:r>
      <w:r>
        <w:br/>
      </w:r>
      <w:r>
        <w:rPr>
          <w:rFonts w:ascii="Times New Roman"/>
          <w:b w:val="false"/>
          <w:i w:val="false"/>
          <w:color w:val="000000"/>
          <w:sz w:val="28"/>
        </w:rPr>
        <w:t>
      остатки счетов за счет средств от платных услуг в случае сохранения вида платных услуг, используются ими в новом финансовом году, в случае отсутствия соответствующего вида платных услуг - перечисляется в доход соответствующего бюджета; 
</w:t>
      </w:r>
      <w:r>
        <w:br/>
      </w:r>
      <w:r>
        <w:rPr>
          <w:rFonts w:ascii="Times New Roman"/>
          <w:b w:val="false"/>
          <w:i w:val="false"/>
          <w:color w:val="000000"/>
          <w:sz w:val="28"/>
        </w:rPr>
        <w:t>
      остатки счетов за счет средств от спонсорской и благотворительной помощи на конец финансового года - по назначению в следующем финансовом году; 
</w:t>
      </w:r>
      <w:r>
        <w:br/>
      </w:r>
      <w:r>
        <w:rPr>
          <w:rFonts w:ascii="Times New Roman"/>
          <w:b w:val="false"/>
          <w:i w:val="false"/>
          <w:color w:val="000000"/>
          <w:sz w:val="28"/>
        </w:rPr>
        <w:t>
      остатки счетов за счет депозитных средств в новом финансовом году - согласно условиям депозита.
</w:t>
      </w:r>
      <w:r>
        <w:br/>
      </w:r>
      <w:r>
        <w:rPr>
          <w:rFonts w:ascii="Times New Roman"/>
          <w:b w:val="false"/>
          <w:i w:val="false"/>
          <w:color w:val="000000"/>
          <w:sz w:val="28"/>
        </w:rPr>
        <w:t>
      По завершении счетного периода Министерством финансов сумма остатка счета счетного периода по заявлению администратора бюджетных программ может быть перечислена на аккредитив.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299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300. Операции по завершению финансового года осуществляются в порядке, определяемом Министерством финансов по согласованию с НБК.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11. Дополнительные процедуры исполнения бюджета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34. Единый казначейский счет и другие счета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заголовок главы 34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301. Министерство финансов в соответствии с законодательством Республики Казахстан открывает в НБК ЕКС в национальной валюте и корреспондентские счета в иностранной валюте (далее - валютный счет) в соответствии с установленным НБК порядке.
</w:t>
      </w:r>
      <w:r>
        <w:br/>
      </w:r>
      <w:r>
        <w:rPr>
          <w:rFonts w:ascii="Times New Roman"/>
          <w:b w:val="false"/>
          <w:i w:val="false"/>
          <w:color w:val="000000"/>
          <w:sz w:val="28"/>
        </w:rPr>
        <w:t>
      КСН - предназначен для учета операций по поступлениям и учета произведенных платежей из соответствующего бюджета.
</w:t>
      </w:r>
      <w:r>
        <w:br/>
      </w:r>
      <w:r>
        <w:rPr>
          <w:rFonts w:ascii="Times New Roman"/>
          <w:b w:val="false"/>
          <w:i w:val="false"/>
          <w:color w:val="000000"/>
          <w:sz w:val="28"/>
        </w:rPr>
        <w:t>
      ЕКС - включает остатки средств всех КСН, счетов государственных учреждений и других счетов.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301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302. Государственные учреждения в соответствии с условиями договора (соглашения) о займе, ратифицированного Парламентом Республики Казахстан, по разрешению Министерства финансов могут открыть в банках второго уровня Республики Казахстан следующие счета: 
</w:t>
      </w:r>
      <w:r>
        <w:br/>
      </w:r>
      <w:r>
        <w:rPr>
          <w:rFonts w:ascii="Times New Roman"/>
          <w:b w:val="false"/>
          <w:i w:val="false"/>
          <w:color w:val="000000"/>
          <w:sz w:val="28"/>
        </w:rPr>
        <w:t>
      специальный счет инвестиционного проекта - банковский счет в иностранной валюте, оговоренной в договоре (соглашении) о займе, возобновляемый посредством авансовых выплат из средств правительственного внешнего займа или гранта. Специальный счет открывается администратором бюджетной программы для покрытия за счет средств правительственного внешнего займа или гранта доли расходов на приобретение товаров (работ, услуг) и на администрирование инвестиционного проекта, предусмотренного соответствующим договором (соглашением) о займе и гранте и в установленном законодательством порядке; 
</w:t>
      </w:r>
      <w:r>
        <w:br/>
      </w:r>
      <w:r>
        <w:rPr>
          <w:rFonts w:ascii="Times New Roman"/>
          <w:b w:val="false"/>
          <w:i w:val="false"/>
          <w:color w:val="000000"/>
          <w:sz w:val="28"/>
        </w:rPr>
        <w:t>
      счет к специальному счету инвестиционного проекта для осуществления платежей в национальной валюте (далее - тенговый счет); 
</w:t>
      </w:r>
      <w:r>
        <w:br/>
      </w:r>
      <w:r>
        <w:rPr>
          <w:rFonts w:ascii="Times New Roman"/>
          <w:b w:val="false"/>
          <w:i w:val="false"/>
          <w:color w:val="000000"/>
          <w:sz w:val="28"/>
        </w:rPr>
        <w:t>
      счет к специальному счету инвестиционного проекта для осуществления платежей в иностранной валюте, отличной от той, в которой ведется специальный счет инвестиционного проекта.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302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35. Порядок ведения счетов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303. Государственные учреждения имеют бюджетные счета и в случаях, предусмотренных законодательными актами Республики Казахстан: 
</w:t>
      </w:r>
      <w:r>
        <w:br/>
      </w:r>
      <w:r>
        <w:rPr>
          <w:rFonts w:ascii="Times New Roman"/>
          <w:b w:val="false"/>
          <w:i w:val="false"/>
          <w:color w:val="000000"/>
          <w:sz w:val="28"/>
        </w:rPr>
        <w:t>
      счета по платным услугам; 
</w:t>
      </w:r>
      <w:r>
        <w:br/>
      </w:r>
      <w:r>
        <w:rPr>
          <w:rFonts w:ascii="Times New Roman"/>
          <w:b w:val="false"/>
          <w:i w:val="false"/>
          <w:color w:val="000000"/>
          <w:sz w:val="28"/>
        </w:rPr>
        <w:t>
      счета по спонсорской и благотворительной помощи; 
</w:t>
      </w:r>
      <w:r>
        <w:br/>
      </w:r>
      <w:r>
        <w:rPr>
          <w:rFonts w:ascii="Times New Roman"/>
          <w:b w:val="false"/>
          <w:i w:val="false"/>
          <w:color w:val="000000"/>
          <w:sz w:val="28"/>
        </w:rPr>
        <w:t>
      счета по депозитным средствам; 
</w:t>
      </w:r>
      <w:r>
        <w:br/>
      </w:r>
      <w:r>
        <w:rPr>
          <w:rFonts w:ascii="Times New Roman"/>
          <w:b w:val="false"/>
          <w:i w:val="false"/>
          <w:color w:val="000000"/>
          <w:sz w:val="28"/>
        </w:rPr>
        <w:t>
      счет по внебюджетному фонду акима города Алматы;
</w:t>
      </w:r>
      <w:r>
        <w:br/>
      </w:r>
      <w:r>
        <w:rPr>
          <w:rFonts w:ascii="Times New Roman"/>
          <w:b w:val="false"/>
          <w:i w:val="false"/>
          <w:color w:val="000000"/>
          <w:sz w:val="28"/>
        </w:rPr>
        <w:t>
      другие счета.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303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304. Счета государственных учреждений ведутся в соответствии с Единым стандартным планом счетов, открываются и закрываются в установленном Министерством финансов порядке. 
</w:t>
      </w:r>
      <w:r>
        <w:br/>
      </w:r>
      <w:r>
        <w:rPr>
          <w:rFonts w:ascii="Times New Roman"/>
          <w:b w:val="false"/>
          <w:i w:val="false"/>
          <w:color w:val="000000"/>
          <w:sz w:val="28"/>
        </w:rPr>
        <w:t>
      305. Государственные учреждения представляют в территориальные органы Министерства финансов следующие документы: 
</w:t>
      </w:r>
      <w:r>
        <w:br/>
      </w:r>
      <w:r>
        <w:rPr>
          <w:rFonts w:ascii="Times New Roman"/>
          <w:b w:val="false"/>
          <w:i w:val="false"/>
          <w:color w:val="000000"/>
          <w:sz w:val="28"/>
        </w:rPr>
        <w:t>
      для открытия бюджетных счетов: 
</w:t>
      </w:r>
      <w:r>
        <w:br/>
      </w:r>
      <w:r>
        <w:rPr>
          <w:rFonts w:ascii="Times New Roman"/>
          <w:b w:val="false"/>
          <w:i w:val="false"/>
          <w:color w:val="000000"/>
          <w:sz w:val="28"/>
        </w:rPr>
        <w:t>
      заявление на открытие счета; 
</w:t>
      </w:r>
      <w:r>
        <w:br/>
      </w:r>
      <w:r>
        <w:rPr>
          <w:rFonts w:ascii="Times New Roman"/>
          <w:b w:val="false"/>
          <w:i w:val="false"/>
          <w:color w:val="000000"/>
          <w:sz w:val="28"/>
        </w:rPr>
        <w:t>
      копию свидетельства о государственной регистрации вновь созданных государственных учреждениях, заверенную в установленном законодательством Республики Казахстан порядке; 
</w:t>
      </w:r>
      <w:r>
        <w:br/>
      </w:r>
      <w:r>
        <w:rPr>
          <w:rFonts w:ascii="Times New Roman"/>
          <w:b w:val="false"/>
          <w:i w:val="false"/>
          <w:color w:val="000000"/>
          <w:sz w:val="28"/>
        </w:rPr>
        <w:t>
      копию положения (Устава), заверенную в установленном законодательством Республики Казахстан порядке; 
</w:t>
      </w:r>
      <w:r>
        <w:br/>
      </w:r>
      <w:r>
        <w:rPr>
          <w:rFonts w:ascii="Times New Roman"/>
          <w:b w:val="false"/>
          <w:i w:val="false"/>
          <w:color w:val="000000"/>
          <w:sz w:val="28"/>
        </w:rPr>
        <w:t>
      копию приказа о возложении права первой и второй подписи на документах государственного учреждения по исполнению бюджета на его руководителя и уполномоченного работника; 
</w:t>
      </w:r>
      <w:r>
        <w:br/>
      </w:r>
      <w:r>
        <w:rPr>
          <w:rFonts w:ascii="Times New Roman"/>
          <w:b w:val="false"/>
          <w:i w:val="false"/>
          <w:color w:val="000000"/>
          <w:sz w:val="28"/>
        </w:rPr>
        <w:t>
      решение (распоряжение, постановление, приказ) уполномоченного в соответствии с законодательством Республики Казахстан органа о реорганизации государственного учреждения соответствующим администратором бюджетных программ через десять рабочих дней после утверждения предоставляется в территориальный орган Министерства финансов;
</w:t>
      </w:r>
      <w:r>
        <w:br/>
      </w:r>
      <w:r>
        <w:rPr>
          <w:rFonts w:ascii="Times New Roman"/>
          <w:b w:val="false"/>
          <w:i w:val="false"/>
          <w:color w:val="000000"/>
          <w:sz w:val="28"/>
        </w:rPr>
        <w:t>
      документ установленной формы, выданный территориальным налоговым органом, подтверждающий факт постановки государственного учреждения на учет в налоговом органе, с присвоением регистрационного номера налогоплательщика (РНН);
</w:t>
      </w:r>
      <w:r>
        <w:br/>
      </w:r>
      <w:r>
        <w:rPr>
          <w:rFonts w:ascii="Times New Roman"/>
          <w:b w:val="false"/>
          <w:i w:val="false"/>
          <w:color w:val="000000"/>
          <w:sz w:val="28"/>
        </w:rPr>
        <w:t>
      для открытия счетов по платным услугам: 
</w:t>
      </w:r>
      <w:r>
        <w:br/>
      </w:r>
      <w:r>
        <w:rPr>
          <w:rFonts w:ascii="Times New Roman"/>
          <w:b w:val="false"/>
          <w:i w:val="false"/>
          <w:color w:val="000000"/>
          <w:sz w:val="28"/>
        </w:rPr>
        <w:t>
      план доходов и финансирования расходов средств, полученных от реализации платных услуг государственным учреждением, утвержденный администратором бюджетных программ; 
</w:t>
      </w:r>
      <w:r>
        <w:br/>
      </w:r>
      <w:r>
        <w:rPr>
          <w:rFonts w:ascii="Times New Roman"/>
          <w:b w:val="false"/>
          <w:i w:val="false"/>
          <w:color w:val="000000"/>
          <w:sz w:val="28"/>
        </w:rPr>
        <w:t>
      для открытия счета по спонсорской и благотворительной помощи: 
</w:t>
      </w:r>
      <w:r>
        <w:br/>
      </w:r>
      <w:r>
        <w:rPr>
          <w:rFonts w:ascii="Times New Roman"/>
          <w:b w:val="false"/>
          <w:i w:val="false"/>
          <w:color w:val="000000"/>
          <w:sz w:val="28"/>
        </w:rPr>
        <w:t>
      заявление вносителей спонсорской и благотворительной помощи; 
</w:t>
      </w:r>
      <w:r>
        <w:br/>
      </w:r>
      <w:r>
        <w:rPr>
          <w:rFonts w:ascii="Times New Roman"/>
          <w:b w:val="false"/>
          <w:i w:val="false"/>
          <w:color w:val="000000"/>
          <w:sz w:val="28"/>
        </w:rPr>
        <w:t>
      разрешение местного уполномоченного органа для государственного учреждения, содержащегося за счет местных бюджетов; 
</w:t>
      </w:r>
      <w:r>
        <w:br/>
      </w:r>
      <w:r>
        <w:rPr>
          <w:rFonts w:ascii="Times New Roman"/>
          <w:b w:val="false"/>
          <w:i w:val="false"/>
          <w:color w:val="000000"/>
          <w:sz w:val="28"/>
        </w:rPr>
        <w:t>
      для открытия счета по внебюджетному фонду акима города Алматы: 
</w:t>
      </w:r>
      <w:r>
        <w:br/>
      </w:r>
      <w:r>
        <w:rPr>
          <w:rFonts w:ascii="Times New Roman"/>
          <w:b w:val="false"/>
          <w:i w:val="false"/>
          <w:color w:val="000000"/>
          <w:sz w:val="28"/>
        </w:rPr>
        <w:t>
      копию положения о Фонде, утвержденную представительным органом города Алматы;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для открытия депозитного счета:
</w:t>
      </w:r>
      <w:r>
        <w:br/>
      </w:r>
      <w:r>
        <w:rPr>
          <w:rFonts w:ascii="Times New Roman"/>
          <w:b w:val="false"/>
          <w:i w:val="false"/>
          <w:color w:val="000000"/>
          <w:sz w:val="28"/>
        </w:rPr>
        <w:t>
      разрешение Министерства финансов;
</w:t>
      </w:r>
      <w:r>
        <w:br/>
      </w:r>
      <w:r>
        <w:rPr>
          <w:rFonts w:ascii="Times New Roman"/>
          <w:b w:val="false"/>
          <w:i w:val="false"/>
          <w:color w:val="000000"/>
          <w:sz w:val="28"/>
        </w:rPr>
        <w:t>
      для открытия аккредитива:
</w:t>
      </w:r>
      <w:r>
        <w:br/>
      </w:r>
      <w:r>
        <w:rPr>
          <w:rFonts w:ascii="Times New Roman"/>
          <w:b w:val="false"/>
          <w:i w:val="false"/>
          <w:color w:val="000000"/>
          <w:sz w:val="28"/>
        </w:rPr>
        <w:t>
      заявление государственного учреждения и другие документы, подтверждающие необходимость открытия и ведения аккредитива.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305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306. Кроме перечисленных в пункте 305 настоящих Правил, в территориальные органы казначейства представляется документ с образцами подписей лиц, имеющих право первой и второй подписи на платежных документах, и оттиска печати государственного учреждения по форме согласно приложению 35, заверенного руководителем администратора бюджетных программ, скрепленный оттиском печати или заверенный нотариально. В населенных пунктах, где отсутствуют нотариальные конторы, документ заверяется местным акимом. 
</w:t>
      </w:r>
      <w:r>
        <w:br/>
      </w:r>
      <w:r>
        <w:rPr>
          <w:rFonts w:ascii="Times New Roman"/>
          <w:b w:val="false"/>
          <w:i w:val="false"/>
          <w:color w:val="000000"/>
          <w:sz w:val="28"/>
        </w:rPr>
        <w:t>
      В случае временного отсутствия печати у вновь созданного государственного учреждения в течение периода, установленного территориальным органом казначейства, разрешается принимать документы государственных учреждений с оттиском печати соответствующего администратора бюджетных программ в случае, если они находятся в одном населенном пункте, в противном случае, принимать документы без оттиска печати. 
</w:t>
      </w:r>
      <w:r>
        <w:br/>
      </w:r>
      <w:r>
        <w:rPr>
          <w:rFonts w:ascii="Times New Roman"/>
          <w:b w:val="false"/>
          <w:i w:val="false"/>
          <w:color w:val="000000"/>
          <w:sz w:val="28"/>
        </w:rPr>
        <w:t>
      В случае замены или дополнения хотя бы одной подписи или замены печати в территориальный орган Министерства финансов представляется новый документ с образцами подписей и оттиска печати, заверенный в порядке, установленном настоящими Правилами. 
</w:t>
      </w:r>
      <w:r>
        <w:br/>
      </w:r>
      <w:r>
        <w:rPr>
          <w:rFonts w:ascii="Times New Roman"/>
          <w:b w:val="false"/>
          <w:i w:val="false"/>
          <w:color w:val="000000"/>
          <w:sz w:val="28"/>
        </w:rPr>
        <w:t>
      При временной замене подписи одного из лиц, имеющих право первой или второй подписи, оформляется временный документ с соответствующими образцами подписей с указанием срока его действия. 
</w:t>
      </w:r>
      <w:r>
        <w:br/>
      </w:r>
      <w:r>
        <w:rPr>
          <w:rFonts w:ascii="Times New Roman"/>
          <w:b w:val="false"/>
          <w:i w:val="false"/>
          <w:color w:val="000000"/>
          <w:sz w:val="28"/>
        </w:rPr>
        <w:t>
      Ответственность за достоверность и своевременность представляемого в территориальный орган казначейства документа несет первый руководитель государственного учреждения. 
</w:t>
      </w:r>
      <w:r>
        <w:br/>
      </w:r>
      <w:r>
        <w:rPr>
          <w:rFonts w:ascii="Times New Roman"/>
          <w:b w:val="false"/>
          <w:i w:val="false"/>
          <w:color w:val="000000"/>
          <w:sz w:val="28"/>
        </w:rPr>
        <w:t>
      307. 
</w:t>
      </w:r>
      <w:r>
        <w:rPr>
          <w:rFonts w:ascii="Times New Roman"/>
          <w:b w:val="false"/>
          <w:i w:val="false"/>
          <w:color w:val="800000"/>
          <w:sz w:val="28"/>
        </w:rPr>
        <w:t>
</w:t>
      </w:r>
      <w:r>
        <w:rPr>
          <w:rFonts w:ascii="Times New Roman"/>
          <w:b w:val="false"/>
          <w:i/>
          <w:color w:val="800000"/>
          <w:sz w:val="28"/>
        </w:rPr>
        <w:t>
(Пункт 307 исключен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308. Администратор республиканских бюджетных программ на основании нормативных правовых актов о создании государственных учреждений представляет в Министерство финансов ходатайство о включении созданных государственных учреждений в справочник государственных учреждений.
</w:t>
      </w:r>
      <w:r>
        <w:br/>
      </w:r>
      <w:r>
        <w:rPr>
          <w:rFonts w:ascii="Times New Roman"/>
          <w:b w:val="false"/>
          <w:i w:val="false"/>
          <w:color w:val="000000"/>
          <w:sz w:val="28"/>
        </w:rPr>
        <w:t>
      Администратор местных бюджетных программ на основании нормативных правовых актов о создании государственных учреждений представляет в территориальные органы Министерства финансов ходатайство о включении созданных государственных учреждений в справочник государственных учреждений.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308 -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309. Единый стандартный план счетов формируется для бюджетных счетов, счетов по платным услугам, по спонсорской и благотворительной помощи, для внебюджетного фонда города Алматы при наличии документов, перечисленных в пункте 305, для счетов депозитных средств в соответствии с законодательными актами Республики Казахстан, а для государственных учреждений, содержащихся за счет местных бюджетов, по разрешениям местных уполномоченных органов.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309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310. Государственные учреждения несут ответственность за недостоверность предъявленных в территориальные органы Министерства финансов документов и: 
</w:t>
      </w:r>
      <w:r>
        <w:br/>
      </w:r>
      <w:r>
        <w:rPr>
          <w:rFonts w:ascii="Times New Roman"/>
          <w:b w:val="false"/>
          <w:i w:val="false"/>
          <w:color w:val="000000"/>
          <w:sz w:val="28"/>
        </w:rPr>
        <w:t>
      обязаны соблюдать порядок формирования и ведения плана счетов, оформления платежных документов, использования средств бюджета на цели, предусмотренные в паспорте; 
</w:t>
      </w:r>
      <w:r>
        <w:br/>
      </w:r>
      <w:r>
        <w:rPr>
          <w:rFonts w:ascii="Times New Roman"/>
          <w:b w:val="false"/>
          <w:i w:val="false"/>
          <w:color w:val="000000"/>
          <w:sz w:val="28"/>
        </w:rPr>
        <w:t>
      имеют право распоряжаться остатками средств, образовавшимися в результате превышения утвержденных плановых сумм над кассовыми расходами, в соответствии с планом счетов и получать от территориальных органов Министерства финансов необходимую информацию по операциям, отражаемым в соответствии с планом счетов. 
</w:t>
      </w:r>
      <w:r>
        <w:br/>
      </w:r>
      <w:r>
        <w:rPr>
          <w:rFonts w:ascii="Times New Roman"/>
          <w:b w:val="false"/>
          <w:i w:val="false"/>
          <w:color w:val="000000"/>
          <w:sz w:val="28"/>
        </w:rPr>
        <w:t>
      311. Министерство финансов и его территориальные органы имеют право: 
</w:t>
      </w:r>
      <w:r>
        <w:br/>
      </w:r>
      <w:r>
        <w:rPr>
          <w:rFonts w:ascii="Times New Roman"/>
          <w:b w:val="false"/>
          <w:i w:val="false"/>
          <w:color w:val="000000"/>
          <w:sz w:val="28"/>
        </w:rPr>
        <w:t>
      требовать от государственных учреждений оформления представляемых в территориальные органы Министерства финансов документов в соответствии с установленным порядком; 
</w:t>
      </w:r>
      <w:r>
        <w:br/>
      </w:r>
      <w:r>
        <w:rPr>
          <w:rFonts w:ascii="Times New Roman"/>
          <w:b w:val="false"/>
          <w:i w:val="false"/>
          <w:color w:val="000000"/>
          <w:sz w:val="28"/>
        </w:rPr>
        <w:t>
      проверять использование государственными учреждениями средств бюджета на цели, предусмотренные в паспорте.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36. Процедура размещения временно свободных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бюджетных денег во вклады (депозиты)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312. Размещение временно свободных бюджетных денег во вклады (депозиты) в Национальном Банке Республики Казахстан (далее - НБК) осуществляется Министерством финансов с целью рационального их использования и получения доходов в республиканский бюджет на основании Генерального соглашения о стандартных условиях, используемых при осуществлении вкладных операций, заключенного между Министерством финансов Республики Казахстан и НБК от 8 мая 2002 года N 230 (далее - Соглашение).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312 - в редакции постановления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313. Каждая операция по размещению денег во вклады (депозиты) в НБК оформляется паспортом сделки, который должен содержать все данные по каждому размещению вклада (депозита): сумму вклада (депозита), срок размещения вклада (депозита), дату начала и окончания размещения вклада (депозита), ставку вознаграждения, сумму вознаграждения, сумму возвращаемого вклада (депозита) и начисленного вознаграждения, ставку вознаграждения, применяемую при досрочном востребовании вклада (депозита). При нарушении или неисполнении срока возврата вклада (депозита) должен быть указан размер неустойки (штрафа, пени).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313 - в редакции постановления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314. По истечении срока Соглашения НБК возвращает сумму банковского вклада Министерству финансов по оговоренным в Соглашении реквизитам, а вознаграждение в соответствии с Соглашением перечисляет в доход республиканского бюджета по оговоренным в Соглашении реквизитам. 
</w:t>
      </w:r>
      <w:r>
        <w:br/>
      </w:r>
      <w:r>
        <w:rPr>
          <w:rFonts w:ascii="Times New Roman"/>
          <w:b w:val="false"/>
          <w:i w:val="false"/>
          <w:color w:val="000000"/>
          <w:sz w:val="28"/>
        </w:rPr>
        <w:t>
      С целью недопущения дебетового сальдо на счетах Министерства финансов, открытых в НБК, Соглашение может быть расторгнут в одностороннем порядке в случаях, предусмотренных законодательством Республики Казахстан, и банковский вклад возвращен на соответствующие счета Министерства финансов.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314 внесены изменения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12. Процедуры по зачислению денег в Национальный фонд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 его использованию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37. Порядок зачисления денег в Национальный фонд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315. Национальный фонд Республики Казахстан (далее - Фонд) формируется за счет поступлений, установленных Указом Президента Республики Казахстан. 
</w:t>
      </w:r>
      <w:r>
        <w:br/>
      </w:r>
      <w:r>
        <w:rPr>
          <w:rFonts w:ascii="Times New Roman"/>
          <w:b w:val="false"/>
          <w:i w:val="false"/>
          <w:color w:val="000000"/>
          <w:sz w:val="28"/>
        </w:rPr>
        <w:t>
      316. Министерство финансов в установленном законодательством порядке перечисляет: 
</w:t>
      </w:r>
      <w:r>
        <w:br/>
      </w:r>
      <w:r>
        <w:rPr>
          <w:rFonts w:ascii="Times New Roman"/>
          <w:b w:val="false"/>
          <w:i w:val="false"/>
          <w:color w:val="000000"/>
          <w:sz w:val="28"/>
        </w:rPr>
        <w:t>
      сверхплановые поступления от организаций сырьевого сектора, средства от приватизации государственного имущества, находящегося в республиканской собственности и относящегося к горнодобывающей и обрабатывающей отраслям, и средства от продажи государством земельных участков сельскохозяйственного назначения в частную собственность на специальный счет Фонда, открытый в Комитете Казначейства Министерства финансов, затем со специального счета Фонда на счет Правительства Республики Казахстан в НБК ежедневно; 
</w:t>
      </w:r>
      <w:r>
        <w:br/>
      </w:r>
      <w:r>
        <w:rPr>
          <w:rFonts w:ascii="Times New Roman"/>
          <w:b w:val="false"/>
          <w:i w:val="false"/>
          <w:color w:val="000000"/>
          <w:sz w:val="28"/>
        </w:rPr>
        <w:t>
      официальные трансферты из республиканского и местных бюджетов в соответствии со сводным планом финансирования. 
</w:t>
      </w:r>
      <w:r>
        <w:br/>
      </w:r>
      <w:r>
        <w:rPr>
          <w:rFonts w:ascii="Times New Roman"/>
          <w:b w:val="false"/>
          <w:i w:val="false"/>
          <w:color w:val="000000"/>
          <w:sz w:val="28"/>
        </w:rPr>
        <w:t>
      Сверхплановые поступления от организаций сырьевого сектора определяются Министерством финансов как сумма превышения фактических поступлений в бюджет от организаций сырьевого сектора над утвержденным годовым объемом поступлений в республиканский бюджет и утвержденными квартальными объемами поступлений в местные бюджеты нарастающим итогом с начала финансового года в разрезе кодов классификации доходов с учетом сумм, ранее перечисленных в Фонд и полученных из Фонда компенсаций потерь местных бюджетов, в целом по республиканскому бюджету и отдельно по местным бюджетам.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316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317. Годовой объем поступлений в республиканский бюджет от организаций сырьевого сектора утверждается законом о республиканском бюджете на соответствующий год.
</w:t>
      </w:r>
      <w:r>
        <w:br/>
      </w:r>
      <w:r>
        <w:rPr>
          <w:rFonts w:ascii="Times New Roman"/>
          <w:b w:val="false"/>
          <w:i w:val="false"/>
          <w:color w:val="000000"/>
          <w:sz w:val="28"/>
        </w:rPr>
        <w:t>
      До утверждения Правительством Республики Казахстан квартальных объемов поступлений в местные бюджеты от организаций сырьевого сектора зачисление поступлений в бюджет от организаций сырьевого сектора осуществляется в пределах годовых сумм, установленных законом о республиканском бюджете. 
</w:t>
      </w:r>
      <w:r>
        <w:br/>
      </w:r>
      <w:r>
        <w:rPr>
          <w:rFonts w:ascii="Times New Roman"/>
          <w:b w:val="false"/>
          <w:i w:val="false"/>
          <w:color w:val="000000"/>
          <w:sz w:val="28"/>
        </w:rPr>
        <w:t>
      В случае, если Парламентом Республики Казахстан в срок до 15 декабря не будет принят закон о республиканском бюджете на очередной финансовый год зачисление поступлений в бюджет от организаций сырьевого сектора осуществляется в пределах сумм, установленных Указом Президента Республики Казахстан "О республиканском финансовом плане на 1 квартал предстоящего финансового года", который действует до утверждения Парламентом республиканского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317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318. НБК ведет учет инвестиционных доходов методом начисления на основании информации от кастодианов. 
</w:t>
      </w:r>
      <w:r>
        <w:br/>
      </w:r>
      <w:r>
        <w:rPr>
          <w:rFonts w:ascii="Times New Roman"/>
          <w:b w:val="false"/>
          <w:i w:val="false"/>
          <w:color w:val="000000"/>
          <w:sz w:val="28"/>
        </w:rPr>
        <w:t>
      Иные поступления и доходы, не запрещенные законодательством Республики Казахстан, перечисляются на счет Правительства Республики Казахстан в НБК юридическими и физическими лицами. 
</w:t>
      </w:r>
      <w:r>
        <w:br/>
      </w:r>
      <w:r>
        <w:rPr>
          <w:rFonts w:ascii="Times New Roman"/>
          <w:b w:val="false"/>
          <w:i w:val="false"/>
          <w:color w:val="000000"/>
          <w:sz w:val="28"/>
        </w:rPr>
        <w:t>
      319. Реквизиты счета Правительства Республики Казахстан в НБК сообщаются юридическим и физическим лицам - резидентам и нерезидентам, банком второго уровня Республики Казахстан. Банки второго уровня Республики Казахстан запрашивают реквизиты счета Правительства Республики Казахстан в Комитете казначейства Министерства финансов.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38. Порядок использования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Национального фонда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320. Средства Фонда используются в соответствии с Указом Президента Республики Казахстан. 
</w:t>
      </w:r>
      <w:r>
        <w:br/>
      </w:r>
      <w:r>
        <w:rPr>
          <w:rFonts w:ascii="Times New Roman"/>
          <w:b w:val="false"/>
          <w:i w:val="false"/>
          <w:color w:val="000000"/>
          <w:sz w:val="28"/>
        </w:rPr>
        <w:t>
      321. Министерство финансов по итогам отчетного квартала с учетом сумм компенсаций потерь местных бюджетов, полученных в предыдущие кварталы, в течение десяти рабочих дней, и за четвертый квартал с учетом прогноза ожидаемых поступлений в бюджет от организаций сырьевого сектора не позднее двадцать первого декабря текущего года определяет объемы компенсации потерь местных бюджетов по форме 2-35 согласно приложениям 36 и 37. 
</w:t>
      </w:r>
      <w:r>
        <w:br/>
      </w:r>
      <w:r>
        <w:rPr>
          <w:rFonts w:ascii="Times New Roman"/>
          <w:b w:val="false"/>
          <w:i w:val="false"/>
          <w:color w:val="000000"/>
          <w:sz w:val="28"/>
        </w:rPr>
        <w:t>
      Компенсация потерь местных бюджетов рассчитывается как разница между утвержденными и фактическими суммами поступлений в бюджет от организаций сырьевого сектора по местным бюджетам в разрезе кодов классификации доходов, с учетом ранее полученных сумм компенсации потерь республиканского и местных бюджетов.
</w:t>
      </w:r>
      <w:r>
        <w:br/>
      </w:r>
      <w:r>
        <w:rPr>
          <w:rFonts w:ascii="Times New Roman"/>
          <w:b w:val="false"/>
          <w:i w:val="false"/>
          <w:color w:val="000000"/>
          <w:sz w:val="28"/>
        </w:rPr>
        <w:t>
      Компенсация потерь республиканского бюджета производится в случае неисполнения республиканского бюджета по поступлениям от организаций сырьевого сектора и в целом по поступлениям.
</w:t>
      </w:r>
      <w:r>
        <w:br/>
      </w:r>
      <w:r>
        <w:rPr>
          <w:rFonts w:ascii="Times New Roman"/>
          <w:b w:val="false"/>
          <w:i w:val="false"/>
          <w:color w:val="000000"/>
          <w:sz w:val="28"/>
        </w:rPr>
        <w:t>
      Размер компенсации не может превышать общей суммы недоисполнения республиканского бюджета по поступлениям. 
</w:t>
      </w:r>
      <w:r>
        <w:br/>
      </w:r>
      <w:r>
        <w:rPr>
          <w:rFonts w:ascii="Times New Roman"/>
          <w:b w:val="false"/>
          <w:i w:val="false"/>
          <w:color w:val="000000"/>
          <w:sz w:val="28"/>
        </w:rPr>
        <w:t>
      Расходование Фонда в виде целевых трансфертов, передаваемых из Фонда в республиканский и местные бюджеты, осуществляется в пределах объемов, утвержденных в соответствующих бюджетах. 
</w:t>
      </w:r>
      <w:r>
        <w:br/>
      </w:r>
      <w:r>
        <w:rPr>
          <w:rFonts w:ascii="Times New Roman"/>
          <w:b w:val="false"/>
          <w:i w:val="false"/>
          <w:color w:val="000000"/>
          <w:sz w:val="28"/>
        </w:rPr>
        <w:t>
      Министерство финансов направляет в НБК: 
</w:t>
      </w:r>
      <w:r>
        <w:br/>
      </w:r>
      <w:r>
        <w:rPr>
          <w:rFonts w:ascii="Times New Roman"/>
          <w:b w:val="false"/>
          <w:i w:val="false"/>
          <w:color w:val="000000"/>
          <w:sz w:val="28"/>
        </w:rPr>
        <w:t>
      извещение на покрытие компенсации потерь соответствующих бюджетов по форме 2-37 согласно приложению 38; 
</w:t>
      </w:r>
      <w:r>
        <w:br/>
      </w:r>
      <w:r>
        <w:rPr>
          <w:rFonts w:ascii="Times New Roman"/>
          <w:b w:val="false"/>
          <w:i w:val="false"/>
          <w:color w:val="000000"/>
          <w:sz w:val="28"/>
        </w:rPr>
        <w:t>
      извещение о выделении целевых трансфертов из Фонда соответствующим бюджетам по форме 2-37 с указанием объемов и реквизитов платежных документов, по которым НБК осуществляет перечисление целевых трансфертов в соответствующие бюджеты. 
</w:t>
      </w:r>
      <w:r>
        <w:br/>
      </w:r>
      <w:r>
        <w:rPr>
          <w:rFonts w:ascii="Times New Roman"/>
          <w:b w:val="false"/>
          <w:i w:val="false"/>
          <w:color w:val="000000"/>
          <w:sz w:val="28"/>
        </w:rPr>
        <w:t>
      Извещение подтверждается подписью первого руководителя Министерства финансов и заверяется его печатью. В случае отсутствия первого руководителя Министерства финансов извещение подтверждается ответственным лицом в соответствии с приказом первого руководителя о возложении обязанностей.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321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322. Окончательный расчет компенсации потерь республиканского и местных бюджетов с учетом ранее полученных сумм компенсаций в предыдущие кварталы и фактических поступлений от организаций сырьевого сектора за текущий год производится Министерством финансов в последний рабочий день текущего года по форме 2-32 согласно приложению 39. 
</w:t>
      </w:r>
      <w:r>
        <w:br/>
      </w:r>
      <w:r>
        <w:rPr>
          <w:rFonts w:ascii="Times New Roman"/>
          <w:b w:val="false"/>
          <w:i w:val="false"/>
          <w:color w:val="000000"/>
          <w:sz w:val="28"/>
        </w:rPr>
        <w:t>
      323. НБК на основании извещений Министерства финансов на покрытие компенсации потерь соответствующих бюджетов и о выделении целевых трансфертов осуществляет перечисление средств в соответствующие бюджеты в соответствии с договором о доверительном управлении, заключенным между НБК и Правительством Республики Казахстан (далее - договор о доверительном управлении), в течение десяти банковских дней с момента получения извещения, а за четвертый квартал - в день получения извещения. 
</w:t>
      </w:r>
      <w:r>
        <w:br/>
      </w:r>
      <w:r>
        <w:rPr>
          <w:rFonts w:ascii="Times New Roman"/>
          <w:b w:val="false"/>
          <w:i w:val="false"/>
          <w:color w:val="000000"/>
          <w:sz w:val="28"/>
        </w:rPr>
        <w:t>
      324. Возврат организациям сырьевого сектора неправильно или излишне поступивших сумм производится из республиканского и местных бюджетов с последующей компенсацией из Фонда в порядке, установленном Министерством финансов. 
</w:t>
      </w:r>
      <w:r>
        <w:br/>
      </w:r>
      <w:r>
        <w:rPr>
          <w:rFonts w:ascii="Times New Roman"/>
          <w:b w:val="false"/>
          <w:i w:val="false"/>
          <w:color w:val="000000"/>
          <w:sz w:val="28"/>
        </w:rPr>
        <w:t>
      325. Для осуществления иных операций по использованию Фонда НБК направляет в Министерство финансов на согласование следующие документы: 
</w:t>
      </w:r>
      <w:r>
        <w:br/>
      </w:r>
      <w:r>
        <w:rPr>
          <w:rFonts w:ascii="Times New Roman"/>
          <w:b w:val="false"/>
          <w:i w:val="false"/>
          <w:color w:val="000000"/>
          <w:sz w:val="28"/>
        </w:rPr>
        <w:t>
      платежный документ с суммой комиссионного вознаграждения внешнему управляющему; 
</w:t>
      </w:r>
      <w:r>
        <w:br/>
      </w:r>
      <w:r>
        <w:rPr>
          <w:rFonts w:ascii="Times New Roman"/>
          <w:b w:val="false"/>
          <w:i w:val="false"/>
          <w:color w:val="000000"/>
          <w:sz w:val="28"/>
        </w:rPr>
        <w:t>
      платежный документ с суммой оплаченных услуг кастодианов; 
</w:t>
      </w:r>
      <w:r>
        <w:br/>
      </w:r>
      <w:r>
        <w:rPr>
          <w:rFonts w:ascii="Times New Roman"/>
          <w:b w:val="false"/>
          <w:i w:val="false"/>
          <w:color w:val="000000"/>
          <w:sz w:val="28"/>
        </w:rPr>
        <w:t>
      платежный документ, при необходимости, с суммой других расходов, которые могут возникнуть при доверительном управлении Фондом, включая оплаченные услуги юридического советника; 
</w:t>
      </w:r>
      <w:r>
        <w:br/>
      </w:r>
      <w:r>
        <w:rPr>
          <w:rFonts w:ascii="Times New Roman"/>
          <w:b w:val="false"/>
          <w:i w:val="false"/>
          <w:color w:val="000000"/>
          <w:sz w:val="28"/>
        </w:rPr>
        <w:t>
      платежный документ с суммой потерь, которые могут возникнуть при досрочном расторжении соглашений по управлению с внешними управляющими; 
</w:t>
      </w:r>
      <w:r>
        <w:br/>
      </w:r>
      <w:r>
        <w:rPr>
          <w:rFonts w:ascii="Times New Roman"/>
          <w:b w:val="false"/>
          <w:i w:val="false"/>
          <w:color w:val="000000"/>
          <w:sz w:val="28"/>
        </w:rPr>
        <w:t>
      извещение с суммой комиссионного вознаграждения НБК с приложением расчета, обосновывающего указанную сумму; 
</w:t>
      </w:r>
      <w:r>
        <w:br/>
      </w:r>
      <w:r>
        <w:rPr>
          <w:rFonts w:ascii="Times New Roman"/>
          <w:b w:val="false"/>
          <w:i w:val="false"/>
          <w:color w:val="000000"/>
          <w:sz w:val="28"/>
        </w:rPr>
        <w:t>
      платежный документ с суммой иных расходов Фонда в соответствии с иными полномочиями, предусмотренными Указом Президента Республики Казахстан и договором о доверительном управлении. 
</w:t>
      </w:r>
      <w:r>
        <w:br/>
      </w:r>
      <w:r>
        <w:rPr>
          <w:rFonts w:ascii="Times New Roman"/>
          <w:b w:val="false"/>
          <w:i w:val="false"/>
          <w:color w:val="000000"/>
          <w:sz w:val="28"/>
        </w:rPr>
        <w:t>
      326. Министерство финансов в сроки, установленные договором о доверительном управлении, направляет в НБК уведомление о подтверждении расходов Фонда по форме 2-36 согласно приложению 40. 
</w:t>
      </w:r>
      <w:r>
        <w:br/>
      </w:r>
      <w:r>
        <w:rPr>
          <w:rFonts w:ascii="Times New Roman"/>
          <w:b w:val="false"/>
          <w:i w:val="false"/>
          <w:color w:val="000000"/>
          <w:sz w:val="28"/>
        </w:rPr>
        <w:t>
      327. НБК на основании уведомления о подтверждении расходов Фонда и в соответствии с договором о доверительном управлении списывает со счета Правительства Республики Казахстан в НБК сумму для покрытия расходов, перечисленных в пункте 325 настоящих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39. Учет операций по счету Правительства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в НБК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328. НБК ведет внутренний бухгалтерский учет Фонда в соответствии с действующим законодательством Республики Казахстан. 
</w:t>
      </w:r>
      <w:r>
        <w:br/>
      </w:r>
      <w:r>
        <w:rPr>
          <w:rFonts w:ascii="Times New Roman"/>
          <w:b w:val="false"/>
          <w:i w:val="false"/>
          <w:color w:val="000000"/>
          <w:sz w:val="28"/>
        </w:rPr>
        <w:t>
      329. Министерство финансов ведет учет операций по счету Правительства Республики Казахстан в НБК по формированию и использованию Фонда. 
</w:t>
      </w:r>
      <w:r>
        <w:br/>
      </w:r>
      <w:r>
        <w:rPr>
          <w:rFonts w:ascii="Times New Roman"/>
          <w:b w:val="false"/>
          <w:i w:val="false"/>
          <w:color w:val="000000"/>
          <w:sz w:val="28"/>
        </w:rPr>
        <w:t>
      330. НБК в реальном режиме времени после осуществления операций по зачислению денег в Фонд и использованию из Фонда направляет в Министерство финансов платежные документы, подтверждающие проведение операций через счет Правительства Республики Казахстан в НБК в соответствии с действующим законодательством Республики Казахстан. 
</w:t>
      </w:r>
      <w:r>
        <w:br/>
      </w:r>
      <w:r>
        <w:rPr>
          <w:rFonts w:ascii="Times New Roman"/>
          <w:b w:val="false"/>
          <w:i w:val="false"/>
          <w:color w:val="000000"/>
          <w:sz w:val="28"/>
        </w:rPr>
        <w:t>
      331. Министерство финансов ведет бухгалтерский учет операций по зачислению денег и использованию Фонда на основании платежных документов, полученных из НБК в установленном Министерством финансов порядке. 
</w:t>
      </w:r>
      <w:r>
        <w:br/>
      </w:r>
      <w:r>
        <w:rPr>
          <w:rFonts w:ascii="Times New Roman"/>
          <w:b w:val="false"/>
          <w:i w:val="false"/>
          <w:color w:val="000000"/>
          <w:sz w:val="28"/>
        </w:rPr>
        <w:t>
      332. Министерство финансов и НБК осуществляют сверку по счету Правительства Республики Казахстан в НБК в соответствии с действующим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40. Процедура ведения отчетности о формировании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использовании Национального фонда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333. Отчетность о формировании и использовании Фонда ведется в соответствии с Указом Президента Республики Казахстан. 
</w:t>
      </w:r>
      <w:r>
        <w:br/>
      </w:r>
      <w:r>
        <w:rPr>
          <w:rFonts w:ascii="Times New Roman"/>
          <w:b w:val="false"/>
          <w:i w:val="false"/>
          <w:color w:val="000000"/>
          <w:sz w:val="28"/>
        </w:rPr>
        <w:t>
      Отчет о поступлениях и использовании Фонда составляется Комитетом казначейства ежеквартально на первое число квартала, следующего за отчетным, и за год. 
</w:t>
      </w:r>
      <w:r>
        <w:br/>
      </w:r>
      <w:r>
        <w:rPr>
          <w:rFonts w:ascii="Times New Roman"/>
          <w:b w:val="false"/>
          <w:i w:val="false"/>
          <w:color w:val="000000"/>
          <w:sz w:val="28"/>
        </w:rPr>
        <w:t>
      334. Годовой отчет о формировании и использовании Фонда Правительство Республики Казахстан составляет совместно с НБК в срок, установленный Указом Президента Республики Казахстан.
</w:t>
      </w:r>
      <w:r>
        <w:br/>
      </w:r>
      <w:r>
        <w:rPr>
          <w:rFonts w:ascii="Times New Roman"/>
          <w:b w:val="false"/>
          <w:i w:val="false"/>
          <w:color w:val="000000"/>
          <w:sz w:val="28"/>
        </w:rPr>
        <w:t>
      Годовой отчет о формировании и использовании Фонда содержит:
</w:t>
      </w:r>
      <w:r>
        <w:br/>
      </w:r>
      <w:r>
        <w:rPr>
          <w:rFonts w:ascii="Times New Roman"/>
          <w:b w:val="false"/>
          <w:i w:val="false"/>
          <w:color w:val="000000"/>
          <w:sz w:val="28"/>
        </w:rPr>
        <w:t>
      1) годовой отчет о поступлениях и использовании Фонда по форме согласно приложению 41;
</w:t>
      </w:r>
      <w:r>
        <w:br/>
      </w:r>
      <w:r>
        <w:rPr>
          <w:rFonts w:ascii="Times New Roman"/>
          <w:b w:val="false"/>
          <w:i w:val="false"/>
          <w:color w:val="000000"/>
          <w:sz w:val="28"/>
        </w:rPr>
        <w:t>
      2) баланс и отчеты по формам, утвержденным постановлением Правления Национального Банка Республики Казахстан:
</w:t>
      </w:r>
      <w:r>
        <w:br/>
      </w:r>
      <w:r>
        <w:rPr>
          <w:rFonts w:ascii="Times New Roman"/>
          <w:b w:val="false"/>
          <w:i w:val="false"/>
          <w:color w:val="000000"/>
          <w:sz w:val="28"/>
        </w:rPr>
        <w:t>
      баланс Национального Банка Республики Казахстан по доверительному управлению активами Национального фонда Республики;
</w:t>
      </w:r>
      <w:r>
        <w:br/>
      </w:r>
      <w:r>
        <w:rPr>
          <w:rFonts w:ascii="Times New Roman"/>
          <w:b w:val="false"/>
          <w:i w:val="false"/>
          <w:color w:val="000000"/>
          <w:sz w:val="28"/>
        </w:rPr>
        <w:t>
      отчет о доходах и расходах Национального Банка Республики Казахстан по доверительному управлению активами Национального фонда Республики Казахстан;
</w:t>
      </w:r>
      <w:r>
        <w:br/>
      </w:r>
      <w:r>
        <w:rPr>
          <w:rFonts w:ascii="Times New Roman"/>
          <w:b w:val="false"/>
          <w:i w:val="false"/>
          <w:color w:val="000000"/>
          <w:sz w:val="28"/>
        </w:rPr>
        <w:t>
      отчеты о движении денег Национального Банка Республики Казахстан по доверительному управлению активами Национального фонда Республики Казахстан;
</w:t>
      </w:r>
      <w:r>
        <w:br/>
      </w:r>
      <w:r>
        <w:rPr>
          <w:rFonts w:ascii="Times New Roman"/>
          <w:b w:val="false"/>
          <w:i w:val="false"/>
          <w:color w:val="000000"/>
          <w:sz w:val="28"/>
        </w:rPr>
        <w:t>
      отчеты об изменениях в чистых активах Национального Банка Республики Казахстан по доверительному управлению активами Национального фонда Республики Казахстан;
</w:t>
      </w:r>
      <w:r>
        <w:br/>
      </w:r>
      <w:r>
        <w:rPr>
          <w:rFonts w:ascii="Times New Roman"/>
          <w:b w:val="false"/>
          <w:i w:val="false"/>
          <w:color w:val="000000"/>
          <w:sz w:val="28"/>
        </w:rPr>
        <w:t>
      3) иные данные по управлению Фондом.
</w:t>
      </w:r>
      <w:r>
        <w:br/>
      </w:r>
      <w:r>
        <w:rPr>
          <w:rFonts w:ascii="Times New Roman"/>
          <w:b w:val="false"/>
          <w:i w:val="false"/>
          <w:color w:val="000000"/>
          <w:sz w:val="28"/>
        </w:rPr>
        <w:t>
      Правительство Республики Казахстан в срок, установленный Указом Президента Республики Казахстан, вносит на утверждение Президенту Республики Казахстан годовой отчет вместе с результатами проведения внешнего аудита, одобренный Советом по управлению Фондом.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334 -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13. Формирование и использование средств, получаемых от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реализации платных услуг, от спонсорской и благотворительной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помощи, а также депозитных средств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41. Средства, получаемые от реализации платных услуг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335. Средства, получаемые от реализации государственными учреждениями платных услуг, формируются по каждому виду оказываемых платных услуг в соответствии с законодательством Республики Казахстан. 
</w:t>
      </w:r>
      <w:r>
        <w:br/>
      </w:r>
      <w:r>
        <w:rPr>
          <w:rFonts w:ascii="Times New Roman"/>
          <w:b w:val="false"/>
          <w:i w:val="false"/>
          <w:color w:val="000000"/>
          <w:sz w:val="28"/>
        </w:rPr>
        <w:t>
      Перечень государственных учреждений, которым разрешается использовать средства от платных услуг в порядке, определяемом Правительством Республики Казахстан, определяется законом о республиканском бюджете. Остальные государственные учреждения поступления от реализации платных услуг зачисляют в бюджет. 
</w:t>
      </w:r>
      <w:r>
        <w:br/>
      </w:r>
      <w:r>
        <w:rPr>
          <w:rFonts w:ascii="Times New Roman"/>
          <w:b w:val="false"/>
          <w:i w:val="false"/>
          <w:color w:val="000000"/>
          <w:sz w:val="28"/>
        </w:rPr>
        <w:t>
      336. Перечень платных услуг с указанием кодов функциональной классификации расходов, видов платных услуг, источников образования и направлений использования поступлений в соответствии с законом о республиканском бюджете на соответствующий финансовый год утверждается Министерством финансов.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336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337. Для проведения операций за счет средств от платных услуг государственным учреждением ежегодно составляется план доходов и финансирования расходов по каждому виду платных услуг (далее - план) по форме согласно приложению 43 в следующем порядке: 
</w:t>
      </w:r>
      <w:r>
        <w:br/>
      </w:r>
      <w:r>
        <w:rPr>
          <w:rFonts w:ascii="Times New Roman"/>
          <w:b w:val="false"/>
          <w:i w:val="false"/>
          <w:color w:val="000000"/>
          <w:sz w:val="28"/>
        </w:rPr>
        <w:t>
      в доходную часть плана включаются остатки соответствующего КСН государственного учреждения на начало года и поступления по соответствующему виду платных услуг в соответствии с законодательством Республики Казахстан; 
</w:t>
      </w:r>
      <w:r>
        <w:br/>
      </w:r>
      <w:r>
        <w:rPr>
          <w:rFonts w:ascii="Times New Roman"/>
          <w:b w:val="false"/>
          <w:i w:val="false"/>
          <w:color w:val="000000"/>
          <w:sz w:val="28"/>
        </w:rPr>
        <w:t>
      в расходную часть плана включаются расходы по видам платных услуг, в соответствии с законодательством Республики Казахстан, по экономической классификации расходов. 
</w:t>
      </w:r>
      <w:r>
        <w:br/>
      </w:r>
      <w:r>
        <w:rPr>
          <w:rFonts w:ascii="Times New Roman"/>
          <w:b w:val="false"/>
          <w:i w:val="false"/>
          <w:color w:val="000000"/>
          <w:sz w:val="28"/>
        </w:rPr>
        <w:t>
      Государственные учреждения представляют планы администратору бюджетных программ, расчеты по доходам и расходам по каждой специфике экономической классификации расходов, а также пояснительную записку к ним.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337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338. Администратор бюджетных программ:
</w:t>
      </w:r>
      <w:r>
        <w:br/>
      </w:r>
      <w:r>
        <w:rPr>
          <w:rFonts w:ascii="Times New Roman"/>
          <w:b w:val="false"/>
          <w:i w:val="false"/>
          <w:color w:val="000000"/>
          <w:sz w:val="28"/>
        </w:rPr>
        <w:t>
      формирует и утверждает сводный план доходов и финансирования расходов по каждому виду платных услуг (далее - сводный план) по форме согласно приложению 44 на основании планов государственных учреждений;
</w:t>
      </w:r>
      <w:r>
        <w:br/>
      </w:r>
      <w:r>
        <w:rPr>
          <w:rFonts w:ascii="Times New Roman"/>
          <w:b w:val="false"/>
          <w:i w:val="false"/>
          <w:color w:val="000000"/>
          <w:sz w:val="28"/>
        </w:rPr>
        <w:t>
      представляет сводный план администратора республиканских бюджетных программ вместе с планами подведомственных государственных учреждений в Министерство финансов для согласования в срок до 15 января текущего финансового года, подписанных руководителем и главным бухгалтером и заверенные печатью государственного учреждения. Сводный план представляется на бумажном и магнитных носителях, планы подведомственных государственных учреждений - на магнитном носителе;
</w:t>
      </w:r>
      <w:r>
        <w:br/>
      </w:r>
      <w:r>
        <w:rPr>
          <w:rFonts w:ascii="Times New Roman"/>
          <w:b w:val="false"/>
          <w:i w:val="false"/>
          <w:color w:val="000000"/>
          <w:sz w:val="28"/>
        </w:rPr>
        <w:t>
      представляет сводный план администратора местных бюджетных программ в соответствующий местный уполномоченный орган для согласования в срок до 15 января текущего финансового года, подписанный руководителем финансовой службы и заверенный печатью на бумажном носителе;
</w:t>
      </w:r>
      <w:r>
        <w:br/>
      </w:r>
      <w:r>
        <w:rPr>
          <w:rFonts w:ascii="Times New Roman"/>
          <w:b w:val="false"/>
          <w:i w:val="false"/>
          <w:color w:val="000000"/>
          <w:sz w:val="28"/>
        </w:rPr>
        <w:t>
      представляет расчеты по каждому виду доходов и расходов по каждой специфике экономической классификации расходов бюджета; 
</w:t>
      </w:r>
      <w:r>
        <w:br/>
      </w:r>
      <w:r>
        <w:rPr>
          <w:rFonts w:ascii="Times New Roman"/>
          <w:b w:val="false"/>
          <w:i w:val="false"/>
          <w:color w:val="000000"/>
          <w:sz w:val="28"/>
        </w:rPr>
        <w:t>
      пояснительную записку к сводному плану. 
</w:t>
      </w:r>
      <w:r>
        <w:br/>
      </w:r>
      <w:r>
        <w:rPr>
          <w:rFonts w:ascii="Times New Roman"/>
          <w:b w:val="false"/>
          <w:i w:val="false"/>
          <w:color w:val="000000"/>
          <w:sz w:val="28"/>
        </w:rPr>
        <w:t>
      За правильность составления сводного плана и расчетов к нему в соответствии с нормативными правовыми актами ответственность несет администратор бюджетных программ.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338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339. Министерством финансов и местными уполномоченными органами проверяются сводные планы на соответствие законодательству Республики Казахстан. 
</w:t>
      </w:r>
      <w:r>
        <w:br/>
      </w:r>
      <w:r>
        <w:rPr>
          <w:rFonts w:ascii="Times New Roman"/>
          <w:b w:val="false"/>
          <w:i w:val="false"/>
          <w:color w:val="000000"/>
          <w:sz w:val="28"/>
        </w:rPr>
        <w:t>
      После проверки сводный план, заверенный ответственным исполнителем Министерства финансов и местного уполномоченного органа, согласовывается с руководителем Министерства финансов и руководителем местного уполномоченного органа и заверяется печатью.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339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340. Один экземпляр согласованного сводного плана остается в Министерстве финансов (местном уполномоченном органе), второй экземпляр вместе с планами государственных учреждений передается администратору бюджетных программ.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340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340-1. В случае неутверждения плана доходов и финансирования расходов по платным услугам до 1 января планируемого года, государственные учреждения в срок до 1 февраля текущего финансового года в пределах остатков на счетах по платным услугам на 31 декабря отчетного года и планов отчетного финансового года могут производить расходы с обязательным включением сумм произведенных расходов в план текущего финансового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340-1 -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340-2. Если сводный план не представлен для согласования в Министерство финансов или местный уполномоченный орган до 15 февраля текущего финансового года и не согласован до 1 марта текущего финансового года, то средства по платным услугам, поступившие с 1 января по 1 марта  текущего финансового года, подлежат перечислению в течение трех рабочих дней в доход соответствующего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340-2 -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340-3. Внесение изменений и дополнений в планы или сводные планы осуществляется в порядке, определяемом Министерством финансов.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340-3 -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340-4. Государственное учреждение может оказывать платные услуги другим государственным учреждениям.
</w:t>
      </w:r>
      <w:r>
        <w:br/>
      </w:r>
      <w:r>
        <w:rPr>
          <w:rFonts w:ascii="Times New Roman"/>
          <w:b w:val="false"/>
          <w:i w:val="false"/>
          <w:color w:val="000000"/>
          <w:sz w:val="28"/>
        </w:rPr>
        <w:t>
      Запрещается государственному учреждению перечисление средств с бюджетного счета и других счетов, открываемых ему в соответствии с законодательством, на свой счет платных услуг.
</w:t>
      </w:r>
      <w:r>
        <w:br/>
      </w:r>
      <w:r>
        <w:rPr>
          <w:rFonts w:ascii="Times New Roman"/>
          <w:b w:val="false"/>
          <w:i w:val="false"/>
          <w:color w:val="000000"/>
          <w:sz w:val="28"/>
        </w:rPr>
        <w:t>
      Исправительным учреждениям разрешается перечисление средств с депозитного счета на счет платных услуг.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пунктом 340-4 -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341. Оплата банковских услуг по операциям, связанным с наличностью по счету от платных услуг, производится государственным учреждением за счет средств от платных услуг на основе договора с банком второго уровня.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42. Средства, получаемые государственными учреждениями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от спонсорской и благотворительной помощи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342. Государственные учреждения имеют право использовать средства, получаемые от спонсорской и благотворительной помощи от юридических и физических лиц, в соответствии с законодательными актами Республики Казахстан. 
</w:t>
      </w:r>
      <w:r>
        <w:br/>
      </w:r>
      <w:r>
        <w:rPr>
          <w:rFonts w:ascii="Times New Roman"/>
          <w:b w:val="false"/>
          <w:i w:val="false"/>
          <w:color w:val="000000"/>
          <w:sz w:val="28"/>
        </w:rPr>
        <w:t>
      343. 
</w:t>
      </w:r>
      <w:r>
        <w:rPr>
          <w:rFonts w:ascii="Times New Roman"/>
          <w:b w:val="false"/>
          <w:i w:val="false"/>
          <w:color w:val="800000"/>
          <w:sz w:val="28"/>
        </w:rPr>
        <w:t>
</w:t>
      </w:r>
      <w:r>
        <w:rPr>
          <w:rFonts w:ascii="Times New Roman"/>
          <w:b w:val="false"/>
          <w:i/>
          <w:color w:val="800000"/>
          <w:sz w:val="28"/>
        </w:rPr>
        <w:t>
(Пункт 343 исключен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344. Расходование средств от спонсорской и благотворительной помощи осуществляется в соответствии с действующим законодательством в пределах остатков на соответствующих КСН государственного учреждения. 
</w:t>
      </w:r>
      <w:r>
        <w:br/>
      </w:r>
      <w:r>
        <w:rPr>
          <w:rFonts w:ascii="Times New Roman"/>
          <w:b w:val="false"/>
          <w:i w:val="false"/>
          <w:color w:val="000000"/>
          <w:sz w:val="28"/>
        </w:rPr>
        <w:t>
      345. За целевое использование средств от спонсорской и благотворительной помощи несет ответственность руководитель государственного учреждения. 
</w:t>
      </w:r>
      <w:r>
        <w:br/>
      </w:r>
      <w:r>
        <w:rPr>
          <w:rFonts w:ascii="Times New Roman"/>
          <w:b w:val="false"/>
          <w:i w:val="false"/>
          <w:color w:val="000000"/>
          <w:sz w:val="28"/>
        </w:rPr>
        <w:t>
      346. Оплата банковских услуг по операциям, связанным с получением наличности за счет средств от спонсорской и благотворительной помощи, производится государственным учреждением за счет соответствующих средств на основе договора с банком второго уровня.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43. Депозитные средства государственных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347. Государственные учреждения имеют право управлять депозитными средствами, передаваемыми государственным учреждениям, согласно действующему законодательству во временное распоряжение им. 
</w:t>
      </w:r>
      <w:r>
        <w:br/>
      </w:r>
      <w:r>
        <w:rPr>
          <w:rFonts w:ascii="Times New Roman"/>
          <w:b w:val="false"/>
          <w:i w:val="false"/>
          <w:color w:val="000000"/>
          <w:sz w:val="28"/>
        </w:rPr>
        <w:t>
      348. В соответствии с настоящими Правилами Министерство финансов формирует и ведет планы счетов для управления депозитными средствами. 
</w:t>
      </w:r>
      <w:r>
        <w:br/>
      </w:r>
      <w:r>
        <w:rPr>
          <w:rFonts w:ascii="Times New Roman"/>
          <w:b w:val="false"/>
          <w:i w:val="false"/>
          <w:color w:val="000000"/>
          <w:sz w:val="28"/>
        </w:rPr>
        <w:t>
      349. Право осуществления расходования государственными учреждениями депозитных средств наступает при проведении операции по зачислению в бюджет или возврате вносителям согласно законодательству Республики Казахстан. 
</w:t>
      </w:r>
      <w:r>
        <w:br/>
      </w:r>
      <w:r>
        <w:rPr>
          <w:rFonts w:ascii="Times New Roman"/>
          <w:b w:val="false"/>
          <w:i w:val="false"/>
          <w:color w:val="000000"/>
          <w:sz w:val="28"/>
        </w:rPr>
        <w:t>
      350. Ответственность за правильность перечисления депозитных средств соответствующим получателям несет руководитель государственного учреждения с момента наступления срока уплаты. 
</w:t>
      </w:r>
      <w:r>
        <w:br/>
      </w:r>
      <w:r>
        <w:rPr>
          <w:rFonts w:ascii="Times New Roman"/>
          <w:b w:val="false"/>
          <w:i w:val="false"/>
          <w:color w:val="000000"/>
          <w:sz w:val="28"/>
        </w:rPr>
        <w:t>
      351. Депозитные суммы, подлежащие перечислению в соответствующий бюджет, должны быть перечислены в течение трех банковских дней. 
</w:t>
      </w:r>
      <w:r>
        <w:br/>
      </w:r>
      <w:r>
        <w:rPr>
          <w:rFonts w:ascii="Times New Roman"/>
          <w:b w:val="false"/>
          <w:i w:val="false"/>
          <w:color w:val="000000"/>
          <w:sz w:val="28"/>
        </w:rPr>
        <w:t>
      352. Хранение на счетах депозитных сумм ограничивается следующими сроками: 
</w:t>
      </w:r>
      <w:r>
        <w:br/>
      </w:r>
      <w:r>
        <w:rPr>
          <w:rFonts w:ascii="Times New Roman"/>
          <w:b w:val="false"/>
          <w:i w:val="false"/>
          <w:color w:val="000000"/>
          <w:sz w:val="28"/>
        </w:rPr>
        <w:t>
      депозитные суммы, подлежащие передаче физическим лицам, хранятся в течение трех лет; 
</w:t>
      </w:r>
      <w:r>
        <w:br/>
      </w:r>
      <w:r>
        <w:rPr>
          <w:rFonts w:ascii="Times New Roman"/>
          <w:b w:val="false"/>
          <w:i w:val="false"/>
          <w:color w:val="000000"/>
          <w:sz w:val="28"/>
        </w:rPr>
        <w:t>
      депозитные суммы, подлежащие передаче юридическим лицам (кроме государственных учреждений), хранятся в течение одного года. 
</w:t>
      </w:r>
      <w:r>
        <w:br/>
      </w:r>
      <w:r>
        <w:rPr>
          <w:rFonts w:ascii="Times New Roman"/>
          <w:b w:val="false"/>
          <w:i w:val="false"/>
          <w:color w:val="000000"/>
          <w:sz w:val="28"/>
        </w:rPr>
        <w:t>
      Сроки, указанные в настоящем пункте, исчисляются со дня направления извещения физическому или юридическому лицу, на имя которых внесены депозитные суммы о внесении на их имя соответствующих сумм в депозит. 
</w:t>
      </w:r>
      <w:r>
        <w:br/>
      </w:r>
      <w:r>
        <w:rPr>
          <w:rFonts w:ascii="Times New Roman"/>
          <w:b w:val="false"/>
          <w:i w:val="false"/>
          <w:color w:val="000000"/>
          <w:sz w:val="28"/>
        </w:rPr>
        <w:t>
      Если физическое или юридическое лицо, на имя которого внесены депозитные суммы, находятся за границей и для распоряжения этими суммами необходимо получить разрешение, то эти сроки исчисляются со дня получения такого разрешения. 
</w:t>
      </w:r>
      <w:r>
        <w:br/>
      </w:r>
      <w:r>
        <w:rPr>
          <w:rFonts w:ascii="Times New Roman"/>
          <w:b w:val="false"/>
          <w:i w:val="false"/>
          <w:color w:val="000000"/>
          <w:sz w:val="28"/>
        </w:rPr>
        <w:t>
      Депозитные суммы, подлежащие передаче государственным учреждениям, хранятся до 31 декабря того года, в котором эти суммы были внесены. Сроки хранения сумм, внесенных на депозитный счет, для рассмотрения которых требуется судебное решение, исчисляются со дня вынесения такого решения. 
</w:t>
      </w:r>
      <w:r>
        <w:br/>
      </w:r>
      <w:r>
        <w:rPr>
          <w:rFonts w:ascii="Times New Roman"/>
          <w:b w:val="false"/>
          <w:i w:val="false"/>
          <w:color w:val="000000"/>
          <w:sz w:val="28"/>
        </w:rPr>
        <w:t>
      353. Невостребованные депозитные суммы по истечению сроков их хранения подлежат перечислению по распоряжению государственного учреждения в доход соответствующего бюджета. 
</w:t>
      </w:r>
      <w:r>
        <w:br/>
      </w:r>
      <w:r>
        <w:rPr>
          <w:rFonts w:ascii="Times New Roman"/>
          <w:b w:val="false"/>
          <w:i w:val="false"/>
          <w:color w:val="000000"/>
          <w:sz w:val="28"/>
        </w:rPr>
        <w:t>
      354. Оплата банковских услуг по операциям с наличностью по депозитным суммам, подлежащим возврату, производится за счет лица, внесшего депозитную сумму, на основании договора между ним и банком, если иное не предусмотрено действующим законодательством.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44. Внебюджетный фонд при акиме города Алматы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заголовок главы 44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355. В соответствии с Законом Республики Казахстан от 1 июля 1998 года 
</w:t>
      </w:r>
      <w:r>
        <w:rPr>
          <w:rFonts w:ascii="Times New Roman"/>
          <w:b w:val="false"/>
          <w:i w:val="false"/>
          <w:color w:val="000000"/>
          <w:sz w:val="28"/>
        </w:rPr>
        <w:t xml:space="preserve"> Z980258_ </w:t>
      </w:r>
      <w:r>
        <w:rPr>
          <w:rFonts w:ascii="Times New Roman"/>
          <w:b w:val="false"/>
          <w:i w:val="false"/>
          <w:color w:val="000000"/>
          <w:sz w:val="28"/>
        </w:rPr>
        <w:t>
 "Об особом статусе города Алматы" с целью аккумулирования внебюджетных средств для экономического, социального и культурного развития города Алматы учреждается внебюджетный фонд при акиме города Алматы. 
</w:t>
      </w:r>
      <w:r>
        <w:br/>
      </w:r>
      <w:r>
        <w:rPr>
          <w:rFonts w:ascii="Times New Roman"/>
          <w:b w:val="false"/>
          <w:i w:val="false"/>
          <w:color w:val="000000"/>
          <w:sz w:val="28"/>
        </w:rPr>
        <w:t>
      Положение о фонде утверждается представительным органом города Алматы по представлению исполнительного органа города Алматы.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355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45. Процедуры проведения операций с аккредитивами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главой 45 -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356. Аккредитив используется при расчетах:
</w:t>
      </w:r>
      <w:r>
        <w:br/>
      </w:r>
      <w:r>
        <w:rPr>
          <w:rFonts w:ascii="Times New Roman"/>
          <w:b w:val="false"/>
          <w:i w:val="false"/>
          <w:color w:val="000000"/>
          <w:sz w:val="28"/>
        </w:rPr>
        <w:t>
      с нерезидентами Республики Казахстан по инвестиционным проектам, за поставку вооружения и специальной техники для Вооруженных Сил и правоохранительных органов;
</w:t>
      </w:r>
      <w:r>
        <w:br/>
      </w:r>
      <w:r>
        <w:rPr>
          <w:rFonts w:ascii="Times New Roman"/>
          <w:b w:val="false"/>
          <w:i w:val="false"/>
          <w:color w:val="000000"/>
          <w:sz w:val="28"/>
        </w:rPr>
        <w:t>
      по объектам строительства жилья;
</w:t>
      </w:r>
      <w:r>
        <w:br/>
      </w:r>
      <w:r>
        <w:rPr>
          <w:rFonts w:ascii="Times New Roman"/>
          <w:b w:val="false"/>
          <w:i w:val="false"/>
          <w:color w:val="000000"/>
          <w:sz w:val="28"/>
        </w:rPr>
        <w:t>
      по мероприятиям, связанным с подготовкой и реализацией инвестиционных проектов по решениям Правительства Республики Казахстан на основании предложений Республиканской бюджетной комиссии. 
</w:t>
      </w:r>
      <w:r>
        <w:br/>
      </w:r>
      <w:r>
        <w:rPr>
          <w:rFonts w:ascii="Times New Roman"/>
          <w:b w:val="false"/>
          <w:i w:val="false"/>
          <w:color w:val="000000"/>
          <w:sz w:val="28"/>
        </w:rPr>
        <w:t>
      Аккредитив используется при расчетах по гражданско-правовым сделкам, заключаемым государственными учреждениями за счет средств, выделенных из резерва Правительства Республики Казахстан на ликвидацию чрезвычайных ситуаций природного и техногенного характера и иные непредвиденные расходы.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356 - в редакции постановления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357. Аккредитив открывается для осуществления платежей и (или) переводов денег в соответствии с условиями оплаты по гражданско-правовым сделкам, заключаемыми государственными учреждениями за счет средств республиканского и местных бюджетов с поставщиками товаров (работ, услуг), и зарегистрированным в установленном законодательством порядке. В договоре должно быть оговорено, что расчеты за товары (работы, услуги) будут осуществлены с использованием аккредитивов и на какие цели будет использоваться сумма, выделяемая в случае предоплаты.
</w:t>
      </w:r>
      <w:r>
        <w:br/>
      </w:r>
      <w:r>
        <w:rPr>
          <w:rFonts w:ascii="Times New Roman"/>
          <w:b w:val="false"/>
          <w:i w:val="false"/>
          <w:color w:val="000000"/>
          <w:sz w:val="28"/>
        </w:rPr>
        <w:t>
      358. Аккредитив открывается в органах Министерства финансов поставщикам товаров (работ, услуг) на основании заключенного договора между ним и государственным учреждением о проведении расчетов за товары (работы, услуги) с использованием аккредитивной формы расчетов.
</w:t>
      </w:r>
      <w:r>
        <w:br/>
      </w:r>
      <w:r>
        <w:rPr>
          <w:rFonts w:ascii="Times New Roman"/>
          <w:b w:val="false"/>
          <w:i w:val="false"/>
          <w:color w:val="000000"/>
          <w:sz w:val="28"/>
        </w:rPr>
        <w:t>
      359. В случае продления исполнения договора по поставке товаров (работ, услуг) между государственным учреждением и поставщиком на основании решения Правительства Республики Казахстан по предложению бюджетной комиссии продлевается срок действия аккредитива.
</w:t>
      </w:r>
      <w:r>
        <w:br/>
      </w:r>
      <w:r>
        <w:rPr>
          <w:rFonts w:ascii="Times New Roman"/>
          <w:b w:val="false"/>
          <w:i w:val="false"/>
          <w:color w:val="000000"/>
          <w:sz w:val="28"/>
        </w:rPr>
        <w:t>
      360. Порядок открытия, исполнения и закрытия аккредитива, открываемого за счет средств республиканского и местных бюджетов, определяется Министерством финансов.
</w:t>
      </w:r>
      <w:r>
        <w:br/>
      </w:r>
      <w:r>
        <w:rPr>
          <w:rFonts w:ascii="Times New Roman"/>
          <w:b w:val="false"/>
          <w:i w:val="false"/>
          <w:color w:val="000000"/>
          <w:sz w:val="28"/>
        </w:rPr>
        <w:t>
      361. Платежи, осуществляемые в целях исполнения аккредитива, производятся в безналичной форме расчетов.
</w:t>
      </w:r>
      <w:r>
        <w:br/>
      </w:r>
      <w:r>
        <w:rPr>
          <w:rFonts w:ascii="Times New Roman"/>
          <w:b w:val="false"/>
          <w:i w:val="false"/>
          <w:color w:val="000000"/>
          <w:sz w:val="28"/>
        </w:rPr>
        <w:t>
      362. Аккредитивы открываются в национальной валюте Республики Казахстан и иностранной валюте в соответствии с действующим законодательством Республики Казахстан.
</w:t>
      </w:r>
      <w:r>
        <w:br/>
      </w:r>
      <w:r>
        <w:rPr>
          <w:rFonts w:ascii="Times New Roman"/>
          <w:b w:val="false"/>
          <w:i w:val="false"/>
          <w:color w:val="000000"/>
          <w:sz w:val="28"/>
        </w:rPr>
        <w:t>
      363. Открытие и исполнение аккредитива осуществляется на бесплатной основе.
</w:t>
      </w:r>
      <w:r>
        <w:br/>
      </w:r>
      <w:r>
        <w:rPr>
          <w:rFonts w:ascii="Times New Roman"/>
          <w:b w:val="false"/>
          <w:i w:val="false"/>
          <w:color w:val="000000"/>
          <w:sz w:val="28"/>
        </w:rPr>
        <w:t>
      364. Аккредитив открывается на сумму остатка неиспользованных денежных средств по бюджетным программам, указанным в пункте 356 настоящих Правил, оплата осуществляется при выполнении условий аккредитива.
</w:t>
      </w:r>
      <w:r>
        <w:br/>
      </w:r>
      <w:r>
        <w:rPr>
          <w:rFonts w:ascii="Times New Roman"/>
          <w:b w:val="false"/>
          <w:i w:val="false"/>
          <w:color w:val="000000"/>
          <w:sz w:val="28"/>
        </w:rPr>
        <w:t>
      365. Возврат неиспользованных сумм аккредитива текущего года производится путем восстановления кассовых расходов по соответствующей специфике экономической классификации расходов бюджета.
</w:t>
      </w:r>
      <w:r>
        <w:br/>
      </w:r>
      <w:r>
        <w:rPr>
          <w:rFonts w:ascii="Times New Roman"/>
          <w:b w:val="false"/>
          <w:i w:val="false"/>
          <w:color w:val="000000"/>
          <w:sz w:val="28"/>
        </w:rPr>
        <w:t>
      Суммы отозванных аккредитивов, открытых в прошлые финансовые годы, подлежат зачислению в доход соответствующего бюджета текущего года.
</w:t>
      </w:r>
      <w:r>
        <w:br/>
      </w:r>
      <w:r>
        <w:rPr>
          <w:rFonts w:ascii="Times New Roman"/>
          <w:b w:val="false"/>
          <w:i w:val="false"/>
          <w:color w:val="000000"/>
          <w:sz w:val="28"/>
        </w:rPr>
        <w:t>
      366. Ведение учета и отчетности по аккредитивам осуществляется в порядке, установленном Министерством финансов.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14. Переходные положения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разделом 14 -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367-371 
</w:t>
      </w:r>
      <w:r>
        <w:rPr>
          <w:rFonts w:ascii="Times New Roman"/>
          <w:b w:val="false"/>
          <w:i w:val="false"/>
          <w:color w:val="800000"/>
          <w:sz w:val="28"/>
        </w:rPr>
        <w:t>
</w:t>
      </w:r>
      <w:r>
        <w:rPr>
          <w:rFonts w:ascii="Times New Roman"/>
          <w:b w:val="false"/>
          <w:i/>
          <w:color w:val="800000"/>
          <w:sz w:val="28"/>
        </w:rPr>
        <w:t>
(Пункты 367-371 исключены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Руководитель администратора  
</w:t>
      </w:r>
      <w:r>
        <w:br/>
      </w:r>
      <w:r>
        <w:rPr>
          <w:rFonts w:ascii="Times New Roman"/>
          <w:b w:val="false"/>
          <w:i w:val="false"/>
          <w:color w:val="000000"/>
          <w:sz w:val="28"/>
        </w:rPr>
        <w:t>
                                             бюджетных программ       
</w:t>
      </w:r>
      <w:r>
        <w:br/>
      </w:r>
      <w:r>
        <w:rPr>
          <w:rFonts w:ascii="Times New Roman"/>
          <w:b w:val="false"/>
          <w:i w:val="false"/>
          <w:color w:val="000000"/>
          <w:sz w:val="28"/>
        </w:rPr>
        <w:t>
                                             _____________Ф.И.О.       
</w:t>
      </w:r>
      <w:r>
        <w:br/>
      </w:r>
      <w:r>
        <w:rPr>
          <w:rFonts w:ascii="Times New Roman"/>
          <w:b w:val="false"/>
          <w:i w:val="false"/>
          <w:color w:val="000000"/>
          <w:sz w:val="28"/>
        </w:rPr>
        <w:t>
                                            "__" _________200_г.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i w:val="false"/>
          <w:color w:val="000000"/>
          <w:sz w:val="28"/>
        </w:rPr>
        <w:t>
План финансирования бюджетных программ (подпрограмм)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обязательствам государственного учреждения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Регион ________________
</w:t>
      </w:r>
      <w:r>
        <w:br/>
      </w:r>
      <w:r>
        <w:rPr>
          <w:rFonts w:ascii="Times New Roman"/>
          <w:b w:val="false"/>
          <w:i w:val="false"/>
          <w:color w:val="000000"/>
          <w:sz w:val="28"/>
        </w:rPr>
        <w:t>
Вид бюджета ___________
</w:t>
      </w:r>
      <w:r>
        <w:br/>
      </w:r>
      <w:r>
        <w:rPr>
          <w:rFonts w:ascii="Times New Roman"/>
          <w:b w:val="false"/>
          <w:i w:val="false"/>
          <w:color w:val="000000"/>
          <w:sz w:val="28"/>
        </w:rPr>
        <w:t>
Период ________________
</w:t>
      </w:r>
      <w:r>
        <w:br/>
      </w:r>
      <w:r>
        <w:rPr>
          <w:rFonts w:ascii="Times New Roman"/>
          <w:b w:val="false"/>
          <w:i w:val="false"/>
          <w:color w:val="000000"/>
          <w:sz w:val="28"/>
        </w:rPr>
        <w:t>
Ед.измерения___________
</w:t>
      </w:r>
      <w:r>
        <w:br/>
      </w:r>
      <w:r>
        <w:rPr>
          <w:rFonts w:ascii="Times New Roman"/>
          <w:b w:val="false"/>
          <w:i w:val="false"/>
          <w:color w:val="000000"/>
          <w:sz w:val="28"/>
        </w:rPr>
        <w:t>
Администратор бюджетных программ __________
</w:t>
      </w:r>
      <w:r>
        <w:br/>
      </w:r>
      <w:r>
        <w:rPr>
          <w:rFonts w:ascii="Times New Roman"/>
          <w:b w:val="false"/>
          <w:i w:val="false"/>
          <w:color w:val="000000"/>
          <w:sz w:val="28"/>
        </w:rPr>
        <w:t>
Государственное учреждение 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Коды      !Наи-!Финан-!      в том числе по месяцам
</w:t>
      </w:r>
      <w:r>
        <w:br/>
      </w:r>
      <w:r>
        <w:rPr>
          <w:rFonts w:ascii="Times New Roman"/>
          <w:b w:val="false"/>
          <w:i w:val="false"/>
          <w:color w:val="000000"/>
          <w:sz w:val="28"/>
        </w:rPr>
        <w:t>
----------------!ме- !совый !---------------------------------------
</w:t>
      </w:r>
      <w:r>
        <w:br/>
      </w:r>
      <w:r>
        <w:rPr>
          <w:rFonts w:ascii="Times New Roman"/>
          <w:b w:val="false"/>
          <w:i w:val="false"/>
          <w:color w:val="000000"/>
          <w:sz w:val="28"/>
        </w:rPr>
        <w:t>
ад-!пр-!под-!сп-!но- !план  !ян-!фев-!март!ап-!май!ию-!ию-!ав-!сен-
</w:t>
      </w:r>
      <w:r>
        <w:br/>
      </w:r>
      <w:r>
        <w:rPr>
          <w:rFonts w:ascii="Times New Roman"/>
          <w:b w:val="false"/>
          <w:i w:val="false"/>
          <w:color w:val="000000"/>
          <w:sz w:val="28"/>
        </w:rPr>
        <w:t>
ми-!ог-!про-!ец-!ва- !на год!ва-!раль!    !ре-!   !нь !ль !гу-!тяб-
</w:t>
      </w:r>
      <w:r>
        <w:br/>
      </w:r>
      <w:r>
        <w:rPr>
          <w:rFonts w:ascii="Times New Roman"/>
          <w:b w:val="false"/>
          <w:i w:val="false"/>
          <w:color w:val="000000"/>
          <w:sz w:val="28"/>
        </w:rPr>
        <w:t>
ни-!ра-!гра-!иф-!ние !      !рь !    !    !ль !   !   !   !ст !рь
</w:t>
      </w:r>
      <w:r>
        <w:br/>
      </w:r>
      <w:r>
        <w:rPr>
          <w:rFonts w:ascii="Times New Roman"/>
          <w:b w:val="false"/>
          <w:i w:val="false"/>
          <w:color w:val="000000"/>
          <w:sz w:val="28"/>
        </w:rPr>
        <w:t>
ст-!ммы!ммы !ики!    !      !   !    !    !   !   !   !   !   !
</w:t>
      </w:r>
      <w:r>
        <w:br/>
      </w:r>
      <w:r>
        <w:rPr>
          <w:rFonts w:ascii="Times New Roman"/>
          <w:b w:val="false"/>
          <w:i w:val="false"/>
          <w:color w:val="000000"/>
          <w:sz w:val="28"/>
        </w:rPr>
        <w:t>
ра-!   !    !   !    !      !   !    !    !   !   !   !   !   !
</w:t>
      </w:r>
      <w:r>
        <w:br/>
      </w:r>
      <w:r>
        <w:rPr>
          <w:rFonts w:ascii="Times New Roman"/>
          <w:b w:val="false"/>
          <w:i w:val="false"/>
          <w:color w:val="000000"/>
          <w:sz w:val="28"/>
        </w:rPr>
        <w:t>
то-!   !    !   !    !      !   !    !    !   !   !   !   !   !
</w:t>
      </w:r>
      <w:r>
        <w:br/>
      </w:r>
      <w:r>
        <w:rPr>
          <w:rFonts w:ascii="Times New Roman"/>
          <w:b w:val="false"/>
          <w:i w:val="false"/>
          <w:color w:val="000000"/>
          <w:sz w:val="28"/>
        </w:rPr>
        <w:t>
ра !   !    !   !    !      !   !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
</w:t>
      </w:r>
      <w:r>
        <w:br/>
      </w:r>
      <w:r>
        <w:rPr>
          <w:rFonts w:ascii="Times New Roman"/>
          <w:b w:val="false"/>
          <w:i w:val="false"/>
          <w:color w:val="000000"/>
          <w:sz w:val="28"/>
        </w:rPr>
        <w:t>
октябрь!ноябрь!декабрь!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 государственного учреждения __________ (Ф.И.О.)
</w:t>
      </w:r>
      <w:r>
        <w:br/>
      </w:r>
      <w:r>
        <w:rPr>
          <w:rFonts w:ascii="Times New Roman"/>
          <w:b w:val="false"/>
          <w:i w:val="false"/>
          <w:color w:val="000000"/>
          <w:sz w:val="28"/>
        </w:rPr>
        <w:t>
</w:t>
      </w:r>
      <w:r>
        <w:br/>
      </w: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ответственного за составление
</w:t>
      </w:r>
      <w:r>
        <w:br/>
      </w:r>
      <w:r>
        <w:rPr>
          <w:rFonts w:ascii="Times New Roman"/>
          <w:b w:val="false"/>
          <w:i w:val="false"/>
          <w:color w:val="000000"/>
          <w:sz w:val="28"/>
        </w:rPr>
        <w:t>
и мониторинг планов финансирования ________________ (Ф.И.О.)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Утверждаю                 
</w:t>
      </w:r>
      <w:r>
        <w:br/>
      </w:r>
      <w:r>
        <w:rPr>
          <w:rFonts w:ascii="Times New Roman"/>
          <w:b w:val="false"/>
          <w:i w:val="false"/>
          <w:color w:val="000000"/>
          <w:sz w:val="28"/>
        </w:rPr>
        <w:t>
                                          Руководитель администратора  
</w:t>
      </w:r>
      <w:r>
        <w:br/>
      </w:r>
      <w:r>
        <w:rPr>
          <w:rFonts w:ascii="Times New Roman"/>
          <w:b w:val="false"/>
          <w:i w:val="false"/>
          <w:color w:val="000000"/>
          <w:sz w:val="28"/>
        </w:rPr>
        <w:t>
                                               бюджетных программ                                                         _____________Ф.И.О.                                                        "__" _________200_г.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i w:val="false"/>
          <w:color w:val="000000"/>
          <w:sz w:val="28"/>
        </w:rPr>
        <w:t>
План финансирования бюджетных программ (подпрограмм)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платежам государственного учреждения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Регион ________________
</w:t>
      </w:r>
      <w:r>
        <w:br/>
      </w:r>
      <w:r>
        <w:rPr>
          <w:rFonts w:ascii="Times New Roman"/>
          <w:b w:val="false"/>
          <w:i w:val="false"/>
          <w:color w:val="000000"/>
          <w:sz w:val="28"/>
        </w:rPr>
        <w:t>
Вид бюджета ___________
</w:t>
      </w:r>
      <w:r>
        <w:br/>
      </w:r>
      <w:r>
        <w:rPr>
          <w:rFonts w:ascii="Times New Roman"/>
          <w:b w:val="false"/>
          <w:i w:val="false"/>
          <w:color w:val="000000"/>
          <w:sz w:val="28"/>
        </w:rPr>
        <w:t>
Период ________________
</w:t>
      </w:r>
      <w:r>
        <w:br/>
      </w:r>
      <w:r>
        <w:rPr>
          <w:rFonts w:ascii="Times New Roman"/>
          <w:b w:val="false"/>
          <w:i w:val="false"/>
          <w:color w:val="000000"/>
          <w:sz w:val="28"/>
        </w:rPr>
        <w:t>
Ед.измерения___________
</w:t>
      </w:r>
      <w:r>
        <w:br/>
      </w:r>
      <w:r>
        <w:rPr>
          <w:rFonts w:ascii="Times New Roman"/>
          <w:b w:val="false"/>
          <w:i w:val="false"/>
          <w:color w:val="000000"/>
          <w:sz w:val="28"/>
        </w:rPr>
        <w:t>
Администратор бюджетных программ __________
</w:t>
      </w:r>
      <w:r>
        <w:br/>
      </w:r>
      <w:r>
        <w:rPr>
          <w:rFonts w:ascii="Times New Roman"/>
          <w:b w:val="false"/>
          <w:i w:val="false"/>
          <w:color w:val="000000"/>
          <w:sz w:val="28"/>
        </w:rPr>
        <w:t>
Государственное учреждение 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Коды      !Наи-!Финан-!       в том числе по месяцам
</w:t>
      </w:r>
      <w:r>
        <w:br/>
      </w:r>
      <w:r>
        <w:rPr>
          <w:rFonts w:ascii="Times New Roman"/>
          <w:b w:val="false"/>
          <w:i w:val="false"/>
          <w:color w:val="000000"/>
          <w:sz w:val="28"/>
        </w:rPr>
        <w:t>
----------------!ме- !совый !---------------------------------------
</w:t>
      </w:r>
      <w:r>
        <w:br/>
      </w:r>
      <w:r>
        <w:rPr>
          <w:rFonts w:ascii="Times New Roman"/>
          <w:b w:val="false"/>
          <w:i w:val="false"/>
          <w:color w:val="000000"/>
          <w:sz w:val="28"/>
        </w:rPr>
        <w:t>
ад-!пр-!под-!сп-!но- !план  !ян-!фев-!март!ап-!май!ию-!ию-!ав-!сен-
</w:t>
      </w:r>
      <w:r>
        <w:br/>
      </w:r>
      <w:r>
        <w:rPr>
          <w:rFonts w:ascii="Times New Roman"/>
          <w:b w:val="false"/>
          <w:i w:val="false"/>
          <w:color w:val="000000"/>
          <w:sz w:val="28"/>
        </w:rPr>
        <w:t>
ми-!ог-!про-!ец-!ва- !на год!ва-!раль!    !ре-!   !нь !ль !гу-!тяб-
</w:t>
      </w:r>
      <w:r>
        <w:br/>
      </w:r>
      <w:r>
        <w:rPr>
          <w:rFonts w:ascii="Times New Roman"/>
          <w:b w:val="false"/>
          <w:i w:val="false"/>
          <w:color w:val="000000"/>
          <w:sz w:val="28"/>
        </w:rPr>
        <w:t>
ни-!ра-!гра-!иф-!ние !      !рь !    !    !ль !   !   !   !ст !рь
</w:t>
      </w:r>
      <w:r>
        <w:br/>
      </w:r>
      <w:r>
        <w:rPr>
          <w:rFonts w:ascii="Times New Roman"/>
          <w:b w:val="false"/>
          <w:i w:val="false"/>
          <w:color w:val="000000"/>
          <w:sz w:val="28"/>
        </w:rPr>
        <w:t>
ст-!ммы!ммы !ики!    !      !   !    !    !   !   !   !   !   !
</w:t>
      </w:r>
      <w:r>
        <w:br/>
      </w:r>
      <w:r>
        <w:rPr>
          <w:rFonts w:ascii="Times New Roman"/>
          <w:b w:val="false"/>
          <w:i w:val="false"/>
          <w:color w:val="000000"/>
          <w:sz w:val="28"/>
        </w:rPr>
        <w:t>
ра-!   !    !   !    !      !   !    !    !   !   !   !   !   !
</w:t>
      </w:r>
      <w:r>
        <w:br/>
      </w:r>
      <w:r>
        <w:rPr>
          <w:rFonts w:ascii="Times New Roman"/>
          <w:b w:val="false"/>
          <w:i w:val="false"/>
          <w:color w:val="000000"/>
          <w:sz w:val="28"/>
        </w:rPr>
        <w:t>
то-!   !    !   !    !      !   !    !    !   !   !   !   !   !
</w:t>
      </w:r>
      <w:r>
        <w:br/>
      </w:r>
      <w:r>
        <w:rPr>
          <w:rFonts w:ascii="Times New Roman"/>
          <w:b w:val="false"/>
          <w:i w:val="false"/>
          <w:color w:val="000000"/>
          <w:sz w:val="28"/>
        </w:rPr>
        <w:t>
ра !   !    !   !    !      !   !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
</w:t>
      </w:r>
      <w:r>
        <w:br/>
      </w:r>
      <w:r>
        <w:rPr>
          <w:rFonts w:ascii="Times New Roman"/>
          <w:b w:val="false"/>
          <w:i w:val="false"/>
          <w:color w:val="000000"/>
          <w:sz w:val="28"/>
        </w:rPr>
        <w:t>
октябрь!ноябрь!декабрь!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 государственного учреждения __________ (Ф.И.О.)
</w:t>
      </w:r>
      <w:r>
        <w:br/>
      </w:r>
      <w:r>
        <w:rPr>
          <w:rFonts w:ascii="Times New Roman"/>
          <w:b w:val="false"/>
          <w:i w:val="false"/>
          <w:color w:val="000000"/>
          <w:sz w:val="28"/>
        </w:rPr>
        <w:t>
</w:t>
      </w:r>
      <w:r>
        <w:br/>
      </w: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ответственного за составление
</w:t>
      </w:r>
      <w:r>
        <w:br/>
      </w:r>
      <w:r>
        <w:rPr>
          <w:rFonts w:ascii="Times New Roman"/>
          <w:b w:val="false"/>
          <w:i w:val="false"/>
          <w:color w:val="000000"/>
          <w:sz w:val="28"/>
        </w:rPr>
        <w:t>
и мониторинг планов финансирования ________________ (Ф.И.О.)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Утверждаю    
</w:t>
      </w:r>
      <w:r>
        <w:br/>
      </w:r>
      <w:r>
        <w:rPr>
          <w:rFonts w:ascii="Times New Roman"/>
          <w:b w:val="false"/>
          <w:i w:val="false"/>
          <w:color w:val="000000"/>
          <w:sz w:val="28"/>
        </w:rPr>
        <w:t>
                                         Руководитель администратора 
</w:t>
      </w:r>
      <w:r>
        <w:br/>
      </w:r>
      <w:r>
        <w:rPr>
          <w:rFonts w:ascii="Times New Roman"/>
          <w:b w:val="false"/>
          <w:i w:val="false"/>
          <w:color w:val="000000"/>
          <w:sz w:val="28"/>
        </w:rPr>
        <w:t>
                                             бюджетных программ 
</w:t>
      </w:r>
      <w:r>
        <w:br/>
      </w:r>
      <w:r>
        <w:rPr>
          <w:rFonts w:ascii="Times New Roman"/>
          <w:b w:val="false"/>
          <w:i w:val="false"/>
          <w:color w:val="000000"/>
          <w:sz w:val="28"/>
        </w:rPr>
        <w:t>
                                              _____________Ф.И.О.
</w:t>
      </w:r>
      <w:r>
        <w:br/>
      </w:r>
      <w:r>
        <w:rPr>
          <w:rFonts w:ascii="Times New Roman"/>
          <w:b w:val="false"/>
          <w:i w:val="false"/>
          <w:color w:val="000000"/>
          <w:sz w:val="28"/>
        </w:rPr>
        <w:t>
                                              "__" _________200_г.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i w:val="false"/>
          <w:color w:val="000000"/>
          <w:sz w:val="28"/>
        </w:rPr>
        <w:t>
План финансирования бюджетных программ (подпрограмм)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обязательствам администратора бюджетных программ
</w:t>
      </w:r>
      <w:r>
        <w:rPr>
          <w:rFonts w:ascii="Times New Roman"/>
          <w:b w:val="false"/>
          <w:i w:val="false"/>
          <w:color w:val="000000"/>
          <w:sz w:val="28"/>
        </w:rPr>
        <w:t>
</w:t>
      </w:r>
    </w:p>
    <w:p>
      <w:pPr>
        <w:spacing w:after="0"/>
        <w:ind w:left="0"/>
        <w:jc w:val="both"/>
      </w:pPr>
      <w:r>
        <w:rPr>
          <w:rFonts w:ascii="Times New Roman"/>
          <w:b w:val="false"/>
          <w:i w:val="false"/>
          <w:color w:val="000000"/>
          <w:sz w:val="28"/>
        </w:rPr>
        <w:t>
Вид бюджета ___________
</w:t>
      </w:r>
      <w:r>
        <w:br/>
      </w:r>
      <w:r>
        <w:rPr>
          <w:rFonts w:ascii="Times New Roman"/>
          <w:b w:val="false"/>
          <w:i w:val="false"/>
          <w:color w:val="000000"/>
          <w:sz w:val="28"/>
        </w:rPr>
        <w:t>
Период ________________
</w:t>
      </w:r>
      <w:r>
        <w:br/>
      </w:r>
      <w:r>
        <w:rPr>
          <w:rFonts w:ascii="Times New Roman"/>
          <w:b w:val="false"/>
          <w:i w:val="false"/>
          <w:color w:val="000000"/>
          <w:sz w:val="28"/>
        </w:rPr>
        <w:t>
Ед.измерения___________
</w:t>
      </w:r>
      <w:r>
        <w:br/>
      </w:r>
      <w:r>
        <w:rPr>
          <w:rFonts w:ascii="Times New Roman"/>
          <w:b w:val="false"/>
          <w:i w:val="false"/>
          <w:color w:val="000000"/>
          <w:sz w:val="28"/>
        </w:rPr>
        <w:t>
Администратор бюджетных программ 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Коды      !Наи-!Финан-!         в том числе по месяцам
</w:t>
      </w:r>
      <w:r>
        <w:br/>
      </w:r>
      <w:r>
        <w:rPr>
          <w:rFonts w:ascii="Times New Roman"/>
          <w:b w:val="false"/>
          <w:i w:val="false"/>
          <w:color w:val="000000"/>
          <w:sz w:val="28"/>
        </w:rPr>
        <w:t>
----------------!ме- !совый !---------------------------------------
</w:t>
      </w:r>
      <w:r>
        <w:br/>
      </w:r>
      <w:r>
        <w:rPr>
          <w:rFonts w:ascii="Times New Roman"/>
          <w:b w:val="false"/>
          <w:i w:val="false"/>
          <w:color w:val="000000"/>
          <w:sz w:val="28"/>
        </w:rPr>
        <w:t>
ад-!пр-!под-!сп-!но- !план  !ян-!фев-!март!ап-!май!ию-!ию-!ав-!сен-
</w:t>
      </w:r>
      <w:r>
        <w:br/>
      </w:r>
      <w:r>
        <w:rPr>
          <w:rFonts w:ascii="Times New Roman"/>
          <w:b w:val="false"/>
          <w:i w:val="false"/>
          <w:color w:val="000000"/>
          <w:sz w:val="28"/>
        </w:rPr>
        <w:t>
ми-!ог-!про-!ец-!ва- !на год!ва-!раль!    !ре-!   !нь !ль !гу-!тяб-
</w:t>
      </w:r>
      <w:r>
        <w:br/>
      </w:r>
      <w:r>
        <w:rPr>
          <w:rFonts w:ascii="Times New Roman"/>
          <w:b w:val="false"/>
          <w:i w:val="false"/>
          <w:color w:val="000000"/>
          <w:sz w:val="28"/>
        </w:rPr>
        <w:t>
ни-!ра-!гра-!иф-!ние !      !рь !    !    !ль !   !   !   !ст !рь
</w:t>
      </w:r>
      <w:r>
        <w:br/>
      </w:r>
      <w:r>
        <w:rPr>
          <w:rFonts w:ascii="Times New Roman"/>
          <w:b w:val="false"/>
          <w:i w:val="false"/>
          <w:color w:val="000000"/>
          <w:sz w:val="28"/>
        </w:rPr>
        <w:t>
ст-!ммы!ммы !ики!    !      !   !    !    !   !   !   !   !   !
</w:t>
      </w:r>
      <w:r>
        <w:br/>
      </w:r>
      <w:r>
        <w:rPr>
          <w:rFonts w:ascii="Times New Roman"/>
          <w:b w:val="false"/>
          <w:i w:val="false"/>
          <w:color w:val="000000"/>
          <w:sz w:val="28"/>
        </w:rPr>
        <w:t>
ра-!   !    !   !    !      !   !    !    !   !   !   !   !   !
</w:t>
      </w:r>
      <w:r>
        <w:br/>
      </w:r>
      <w:r>
        <w:rPr>
          <w:rFonts w:ascii="Times New Roman"/>
          <w:b w:val="false"/>
          <w:i w:val="false"/>
          <w:color w:val="000000"/>
          <w:sz w:val="28"/>
        </w:rPr>
        <w:t>
то-!   !    !   !    !      !   !    !    !   !   !   !   !   !
</w:t>
      </w:r>
      <w:r>
        <w:br/>
      </w:r>
      <w:r>
        <w:rPr>
          <w:rFonts w:ascii="Times New Roman"/>
          <w:b w:val="false"/>
          <w:i w:val="false"/>
          <w:color w:val="000000"/>
          <w:sz w:val="28"/>
        </w:rPr>
        <w:t>
ра !   !    !   !    !      !   !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
</w:t>
      </w:r>
      <w:r>
        <w:br/>
      </w:r>
      <w:r>
        <w:rPr>
          <w:rFonts w:ascii="Times New Roman"/>
          <w:b w:val="false"/>
          <w:i w:val="false"/>
          <w:color w:val="000000"/>
          <w:sz w:val="28"/>
        </w:rPr>
        <w:t>
октябрь!ноябрь!декабрь!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Руководитель структурного подразделения администратора
</w:t>
      </w:r>
      <w:r>
        <w:br/>
      </w:r>
      <w:r>
        <w:rPr>
          <w:rFonts w:ascii="Times New Roman"/>
          <w:b w:val="false"/>
          <w:i w:val="false"/>
          <w:color w:val="000000"/>
          <w:sz w:val="28"/>
        </w:rPr>
        <w:t>
бюджетных программ, ответственного за составление
</w:t>
      </w:r>
      <w:r>
        <w:br/>
      </w:r>
      <w:r>
        <w:rPr>
          <w:rFonts w:ascii="Times New Roman"/>
          <w:b w:val="false"/>
          <w:i w:val="false"/>
          <w:color w:val="000000"/>
          <w:sz w:val="28"/>
        </w:rPr>
        <w:t>
и мониторинг планов финансирования ________________ (Ф.И.О.)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Утверждаю         
</w:t>
      </w:r>
      <w:r>
        <w:br/>
      </w:r>
      <w:r>
        <w:rPr>
          <w:rFonts w:ascii="Times New Roman"/>
          <w:b w:val="false"/>
          <w:i w:val="false"/>
          <w:color w:val="000000"/>
          <w:sz w:val="28"/>
        </w:rPr>
        <w:t>
                                     Руководитель администратора
</w:t>
      </w:r>
      <w:r>
        <w:br/>
      </w:r>
      <w:r>
        <w:rPr>
          <w:rFonts w:ascii="Times New Roman"/>
          <w:b w:val="false"/>
          <w:i w:val="false"/>
          <w:color w:val="000000"/>
          <w:sz w:val="28"/>
        </w:rPr>
        <w:t>
                                         бюджетных программ                                                         _____________Ф.И.О.           
</w:t>
      </w:r>
      <w:r>
        <w:br/>
      </w:r>
      <w:r>
        <w:rPr>
          <w:rFonts w:ascii="Times New Roman"/>
          <w:b w:val="false"/>
          <w:i w:val="false"/>
          <w:color w:val="000000"/>
          <w:sz w:val="28"/>
        </w:rPr>
        <w:t>
                                        "__" _________200_г.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i w:val="false"/>
          <w:color w:val="000000"/>
          <w:sz w:val="28"/>
        </w:rPr>
        <w:t>
План финансирования бюджетных программ (подпрограмм)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платежам администратора бюджетных программ
</w:t>
      </w:r>
      <w:r>
        <w:rPr>
          <w:rFonts w:ascii="Times New Roman"/>
          <w:b w:val="false"/>
          <w:i w:val="false"/>
          <w:color w:val="000000"/>
          <w:sz w:val="28"/>
        </w:rPr>
        <w:t>
</w:t>
      </w:r>
    </w:p>
    <w:p>
      <w:pPr>
        <w:spacing w:after="0"/>
        <w:ind w:left="0"/>
        <w:jc w:val="both"/>
      </w:pPr>
      <w:r>
        <w:rPr>
          <w:rFonts w:ascii="Times New Roman"/>
          <w:b w:val="false"/>
          <w:i w:val="false"/>
          <w:color w:val="000000"/>
          <w:sz w:val="28"/>
        </w:rPr>
        <w:t>
Вид бюджета ___________
</w:t>
      </w:r>
      <w:r>
        <w:br/>
      </w:r>
      <w:r>
        <w:rPr>
          <w:rFonts w:ascii="Times New Roman"/>
          <w:b w:val="false"/>
          <w:i w:val="false"/>
          <w:color w:val="000000"/>
          <w:sz w:val="28"/>
        </w:rPr>
        <w:t>
Период ________________
</w:t>
      </w:r>
      <w:r>
        <w:br/>
      </w:r>
      <w:r>
        <w:rPr>
          <w:rFonts w:ascii="Times New Roman"/>
          <w:b w:val="false"/>
          <w:i w:val="false"/>
          <w:color w:val="000000"/>
          <w:sz w:val="28"/>
        </w:rPr>
        <w:t>
Ед.измерения___________
</w:t>
      </w:r>
      <w:r>
        <w:br/>
      </w:r>
      <w:r>
        <w:rPr>
          <w:rFonts w:ascii="Times New Roman"/>
          <w:b w:val="false"/>
          <w:i w:val="false"/>
          <w:color w:val="000000"/>
          <w:sz w:val="28"/>
        </w:rPr>
        <w:t>
Администратор бюджетных программ 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Коды      !Наи-!Финан-!    в том числе по месяцам
</w:t>
      </w:r>
      <w:r>
        <w:br/>
      </w:r>
      <w:r>
        <w:rPr>
          <w:rFonts w:ascii="Times New Roman"/>
          <w:b w:val="false"/>
          <w:i w:val="false"/>
          <w:color w:val="000000"/>
          <w:sz w:val="28"/>
        </w:rPr>
        <w:t>
----------------!ме- !совый !---------------------------------------
</w:t>
      </w:r>
      <w:r>
        <w:br/>
      </w:r>
      <w:r>
        <w:rPr>
          <w:rFonts w:ascii="Times New Roman"/>
          <w:b w:val="false"/>
          <w:i w:val="false"/>
          <w:color w:val="000000"/>
          <w:sz w:val="28"/>
        </w:rPr>
        <w:t>
ад-!пр-!под-!сп-!но- !план  !ян-!фев-!март!ап-!май!ию-!ию-!ав-!сен-
</w:t>
      </w:r>
      <w:r>
        <w:br/>
      </w:r>
      <w:r>
        <w:rPr>
          <w:rFonts w:ascii="Times New Roman"/>
          <w:b w:val="false"/>
          <w:i w:val="false"/>
          <w:color w:val="000000"/>
          <w:sz w:val="28"/>
        </w:rPr>
        <w:t>
ми-!ог-!про-!ец-!ва- !на год!ва-!раль!    !ре-!   !нь !ль !гу-!тяб-
</w:t>
      </w:r>
      <w:r>
        <w:br/>
      </w:r>
      <w:r>
        <w:rPr>
          <w:rFonts w:ascii="Times New Roman"/>
          <w:b w:val="false"/>
          <w:i w:val="false"/>
          <w:color w:val="000000"/>
          <w:sz w:val="28"/>
        </w:rPr>
        <w:t>
ни-!ра-!гра-!иф-!ние !      !рь !    !    !ль !   !   !   !ст !рь
</w:t>
      </w:r>
      <w:r>
        <w:br/>
      </w:r>
      <w:r>
        <w:rPr>
          <w:rFonts w:ascii="Times New Roman"/>
          <w:b w:val="false"/>
          <w:i w:val="false"/>
          <w:color w:val="000000"/>
          <w:sz w:val="28"/>
        </w:rPr>
        <w:t>
ст-!ммы!ммы !ики!    !      !   !    !    !   !   !   !   !   !
</w:t>
      </w:r>
      <w:r>
        <w:br/>
      </w:r>
      <w:r>
        <w:rPr>
          <w:rFonts w:ascii="Times New Roman"/>
          <w:b w:val="false"/>
          <w:i w:val="false"/>
          <w:color w:val="000000"/>
          <w:sz w:val="28"/>
        </w:rPr>
        <w:t>
ра-!   !    !   !    !      !   !    !    !   !   !   !   !   !
</w:t>
      </w:r>
      <w:r>
        <w:br/>
      </w:r>
      <w:r>
        <w:rPr>
          <w:rFonts w:ascii="Times New Roman"/>
          <w:b w:val="false"/>
          <w:i w:val="false"/>
          <w:color w:val="000000"/>
          <w:sz w:val="28"/>
        </w:rPr>
        <w:t>
то-!   !    !   !    !      !   !    !    !   !   !   !   !   !
</w:t>
      </w:r>
      <w:r>
        <w:br/>
      </w:r>
      <w:r>
        <w:rPr>
          <w:rFonts w:ascii="Times New Roman"/>
          <w:b w:val="false"/>
          <w:i w:val="false"/>
          <w:color w:val="000000"/>
          <w:sz w:val="28"/>
        </w:rPr>
        <w:t>
ра !   !    !   !    !      !   !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
</w:t>
      </w:r>
      <w:r>
        <w:br/>
      </w:r>
      <w:r>
        <w:rPr>
          <w:rFonts w:ascii="Times New Roman"/>
          <w:b w:val="false"/>
          <w:i w:val="false"/>
          <w:color w:val="000000"/>
          <w:sz w:val="28"/>
        </w:rPr>
        <w:t>
октябрь!ноябрь!декабрь!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Руководитель структурного подразделения администратора
</w:t>
      </w:r>
      <w:r>
        <w:br/>
      </w:r>
      <w:r>
        <w:rPr>
          <w:rFonts w:ascii="Times New Roman"/>
          <w:b w:val="false"/>
          <w:i w:val="false"/>
          <w:color w:val="000000"/>
          <w:sz w:val="28"/>
        </w:rPr>
        <w:t>
бюджетных программ, ответственного за составление
</w:t>
      </w:r>
      <w:r>
        <w:br/>
      </w:r>
      <w:r>
        <w:rPr>
          <w:rFonts w:ascii="Times New Roman"/>
          <w:b w:val="false"/>
          <w:i w:val="false"/>
          <w:color w:val="000000"/>
          <w:sz w:val="28"/>
        </w:rPr>
        <w:t>
и мониторинг планов финансирования ________________ (Ф.И.О.)       
</w:t>
      </w:r>
    </w:p>
    <w:p>
      <w:pPr>
        <w:spacing w:after="0"/>
        <w:ind w:left="0"/>
        <w:jc w:val="both"/>
      </w:pPr>
      <w:r>
        <w:rPr>
          <w:rFonts w:ascii="Times New Roman"/>
          <w:b w:val="false"/>
          <w:i w:val="false"/>
          <w:color w:val="000000"/>
          <w:sz w:val="28"/>
        </w:rPr>
        <w:t>
                                                                                                                     Приложение 5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"Утверждаю"                                                                 Руководитель
</w:t>
            </w:r>
            <w:r>
              <w:br/>
            </w:r>
            <w:r>
              <w:rPr>
                <w:rFonts w:ascii="Times New Roman"/>
                <w:b w:val="false"/>
                <w:i w:val="false"/>
                <w:color w:val="000000"/>
                <w:sz w:val="20"/>
              </w:rPr>
              <w:t>
                                       __________________ Ф.И.О. 
</w:t>
            </w:r>
            <w:r>
              <w:br/>
            </w:r>
            <w:r>
              <w:rPr>
                <w:rFonts w:ascii="Times New Roman"/>
                <w:b w:val="false"/>
                <w:i w:val="false"/>
                <w:color w:val="000000"/>
                <w:sz w:val="20"/>
              </w:rPr>
              <w:t>
                                         "___"_________ 20__ г.                                      
</w:t>
            </w:r>
          </w:p>
          <w:p>
            <w:pPr>
              <w:spacing w:after="20"/>
              <w:ind w:left="20"/>
              <w:jc w:val="both"/>
            </w:pPr>
            <w:r>
              <w:rPr>
                <w:rFonts w:ascii="Times New Roman"/>
                <w:b w:val="false"/>
                <w:i w:val="false"/>
                <w:color w:val="000000"/>
                <w:sz w:val="20"/>
              </w:rPr>
              <w:t>
                     Сводный план поступлений в бюджет  
</w:t>
            </w:r>
          </w:p>
          <w:p>
            <w:pPr>
              <w:spacing w:after="20"/>
              <w:ind w:left="20"/>
              <w:jc w:val="both"/>
            </w:pPr>
            <w:r>
              <w:rPr>
                <w:rFonts w:ascii="Times New Roman"/>
                <w:b w:val="false"/>
                <w:i w:val="false"/>
                <w:color w:val="000000"/>
                <w:sz w:val="20"/>
              </w:rPr>
              <w:t>
Вид бюджета* _____
</w:t>
            </w:r>
          </w:p>
          <w:p>
            <w:pPr>
              <w:spacing w:after="20"/>
              <w:ind w:left="20"/>
              <w:jc w:val="both"/>
            </w:pPr>
            <w:r>
              <w:rPr>
                <w:rFonts w:ascii="Times New Roman"/>
                <w:b w:val="false"/>
                <w:i w:val="false"/>
                <w:color w:val="000000"/>
                <w:sz w:val="20"/>
              </w:rPr>
              <w:t>
Период ___________ 
</w:t>
            </w:r>
          </w:p>
          <w:p>
            <w:pPr>
              <w:spacing w:after="20"/>
              <w:ind w:left="20"/>
              <w:jc w:val="both"/>
            </w:pPr>
            <w:r>
              <w:rPr>
                <w:rFonts w:ascii="Times New Roman"/>
                <w:b w:val="false"/>
                <w:i w:val="false"/>
                <w:color w:val="000000"/>
                <w:sz w:val="20"/>
              </w:rPr>
              <w:t>
Дата _____________
</w:t>
            </w:r>
          </w:p>
          <w:p>
            <w:pPr>
              <w:spacing w:after="20"/>
              <w:ind w:left="20"/>
              <w:jc w:val="both"/>
            </w:pPr>
            <w:r>
              <w:rPr>
                <w:rFonts w:ascii="Times New Roman"/>
                <w:b w:val="false"/>
                <w:i w:val="false"/>
                <w:color w:val="000000"/>
                <w:sz w:val="20"/>
              </w:rPr>
              <w:t>
Ед.измерения _____
</w:t>
            </w:r>
          </w:p>
          <w:p>
            <w:pPr>
              <w:spacing w:after="20"/>
              <w:ind w:left="20"/>
              <w:jc w:val="both"/>
            </w:pPr>
            <w:r>
              <w:rPr>
                <w:rFonts w:ascii="Times New Roman"/>
                <w:b w:val="false"/>
                <w:i w:val="false"/>
                <w:color w:val="000000"/>
                <w:sz w:val="20"/>
              </w:rPr>
              <w:t>
__________________________________________________________________________
</w:t>
            </w:r>
            <w:r>
              <w:br/>
            </w:r>
            <w:r>
              <w:rPr>
                <w:rFonts w:ascii="Times New Roman"/>
                <w:b w:val="false"/>
                <w:i w:val="false"/>
                <w:color w:val="000000"/>
                <w:sz w:val="20"/>
              </w:rPr>
              <w:t>
Кате- !Класс !Под- !Специ-!Наиме-  !Финансовый!     План по месяцам
</w:t>
            </w:r>
            <w:r>
              <w:br/>
            </w:r>
            <w:r>
              <w:rPr>
                <w:rFonts w:ascii="Times New Roman"/>
                <w:b w:val="false"/>
                <w:i w:val="false"/>
                <w:color w:val="000000"/>
                <w:sz w:val="20"/>
              </w:rPr>
              <w:t>
гория !      !класс!фика  !нование !  план    !---------------------------
</w:t>
            </w:r>
            <w:r>
              <w:br/>
            </w:r>
            <w:r>
              <w:rPr>
                <w:rFonts w:ascii="Times New Roman"/>
                <w:b w:val="false"/>
                <w:i w:val="false"/>
                <w:color w:val="000000"/>
                <w:sz w:val="20"/>
              </w:rPr>
              <w:t>
      !      !     !      !        ! на год   !январь!февраль!март!апрель  
</w:t>
            </w:r>
            <w:r>
              <w:br/>
            </w:r>
            <w:r>
              <w:rPr>
                <w:rFonts w:ascii="Times New Roman"/>
                <w:b w:val="false"/>
                <w:i w:val="false"/>
                <w:color w:val="000000"/>
                <w:sz w:val="20"/>
              </w:rPr>
              <w:t>
--------------------------------------------------------------------------
</w:t>
            </w:r>
            <w:r>
              <w:br/>
            </w:r>
            <w:r>
              <w:rPr>
                <w:rFonts w:ascii="Times New Roman"/>
                <w:b w:val="false"/>
                <w:i w:val="false"/>
                <w:color w:val="000000"/>
                <w:sz w:val="20"/>
              </w:rPr>
              <w:t>
  1   !  2   !  3  !  4   !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продолжение таблицы
</w:t>
            </w:r>
            <w:r>
              <w:br/>
            </w:r>
            <w:r>
              <w:rPr>
                <w:rFonts w:ascii="Times New Roman"/>
                <w:b w:val="false"/>
                <w:i w:val="false"/>
                <w:color w:val="000000"/>
                <w:sz w:val="20"/>
              </w:rPr>
              <w:t>
__________________________________________________________________________
</w:t>
            </w:r>
            <w:r>
              <w:br/>
            </w:r>
            <w:r>
              <w:rPr>
                <w:rFonts w:ascii="Times New Roman"/>
                <w:b w:val="false"/>
                <w:i w:val="false"/>
                <w:color w:val="000000"/>
                <w:sz w:val="20"/>
              </w:rPr>
              <w:t>
 май ! июнь ! июль !август!сентябрь!октябрь!ноябрь!декабрь!
</w:t>
            </w:r>
            <w:r>
              <w:br/>
            </w:r>
            <w:r>
              <w:rPr>
                <w:rFonts w:ascii="Times New Roman"/>
                <w:b w:val="false"/>
                <w:i w:val="false"/>
                <w:color w:val="000000"/>
                <w:sz w:val="20"/>
              </w:rPr>
              <w:t>
--------------------------------------------------------------------------
</w:t>
            </w:r>
            <w:r>
              <w:br/>
            </w:r>
            <w:r>
              <w:rPr>
                <w:rFonts w:ascii="Times New Roman"/>
                <w:b w:val="false"/>
                <w:i w:val="false"/>
                <w:color w:val="000000"/>
                <w:sz w:val="20"/>
              </w:rPr>
              <w:t>
--------------------------------------------------------------------------
</w:t>
            </w:r>
            <w:r>
              <w:br/>
            </w:r>
            <w:r>
              <w:rPr>
                <w:rFonts w:ascii="Times New Roman"/>
                <w:b w:val="false"/>
                <w:i w:val="false"/>
                <w:color w:val="000000"/>
                <w:sz w:val="20"/>
              </w:rPr>
              <w:t>
--------------------------------------------------------------------------          
</w:t>
            </w:r>
          </w:p>
          <w:p>
            <w:pPr>
              <w:spacing w:after="20"/>
              <w:ind w:left="20"/>
              <w:jc w:val="both"/>
            </w:pPr>
            <w:r>
              <w:rPr>
                <w:rFonts w:ascii="Times New Roman"/>
                <w:b w:val="false"/>
                <w:i w:val="false"/>
                <w:color w:val="000000"/>
                <w:sz w:val="20"/>
              </w:rPr>
              <w:t>
М.П.    Руководитель 
</w:t>
            </w:r>
          </w:p>
          <w:p>
            <w:pPr>
              <w:spacing w:after="20"/>
              <w:ind w:left="20"/>
              <w:jc w:val="both"/>
            </w:pPr>
            <w:r>
              <w:rPr>
                <w:rFonts w:ascii="Times New Roman"/>
                <w:b w:val="false"/>
                <w:i w:val="false"/>
                <w:color w:val="000000"/>
                <w:sz w:val="20"/>
              </w:rPr>
              <w:t>
        структурного     
</w:t>
            </w:r>
          </w:p>
          <w:p>
            <w:pPr>
              <w:spacing w:after="20"/>
              <w:ind w:left="20"/>
              <w:jc w:val="both"/>
            </w:pPr>
            <w:r>
              <w:rPr>
                <w:rFonts w:ascii="Times New Roman"/>
                <w:b w:val="false"/>
                <w:i w:val="false"/>
                <w:color w:val="000000"/>
                <w:sz w:val="20"/>
              </w:rPr>
              <w:t>
        подразделения _________ /Ф.И.О.
</w:t>
            </w:r>
          </w:p>
          <w:p>
            <w:pPr>
              <w:spacing w:after="20"/>
              <w:ind w:left="20"/>
              <w:jc w:val="both"/>
            </w:pPr>
            <w:r>
              <w:rPr>
                <w:rFonts w:ascii="Times New Roman"/>
                <w:b w:val="false"/>
                <w:i w:val="false"/>
                <w:color w:val="000000"/>
                <w:sz w:val="20"/>
              </w:rPr>
              <w:t>
*) - государственный  
</w:t>
            </w:r>
          </w:p>
          <w:p>
            <w:pPr>
              <w:spacing w:after="20"/>
              <w:ind w:left="20"/>
              <w:jc w:val="both"/>
            </w:pPr>
            <w:r>
              <w:rPr>
                <w:rFonts w:ascii="Times New Roman"/>
                <w:b w:val="false"/>
                <w:i w:val="false"/>
                <w:color w:val="000000"/>
                <w:sz w:val="20"/>
              </w:rPr>
              <w:t>
   - республиканский
</w:t>
            </w:r>
          </w:p>
          <w:p>
            <w:pPr>
              <w:spacing w:after="20"/>
              <w:ind w:left="20"/>
              <w:jc w:val="both"/>
            </w:pPr>
            <w:r>
              <w:rPr>
                <w:rFonts w:ascii="Times New Roman"/>
                <w:b w:val="false"/>
                <w:i w:val="false"/>
                <w:color w:val="000000"/>
                <w:sz w:val="20"/>
              </w:rPr>
              <w:t>
   - местный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Приложение 5-1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5-1 -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"Утверждаю" 
</w:t>
      </w:r>
      <w:r>
        <w:br/>
      </w:r>
      <w:r>
        <w:rPr>
          <w:rFonts w:ascii="Times New Roman"/>
          <w:b w:val="false"/>
          <w:i w:val="false"/>
          <w:color w:val="000000"/>
          <w:sz w:val="28"/>
        </w:rPr>
        <w:t>
                                              Руководитель               
</w:t>
      </w:r>
      <w:r>
        <w:br/>
      </w:r>
      <w:r>
        <w:rPr>
          <w:rFonts w:ascii="Times New Roman"/>
          <w:b w:val="false"/>
          <w:i w:val="false"/>
          <w:color w:val="000000"/>
          <w:sz w:val="28"/>
        </w:rPr>
        <w:t>
                                           ________________(Ф.И.О.)  
</w:t>
      </w:r>
      <w:r>
        <w:br/>
      </w:r>
      <w:r>
        <w:rPr>
          <w:rFonts w:ascii="Times New Roman"/>
          <w:b w:val="false"/>
          <w:i w:val="false"/>
          <w:color w:val="000000"/>
          <w:sz w:val="28"/>
        </w:rPr>
        <w:t>
                                           "__" ___________200_г.         
</w:t>
      </w:r>
    </w:p>
    <w:p>
      <w:pPr>
        <w:spacing w:after="0"/>
        <w:ind w:left="0"/>
        <w:jc w:val="both"/>
      </w:pPr>
      <w:r>
        <w:rPr>
          <w:rFonts w:ascii="Times New Roman"/>
          <w:b w:val="false"/>
          <w:i w:val="false"/>
          <w:color w:val="000000"/>
          <w:sz w:val="28"/>
        </w:rPr>
        <w:t>
</w:t>
      </w:r>
      <w:r>
        <w:rPr>
          <w:rFonts w:ascii="Times New Roman"/>
          <w:b/>
          <w:i w:val="false"/>
          <w:color w:val="000000"/>
          <w:sz w:val="28"/>
        </w:rPr>
        <w:t>
План поступлений в республиканский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Месяц ______________
</w:t>
      </w:r>
      <w:r>
        <w:br/>
      </w:r>
      <w:r>
        <w:rPr>
          <w:rFonts w:ascii="Times New Roman"/>
          <w:b w:val="false"/>
          <w:i w:val="false"/>
          <w:color w:val="000000"/>
          <w:sz w:val="28"/>
        </w:rPr>
        <w:t>
Дата _______________
</w:t>
      </w:r>
      <w:r>
        <w:br/>
      </w:r>
      <w:r>
        <w:rPr>
          <w:rFonts w:ascii="Times New Roman"/>
          <w:b w:val="false"/>
          <w:i w:val="false"/>
          <w:color w:val="000000"/>
          <w:sz w:val="28"/>
        </w:rPr>
        <w:t>
Ед.измерения 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Коды ЕБК                !План поступлений, в т.ч. по  !Итого по
</w:t>
      </w:r>
      <w:r>
        <w:br/>
      </w:r>
      <w:r>
        <w:rPr>
          <w:rFonts w:ascii="Times New Roman"/>
          <w:b w:val="false"/>
          <w:i w:val="false"/>
          <w:color w:val="000000"/>
          <w:sz w:val="28"/>
        </w:rPr>
        <w:t>
                            !областям, городам Астана,    !респуб-
</w:t>
      </w:r>
      <w:r>
        <w:br/>
      </w:r>
      <w:r>
        <w:rPr>
          <w:rFonts w:ascii="Times New Roman"/>
          <w:b w:val="false"/>
          <w:i w:val="false"/>
          <w:color w:val="000000"/>
          <w:sz w:val="28"/>
        </w:rPr>
        <w:t>
                            !Алматы                       !лике
</w:t>
      </w:r>
      <w:r>
        <w:br/>
      </w:r>
      <w:r>
        <w:rPr>
          <w:rFonts w:ascii="Times New Roman"/>
          <w:b w:val="false"/>
          <w:i w:val="false"/>
          <w:color w:val="000000"/>
          <w:sz w:val="28"/>
        </w:rPr>
        <w:t>
--------------------------------------------------------------------
</w:t>
      </w:r>
      <w:r>
        <w:br/>
      </w:r>
      <w:r>
        <w:rPr>
          <w:rFonts w:ascii="Times New Roman"/>
          <w:b w:val="false"/>
          <w:i w:val="false"/>
          <w:color w:val="000000"/>
          <w:sz w:val="28"/>
        </w:rPr>
        <w:t>
Кате-!Класс!Под- !Спе-!Наи- !Акмо-  !Актюбин-!Алма-!и т.д.!
</w:t>
      </w:r>
      <w:r>
        <w:br/>
      </w:r>
      <w:r>
        <w:rPr>
          <w:rFonts w:ascii="Times New Roman"/>
          <w:b w:val="false"/>
          <w:i w:val="false"/>
          <w:color w:val="000000"/>
          <w:sz w:val="28"/>
        </w:rPr>
        <w:t>
гория!     !класс!ци- !мено-!линская!ская    !тинс-!      !
</w:t>
      </w:r>
      <w:r>
        <w:br/>
      </w:r>
      <w:r>
        <w:rPr>
          <w:rFonts w:ascii="Times New Roman"/>
          <w:b w:val="false"/>
          <w:i w:val="false"/>
          <w:color w:val="000000"/>
          <w:sz w:val="28"/>
        </w:rPr>
        <w:t>
     !     !     !фика!вание!       !        !кая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Руководитель
</w:t>
      </w:r>
      <w:r>
        <w:br/>
      </w:r>
      <w:r>
        <w:rPr>
          <w:rFonts w:ascii="Times New Roman"/>
          <w:b w:val="false"/>
          <w:i w:val="false"/>
          <w:color w:val="000000"/>
          <w:sz w:val="28"/>
        </w:rPr>
        <w:t>
      структурного подразделения ______________ Ф.И.О.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Приложение 5-2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5-2 -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Проект Плана поступлений в республиканский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Месяц ______________
</w:t>
      </w:r>
      <w:r>
        <w:br/>
      </w:r>
      <w:r>
        <w:rPr>
          <w:rFonts w:ascii="Times New Roman"/>
          <w:b w:val="false"/>
          <w:i w:val="false"/>
          <w:color w:val="000000"/>
          <w:sz w:val="28"/>
        </w:rPr>
        <w:t>
Дата _______________
</w:t>
      </w:r>
      <w:r>
        <w:br/>
      </w:r>
      <w:r>
        <w:rPr>
          <w:rFonts w:ascii="Times New Roman"/>
          <w:b w:val="false"/>
          <w:i w:val="false"/>
          <w:color w:val="000000"/>
          <w:sz w:val="28"/>
        </w:rPr>
        <w:t>
Ед.измерения _______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Коды ЕБК                !План поступлений, в т.ч. по  !Итого по
</w:t>
      </w:r>
      <w:r>
        <w:br/>
      </w:r>
      <w:r>
        <w:rPr>
          <w:rFonts w:ascii="Times New Roman"/>
          <w:b w:val="false"/>
          <w:i w:val="false"/>
          <w:color w:val="000000"/>
          <w:sz w:val="28"/>
        </w:rPr>
        <w:t>
                            !областям, городам Астана,    !респуб-
</w:t>
      </w:r>
      <w:r>
        <w:br/>
      </w:r>
      <w:r>
        <w:rPr>
          <w:rFonts w:ascii="Times New Roman"/>
          <w:b w:val="false"/>
          <w:i w:val="false"/>
          <w:color w:val="000000"/>
          <w:sz w:val="28"/>
        </w:rPr>
        <w:t>
                            !Алматы                       !лике
</w:t>
      </w:r>
      <w:r>
        <w:br/>
      </w:r>
      <w:r>
        <w:rPr>
          <w:rFonts w:ascii="Times New Roman"/>
          <w:b w:val="false"/>
          <w:i w:val="false"/>
          <w:color w:val="000000"/>
          <w:sz w:val="28"/>
        </w:rPr>
        <w:t>
--------------------------------------------------------------------
</w:t>
      </w:r>
      <w:r>
        <w:br/>
      </w:r>
      <w:r>
        <w:rPr>
          <w:rFonts w:ascii="Times New Roman"/>
          <w:b w:val="false"/>
          <w:i w:val="false"/>
          <w:color w:val="000000"/>
          <w:sz w:val="28"/>
        </w:rPr>
        <w:t>
Кате-!Класс!Под- !Спе-!Наи- !Акмо-  !Актюбин-!Алма-!и т.д.!
</w:t>
      </w:r>
      <w:r>
        <w:br/>
      </w:r>
      <w:r>
        <w:rPr>
          <w:rFonts w:ascii="Times New Roman"/>
          <w:b w:val="false"/>
          <w:i w:val="false"/>
          <w:color w:val="000000"/>
          <w:sz w:val="28"/>
        </w:rPr>
        <w:t>
гория!     !класс!ци- !мено-!линская!ская    !тинс-!      !
</w:t>
      </w:r>
      <w:r>
        <w:br/>
      </w:r>
      <w:r>
        <w:rPr>
          <w:rFonts w:ascii="Times New Roman"/>
          <w:b w:val="false"/>
          <w:i w:val="false"/>
          <w:color w:val="000000"/>
          <w:sz w:val="28"/>
        </w:rPr>
        <w:t>
     !     !     !фика!вание!       !        !кая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Руководитель
</w:t>
      </w:r>
      <w:r>
        <w:br/>
      </w:r>
      <w:r>
        <w:rPr>
          <w:rFonts w:ascii="Times New Roman"/>
          <w:b w:val="false"/>
          <w:i w:val="false"/>
          <w:color w:val="000000"/>
          <w:sz w:val="28"/>
        </w:rPr>
        <w:t>
      государственного органа
</w:t>
      </w:r>
      <w:r>
        <w:br/>
      </w:r>
      <w:r>
        <w:rPr>
          <w:rFonts w:ascii="Times New Roman"/>
          <w:b w:val="false"/>
          <w:i w:val="false"/>
          <w:color w:val="000000"/>
          <w:sz w:val="28"/>
        </w:rPr>
        <w:t>
      или центрального
</w:t>
      </w:r>
      <w:r>
        <w:br/>
      </w:r>
      <w:r>
        <w:rPr>
          <w:rFonts w:ascii="Times New Roman"/>
          <w:b w:val="false"/>
          <w:i w:val="false"/>
          <w:color w:val="000000"/>
          <w:sz w:val="28"/>
        </w:rPr>
        <w:t>
      исполнительного органа _________________/Ф.И.О.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6
</w:t>
      </w:r>
      <w:r>
        <w:br/>
      </w:r>
      <w:r>
        <w:rPr>
          <w:rFonts w:ascii="Times New Roman"/>
          <w:b w:val="false"/>
          <w:i w:val="false"/>
          <w:color w:val="000000"/>
          <w:sz w:val="28"/>
        </w:rPr>
        <w:t>
                                          "Утверждаю" 
</w:t>
      </w:r>
      <w:r>
        <w:br/>
      </w:r>
      <w:r>
        <w:rPr>
          <w:rFonts w:ascii="Times New Roman"/>
          <w:b w:val="false"/>
          <w:i w:val="false"/>
          <w:color w:val="000000"/>
          <w:sz w:val="28"/>
        </w:rPr>
        <w:t>
                                          Руководитель
</w:t>
      </w:r>
      <w:r>
        <w:br/>
      </w:r>
      <w:r>
        <w:rPr>
          <w:rFonts w:ascii="Times New Roman"/>
          <w:b w:val="false"/>
          <w:i w:val="false"/>
          <w:color w:val="000000"/>
          <w:sz w:val="28"/>
        </w:rPr>
        <w:t>
                                      __________________ Ф.И.О. 
</w:t>
      </w:r>
      <w:r>
        <w:br/>
      </w:r>
      <w:r>
        <w:rPr>
          <w:rFonts w:ascii="Times New Roman"/>
          <w:b w:val="false"/>
          <w:i w:val="false"/>
          <w:color w:val="000000"/>
          <w:sz w:val="28"/>
        </w:rPr>
        <w:t>
                                       "___"_________ 20__ г.
</w:t>
      </w:r>
    </w:p>
    <w:p>
      <w:pPr>
        <w:spacing w:after="0"/>
        <w:ind w:left="0"/>
        <w:jc w:val="both"/>
      </w:pPr>
      <w:r>
        <w:rPr>
          <w:rFonts w:ascii="Times New Roman"/>
          <w:b w:val="false"/>
          <w:i w:val="false"/>
          <w:color w:val="000000"/>
          <w:sz w:val="28"/>
        </w:rPr>
        <w:t>
                 Сводный план финансирования по обязательствам 
</w:t>
      </w:r>
    </w:p>
    <w:p>
      <w:pPr>
        <w:spacing w:after="0"/>
        <w:ind w:left="0"/>
        <w:jc w:val="both"/>
      </w:pPr>
      <w:r>
        <w:rPr>
          <w:rFonts w:ascii="Times New Roman"/>
          <w:b w:val="false"/>
          <w:i w:val="false"/>
          <w:color w:val="000000"/>
          <w:sz w:val="28"/>
        </w:rPr>
        <w:t>
Вид бюджета _____
</w:t>
      </w:r>
    </w:p>
    <w:p>
      <w:pPr>
        <w:spacing w:after="0"/>
        <w:ind w:left="0"/>
        <w:jc w:val="both"/>
      </w:pPr>
      <w:r>
        <w:rPr>
          <w:rFonts w:ascii="Times New Roman"/>
          <w:b w:val="false"/>
          <w:i w:val="false"/>
          <w:color w:val="000000"/>
          <w:sz w:val="28"/>
        </w:rPr>
        <w:t>
Период __________ 
</w:t>
      </w:r>
    </w:p>
    <w:p>
      <w:pPr>
        <w:spacing w:after="0"/>
        <w:ind w:left="0"/>
        <w:jc w:val="both"/>
      </w:pPr>
      <w:r>
        <w:rPr>
          <w:rFonts w:ascii="Times New Roman"/>
          <w:b w:val="false"/>
          <w:i w:val="false"/>
          <w:color w:val="000000"/>
          <w:sz w:val="28"/>
        </w:rPr>
        <w:t>
Дата ____________
</w:t>
      </w:r>
    </w:p>
    <w:p>
      <w:pPr>
        <w:spacing w:after="0"/>
        <w:ind w:left="0"/>
        <w:jc w:val="both"/>
      </w:pPr>
      <w:r>
        <w:rPr>
          <w:rFonts w:ascii="Times New Roman"/>
          <w:b w:val="false"/>
          <w:i w:val="false"/>
          <w:color w:val="000000"/>
          <w:sz w:val="28"/>
        </w:rPr>
        <w:t>
Ед.измерения 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Учреж-!Прог- !Под- !Специ-!Наиме-  !Финансовый!     План по месяцам
</w:t>
      </w:r>
    </w:p>
    <w:p>
      <w:pPr>
        <w:spacing w:after="0"/>
        <w:ind w:left="0"/>
        <w:jc w:val="both"/>
      </w:pPr>
      <w:r>
        <w:rPr>
          <w:rFonts w:ascii="Times New Roman"/>
          <w:b w:val="false"/>
          <w:i w:val="false"/>
          <w:color w:val="000000"/>
          <w:sz w:val="28"/>
        </w:rPr>
        <w:t>
дение !рамма !прог-!фика  !нование !  план    !----------------------------
</w:t>
      </w:r>
    </w:p>
    <w:p>
      <w:pPr>
        <w:spacing w:after="0"/>
        <w:ind w:left="0"/>
        <w:jc w:val="both"/>
      </w:pPr>
      <w:r>
        <w:rPr>
          <w:rFonts w:ascii="Times New Roman"/>
          <w:b w:val="false"/>
          <w:i w:val="false"/>
          <w:color w:val="000000"/>
          <w:sz w:val="28"/>
        </w:rPr>
        <w:t>
      !      !рамма!      !        ! на год   !январь!февраль!март!апрель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май ! июнь ! июль !август!сентябрь!октябрь!ноябрь!декабрь!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Руководитель 
</w:t>
      </w:r>
    </w:p>
    <w:p>
      <w:pPr>
        <w:spacing w:after="0"/>
        <w:ind w:left="0"/>
        <w:jc w:val="both"/>
      </w:pPr>
      <w:r>
        <w:rPr>
          <w:rFonts w:ascii="Times New Roman"/>
          <w:b w:val="false"/>
          <w:i w:val="false"/>
          <w:color w:val="000000"/>
          <w:sz w:val="28"/>
        </w:rPr>
        <w:t>
     структурного     
</w:t>
      </w:r>
    </w:p>
    <w:p>
      <w:pPr>
        <w:spacing w:after="0"/>
        <w:ind w:left="0"/>
        <w:jc w:val="both"/>
      </w:pPr>
      <w:r>
        <w:rPr>
          <w:rFonts w:ascii="Times New Roman"/>
          <w:b w:val="false"/>
          <w:i w:val="false"/>
          <w:color w:val="000000"/>
          <w:sz w:val="28"/>
        </w:rPr>
        <w:t>
     подразделения  _________ /Ф.И.О.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7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"Утверждаю" 
</w:t>
      </w:r>
      <w:r>
        <w:br/>
      </w:r>
      <w:r>
        <w:rPr>
          <w:rFonts w:ascii="Times New Roman"/>
          <w:b w:val="false"/>
          <w:i w:val="false"/>
          <w:color w:val="000000"/>
          <w:sz w:val="28"/>
        </w:rPr>
        <w:t>
                                            Руководитель
</w:t>
      </w:r>
      <w:r>
        <w:br/>
      </w:r>
      <w:r>
        <w:rPr>
          <w:rFonts w:ascii="Times New Roman"/>
          <w:b w:val="false"/>
          <w:i w:val="false"/>
          <w:color w:val="000000"/>
          <w:sz w:val="28"/>
        </w:rPr>
        <w:t>
                                       __________________ Ф.И.О. 
</w:t>
      </w:r>
      <w:r>
        <w:br/>
      </w:r>
      <w:r>
        <w:rPr>
          <w:rFonts w:ascii="Times New Roman"/>
          <w:b w:val="false"/>
          <w:i w:val="false"/>
          <w:color w:val="000000"/>
          <w:sz w:val="28"/>
        </w:rPr>
        <w:t>
                                        "___"_________ 20__ 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Сводный план финансирования 
</w:t>
      </w:r>
      <w:r>
        <w:br/>
      </w:r>
      <w:r>
        <w:rPr>
          <w:rFonts w:ascii="Times New Roman"/>
          <w:b w:val="false"/>
          <w:i w:val="false"/>
          <w:color w:val="000000"/>
          <w:sz w:val="28"/>
        </w:rPr>
        <w:t>
                               по платежам 
</w:t>
      </w:r>
    </w:p>
    <w:p>
      <w:pPr>
        <w:spacing w:after="0"/>
        <w:ind w:left="0"/>
        <w:jc w:val="both"/>
      </w:pPr>
      <w:r>
        <w:rPr>
          <w:rFonts w:ascii="Times New Roman"/>
          <w:b w:val="false"/>
          <w:i w:val="false"/>
          <w:color w:val="000000"/>
          <w:sz w:val="28"/>
        </w:rPr>
        <w:t>
Вид бюджета ХХ
</w:t>
      </w:r>
    </w:p>
    <w:p>
      <w:pPr>
        <w:spacing w:after="0"/>
        <w:ind w:left="0"/>
        <w:jc w:val="both"/>
      </w:pPr>
      <w:r>
        <w:rPr>
          <w:rFonts w:ascii="Times New Roman"/>
          <w:b w:val="false"/>
          <w:i w:val="false"/>
          <w:color w:val="000000"/>
          <w:sz w:val="28"/>
        </w:rPr>
        <w:t>
Период ХХХХ 
</w:t>
      </w:r>
    </w:p>
    <w:p>
      <w:pPr>
        <w:spacing w:after="0"/>
        <w:ind w:left="0"/>
        <w:jc w:val="both"/>
      </w:pPr>
      <w:r>
        <w:rPr>
          <w:rFonts w:ascii="Times New Roman"/>
          <w:b w:val="false"/>
          <w:i w:val="false"/>
          <w:color w:val="000000"/>
          <w:sz w:val="28"/>
        </w:rPr>
        <w:t>
Дата ХХ-ХХ-ХХ
</w:t>
      </w:r>
    </w:p>
    <w:p>
      <w:pPr>
        <w:spacing w:after="0"/>
        <w:ind w:left="0"/>
        <w:jc w:val="both"/>
      </w:pPr>
      <w:r>
        <w:rPr>
          <w:rFonts w:ascii="Times New Roman"/>
          <w:b w:val="false"/>
          <w:i w:val="false"/>
          <w:color w:val="000000"/>
          <w:sz w:val="28"/>
        </w:rPr>
        <w:t>
Ед.измерения ХХХХ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Учреж-!Прог- !Под- !Специ-!Наиме-  !Финансовый!     План по месяцам
</w:t>
      </w:r>
    </w:p>
    <w:p>
      <w:pPr>
        <w:spacing w:after="0"/>
        <w:ind w:left="0"/>
        <w:jc w:val="both"/>
      </w:pPr>
      <w:r>
        <w:rPr>
          <w:rFonts w:ascii="Times New Roman"/>
          <w:b w:val="false"/>
          <w:i w:val="false"/>
          <w:color w:val="000000"/>
          <w:sz w:val="28"/>
        </w:rPr>
        <w:t>
дение !рамма !прог-!фика  !нование !  план    !----------------------------
</w:t>
      </w:r>
    </w:p>
    <w:p>
      <w:pPr>
        <w:spacing w:after="0"/>
        <w:ind w:left="0"/>
        <w:jc w:val="both"/>
      </w:pPr>
      <w:r>
        <w:rPr>
          <w:rFonts w:ascii="Times New Roman"/>
          <w:b w:val="false"/>
          <w:i w:val="false"/>
          <w:color w:val="000000"/>
          <w:sz w:val="28"/>
        </w:rPr>
        <w:t>
      !      !рамма!      !        ! на год   !январь!февраль!март!апрель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май ! июнь ! июль !август!сентябрь!октябрь!ноябрь!декабрь!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М.П.   Руководитель 
</w:t>
      </w:r>
    </w:p>
    <w:p>
      <w:pPr>
        <w:spacing w:after="0"/>
        <w:ind w:left="0"/>
        <w:jc w:val="both"/>
      </w:pPr>
      <w:r>
        <w:rPr>
          <w:rFonts w:ascii="Times New Roman"/>
          <w:b w:val="false"/>
          <w:i w:val="false"/>
          <w:color w:val="000000"/>
          <w:sz w:val="28"/>
        </w:rPr>
        <w:t>
       структурного     
</w:t>
      </w:r>
    </w:p>
    <w:p>
      <w:pPr>
        <w:spacing w:after="0"/>
        <w:ind w:left="0"/>
        <w:jc w:val="both"/>
      </w:pPr>
      <w:r>
        <w:rPr>
          <w:rFonts w:ascii="Times New Roman"/>
          <w:b w:val="false"/>
          <w:i w:val="false"/>
          <w:color w:val="000000"/>
          <w:sz w:val="28"/>
        </w:rPr>
        <w:t>
       подразделения  _________ /Ф.И.О.  
</w:t>
      </w:r>
    </w:p>
    <w:p>
      <w:pPr>
        <w:spacing w:after="0"/>
        <w:ind w:left="0"/>
        <w:jc w:val="both"/>
      </w:pPr>
      <w:r>
        <w:rPr>
          <w:rFonts w:ascii="Times New Roman"/>
          <w:b w:val="false"/>
          <w:i w:val="false"/>
          <w:color w:val="000000"/>
          <w:sz w:val="28"/>
        </w:rPr>
        <w:t>
                                                                                                                          Приложение 8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Разрешение N __
</w:t>
      </w:r>
    </w:p>
    <w:p>
      <w:pPr>
        <w:spacing w:after="0"/>
        <w:ind w:left="0"/>
        <w:jc w:val="both"/>
      </w:pPr>
      <w:r>
        <w:rPr>
          <w:rFonts w:ascii="Times New Roman"/>
          <w:b w:val="false"/>
          <w:i w:val="false"/>
          <w:color w:val="000000"/>
          <w:sz w:val="28"/>
        </w:rPr>
        <w:t>
Администратор бюджетных программ: _____________________________________
</w:t>
      </w:r>
    </w:p>
    <w:p>
      <w:pPr>
        <w:spacing w:after="0"/>
        <w:ind w:left="0"/>
        <w:jc w:val="both"/>
      </w:pPr>
      <w:r>
        <w:rPr>
          <w:rFonts w:ascii="Times New Roman"/>
          <w:b w:val="false"/>
          <w:i w:val="false"/>
          <w:color w:val="000000"/>
          <w:sz w:val="28"/>
        </w:rPr>
        <w:t>
                                             (наименование) 
</w:t>
      </w:r>
    </w:p>
    <w:p>
      <w:pPr>
        <w:spacing w:after="0"/>
        <w:ind w:left="0"/>
        <w:jc w:val="both"/>
      </w:pPr>
      <w:r>
        <w:rPr>
          <w:rFonts w:ascii="Times New Roman"/>
          <w:b w:val="false"/>
          <w:i w:val="false"/>
          <w:color w:val="000000"/>
          <w:sz w:val="28"/>
        </w:rPr>
        <w:t>
Тип разрешения: 
</w:t>
      </w:r>
    </w:p>
    <w:p>
      <w:pPr>
        <w:spacing w:after="0"/>
        <w:ind w:left="0"/>
        <w:jc w:val="both"/>
      </w:pPr>
      <w:r>
        <w:rPr>
          <w:rFonts w:ascii="Times New Roman"/>
          <w:b w:val="false"/>
          <w:i w:val="false"/>
          <w:color w:val="000000"/>
          <w:sz w:val="28"/>
        </w:rPr>
        <w:t>
Дата разрешения:
</w:t>
      </w:r>
    </w:p>
    <w:p>
      <w:pPr>
        <w:spacing w:after="0"/>
        <w:ind w:left="0"/>
        <w:jc w:val="both"/>
      </w:pPr>
      <w:r>
        <w:rPr>
          <w:rFonts w:ascii="Times New Roman"/>
          <w:b w:val="false"/>
          <w:i w:val="false"/>
          <w:color w:val="000000"/>
          <w:sz w:val="28"/>
        </w:rPr>
        <w:t>
Цель разрешения: распределять сумму разрешения подведомственным 
</w:t>
      </w:r>
    </w:p>
    <w:p>
      <w:pPr>
        <w:spacing w:after="0"/>
        <w:ind w:left="0"/>
        <w:jc w:val="both"/>
      </w:pPr>
      <w:r>
        <w:rPr>
          <w:rFonts w:ascii="Times New Roman"/>
          <w:b w:val="false"/>
          <w:i w:val="false"/>
          <w:color w:val="000000"/>
          <w:sz w:val="28"/>
        </w:rPr>
        <w:t>
государственным учреждениям для принятия ими обязательств. 
</w:t>
      </w:r>
    </w:p>
    <w:p>
      <w:pPr>
        <w:spacing w:after="0"/>
        <w:ind w:left="0"/>
        <w:jc w:val="both"/>
      </w:pPr>
      <w:r>
        <w:rPr>
          <w:rFonts w:ascii="Times New Roman"/>
          <w:b w:val="false"/>
          <w:i w:val="false"/>
          <w:color w:val="000000"/>
          <w:sz w:val="28"/>
        </w:rPr>
        <w:t>
Срок действия разрешения: по 31 декабря ___г.
</w:t>
      </w:r>
    </w:p>
    <w:p>
      <w:pPr>
        <w:spacing w:after="0"/>
        <w:ind w:left="0"/>
        <w:jc w:val="both"/>
      </w:pPr>
      <w:r>
        <w:rPr>
          <w:rFonts w:ascii="Times New Roman"/>
          <w:b w:val="false"/>
          <w:i w:val="false"/>
          <w:color w:val="000000"/>
          <w:sz w:val="28"/>
        </w:rPr>
        <w:t>
Дата выдачи разрешения 
</w:t>
      </w:r>
    </w:p>
    <w:p>
      <w:pPr>
        <w:spacing w:after="0"/>
        <w:ind w:left="0"/>
        <w:jc w:val="both"/>
      </w:pPr>
      <w:r>
        <w:rPr>
          <w:rFonts w:ascii="Times New Roman"/>
          <w:b w:val="false"/>
          <w:i w:val="false"/>
          <w:color w:val="000000"/>
          <w:sz w:val="28"/>
        </w:rPr>
        <w:t>
Единица измерения: тенге
</w:t>
      </w:r>
    </w:p>
    <w:p>
      <w:pPr>
        <w:spacing w:after="0"/>
        <w:ind w:left="0"/>
        <w:jc w:val="both"/>
      </w:pPr>
      <w:r>
        <w:rPr>
          <w:rFonts w:ascii="Times New Roman"/>
          <w:b w:val="false"/>
          <w:i w:val="false"/>
          <w:color w:val="000000"/>
          <w:sz w:val="28"/>
        </w:rPr>
        <w:t>
Руководитель Комитета казначейства                   _________________
</w:t>
      </w:r>
    </w:p>
    <w:p>
      <w:pPr>
        <w:spacing w:after="0"/>
        <w:ind w:left="0"/>
        <w:jc w:val="both"/>
      </w:pPr>
      <w:r>
        <w:rPr>
          <w:rFonts w:ascii="Times New Roman"/>
          <w:b w:val="false"/>
          <w:i w:val="false"/>
          <w:color w:val="000000"/>
          <w:sz w:val="28"/>
        </w:rPr>
        <w:t>
Руководитель местного уполномоченного органа             (подпись)
</w:t>
      </w:r>
    </w:p>
    <w:p>
      <w:pPr>
        <w:spacing w:after="0"/>
        <w:ind w:left="0"/>
        <w:jc w:val="both"/>
      </w:pPr>
      <w:r>
        <w:rPr>
          <w:rFonts w:ascii="Times New Roman"/>
          <w:b w:val="false"/>
          <w:i w:val="false"/>
          <w:color w:val="000000"/>
          <w:sz w:val="28"/>
        </w:rPr>
        <w:t>
                                                            (тенге)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Код бюджетной   !Планируемое!Предвари- !Текущее!Разрешено с!  Замечания
</w:t>
      </w:r>
    </w:p>
    <w:p>
      <w:pPr>
        <w:spacing w:after="0"/>
        <w:ind w:left="0"/>
        <w:jc w:val="both"/>
      </w:pPr>
      <w:r>
        <w:rPr>
          <w:rFonts w:ascii="Times New Roman"/>
          <w:b w:val="false"/>
          <w:i w:val="false"/>
          <w:color w:val="000000"/>
          <w:sz w:val="28"/>
        </w:rPr>
        <w:t>
классификации   !разрешение !тельное   !разре- !начала года!
</w:t>
      </w:r>
    </w:p>
    <w:p>
      <w:pPr>
        <w:spacing w:after="0"/>
        <w:ind w:left="0"/>
        <w:jc w:val="both"/>
      </w:pPr>
      <w:r>
        <w:rPr>
          <w:rFonts w:ascii="Times New Roman"/>
          <w:b w:val="false"/>
          <w:i w:val="false"/>
          <w:color w:val="000000"/>
          <w:sz w:val="28"/>
        </w:rPr>
        <w:t>
                !на __год   !разрешение!шение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ххх ххх ххх ххх  ххххххх      ххххххх   Ххххххх   Ххххххх         
</w:t>
      </w:r>
    </w:p>
    <w:p>
      <w:pPr>
        <w:spacing w:after="0"/>
        <w:ind w:left="0"/>
        <w:jc w:val="both"/>
      </w:pPr>
      <w:r>
        <w:rPr>
          <w:rFonts w:ascii="Times New Roman"/>
          <w:b w:val="false"/>
          <w:i w:val="false"/>
          <w:color w:val="000000"/>
          <w:sz w:val="28"/>
        </w:rPr>
        <w:t>
ххх ххх ххх ххх  ххххххх      ххххххх   Ххххххх   Ххххххх         
</w:t>
      </w:r>
    </w:p>
    <w:p>
      <w:pPr>
        <w:spacing w:after="0"/>
        <w:ind w:left="0"/>
        <w:jc w:val="both"/>
      </w:pPr>
      <w:r>
        <w:rPr>
          <w:rFonts w:ascii="Times New Roman"/>
          <w:b w:val="false"/>
          <w:i w:val="false"/>
          <w:color w:val="000000"/>
          <w:sz w:val="28"/>
        </w:rPr>
        <w:t>
ххх ххх ххх ххх  ххххххх      ххххххх   Ххххххх   Ххххххх         
</w:t>
      </w:r>
    </w:p>
    <w:p>
      <w:pPr>
        <w:spacing w:after="0"/>
        <w:ind w:left="0"/>
        <w:jc w:val="both"/>
      </w:pPr>
      <w:r>
        <w:rPr>
          <w:rFonts w:ascii="Times New Roman"/>
          <w:b w:val="false"/>
          <w:i w:val="false"/>
          <w:color w:val="000000"/>
          <w:sz w:val="28"/>
        </w:rPr>
        <w:t>
ххх ххх ххх ххх  ххххххх      ххххххх   Ххххххх   Ххххххх         
</w:t>
      </w:r>
    </w:p>
    <w:p>
      <w:pPr>
        <w:spacing w:after="0"/>
        <w:ind w:left="0"/>
        <w:jc w:val="both"/>
      </w:pPr>
      <w:r>
        <w:rPr>
          <w:rFonts w:ascii="Times New Roman"/>
          <w:b w:val="false"/>
          <w:i w:val="false"/>
          <w:color w:val="000000"/>
          <w:sz w:val="28"/>
        </w:rPr>
        <w:t>
ххх ххх ххх ххх  ххххххх      ххххххх   Ххххххх   Ххххххх         
</w:t>
      </w:r>
    </w:p>
    <w:p>
      <w:pPr>
        <w:spacing w:after="0"/>
        <w:ind w:left="0"/>
        <w:jc w:val="both"/>
      </w:pPr>
      <w:r>
        <w:rPr>
          <w:rFonts w:ascii="Times New Roman"/>
          <w:b w:val="false"/>
          <w:i w:val="false"/>
          <w:color w:val="000000"/>
          <w:sz w:val="28"/>
        </w:rPr>
        <w:t>
ххх ххх ххх ххх  ххххххх      ххххххх   Ххххххх   Ххххххх         
</w:t>
      </w:r>
    </w:p>
    <w:p>
      <w:pPr>
        <w:spacing w:after="0"/>
        <w:ind w:left="0"/>
        <w:jc w:val="both"/>
      </w:pPr>
      <w:r>
        <w:rPr>
          <w:rFonts w:ascii="Times New Roman"/>
          <w:b w:val="false"/>
          <w:i w:val="false"/>
          <w:color w:val="000000"/>
          <w:sz w:val="28"/>
        </w:rPr>
        <w:t>
ххх ххх ххх ххх  ххххххх      ххххххх   Ххххххх   Ххххххх         
</w:t>
      </w:r>
    </w:p>
    <w:p>
      <w:pPr>
        <w:spacing w:after="0"/>
        <w:ind w:left="0"/>
        <w:jc w:val="both"/>
      </w:pPr>
      <w:r>
        <w:rPr>
          <w:rFonts w:ascii="Times New Roman"/>
          <w:b w:val="false"/>
          <w:i w:val="false"/>
          <w:color w:val="000000"/>
          <w:sz w:val="28"/>
        </w:rPr>
        <w:t>
ххх ххх ххх ххх  ххххххх      ххххххх   Ххххххх   Ххххххх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ххххххх      ххххххх   Ххххххх   Ххххххх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Разрешение выписано на __________________________________________________ 
</w:t>
      </w:r>
    </w:p>
    <w:p>
      <w:pPr>
        <w:spacing w:after="0"/>
        <w:ind w:left="0"/>
        <w:jc w:val="both"/>
      </w:pPr>
      <w:r>
        <w:rPr>
          <w:rFonts w:ascii="Times New Roman"/>
          <w:b w:val="false"/>
          <w:i w:val="false"/>
          <w:color w:val="000000"/>
          <w:sz w:val="28"/>
        </w:rPr>
        <w:t>
                         (количество листов цифрами и прописью)
</w:t>
      </w:r>
    </w:p>
    <w:p>
      <w:pPr>
        <w:spacing w:after="0"/>
        <w:ind w:left="0"/>
        <w:jc w:val="both"/>
      </w:pPr>
      <w:r>
        <w:rPr>
          <w:rFonts w:ascii="Times New Roman"/>
          <w:b w:val="false"/>
          <w:i w:val="false"/>
          <w:color w:val="000000"/>
          <w:sz w:val="28"/>
        </w:rPr>
        <w:t>
На общую сумму графы 5 __________________________________________________
</w:t>
      </w:r>
    </w:p>
    <w:p>
      <w:pPr>
        <w:spacing w:after="0"/>
        <w:ind w:left="0"/>
        <w:jc w:val="both"/>
      </w:pPr>
      <w:r>
        <w:rPr>
          <w:rFonts w:ascii="Times New Roman"/>
          <w:b w:val="false"/>
          <w:i w:val="false"/>
          <w:color w:val="000000"/>
          <w:sz w:val="28"/>
        </w:rPr>
        <w:t>
                               (сумма цифрами и прописью)
</w:t>
      </w:r>
    </w:p>
    <w:p>
      <w:pPr>
        <w:spacing w:after="0"/>
        <w:ind w:left="0"/>
        <w:jc w:val="both"/>
      </w:pPr>
      <w:r>
        <w:rPr>
          <w:rFonts w:ascii="Times New Roman"/>
          <w:b w:val="false"/>
          <w:i w:val="false"/>
          <w:color w:val="000000"/>
          <w:sz w:val="28"/>
        </w:rPr>
        <w:t>
Подпись начальника 
</w:t>
      </w:r>
    </w:p>
    <w:p>
      <w:pPr>
        <w:spacing w:after="0"/>
        <w:ind w:left="0"/>
        <w:jc w:val="both"/>
      </w:pPr>
      <w:r>
        <w:rPr>
          <w:rFonts w:ascii="Times New Roman"/>
          <w:b w:val="false"/>
          <w:i w:val="false"/>
          <w:color w:val="000000"/>
          <w:sz w:val="28"/>
        </w:rPr>
        <w:t>
структурного подразделения ______________________________________________
</w:t>
      </w:r>
    </w:p>
    <w:p>
      <w:pPr>
        <w:spacing w:after="0"/>
        <w:ind w:left="0"/>
        <w:jc w:val="both"/>
      </w:pPr>
      <w:r>
        <w:rPr>
          <w:rFonts w:ascii="Times New Roman"/>
          <w:b w:val="false"/>
          <w:i w:val="false"/>
          <w:color w:val="000000"/>
          <w:sz w:val="28"/>
        </w:rPr>
        <w:t>
Подпись ответственного 
</w:t>
      </w:r>
    </w:p>
    <w:p>
      <w:pPr>
        <w:spacing w:after="0"/>
        <w:ind w:left="0"/>
        <w:jc w:val="both"/>
      </w:pPr>
      <w:r>
        <w:rPr>
          <w:rFonts w:ascii="Times New Roman"/>
          <w:b w:val="false"/>
          <w:i w:val="false"/>
          <w:color w:val="000000"/>
          <w:sz w:val="28"/>
        </w:rPr>
        <w:t>
исполнителя                ______________________________________________
</w:t>
      </w:r>
    </w:p>
    <w:p>
      <w:pPr>
        <w:spacing w:after="0"/>
        <w:ind w:left="0"/>
        <w:jc w:val="both"/>
      </w:pPr>
      <w:r>
        <w:rPr>
          <w:rFonts w:ascii="Times New Roman"/>
          <w:b w:val="false"/>
          <w:i w:val="false"/>
          <w:color w:val="000000"/>
          <w:sz w:val="28"/>
        </w:rPr>
        <w:t>
                                                                                                                           Приложение 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9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Предписание
</w:t>
      </w:r>
      <w:r>
        <w:br/>
      </w:r>
      <w:r>
        <w:rPr>
          <w:rFonts w:ascii="Times New Roman"/>
          <w:b w:val="false"/>
          <w:i w:val="false"/>
          <w:color w:val="000000"/>
          <w:sz w:val="28"/>
        </w:rPr>
        <w:t>
                  на отзыв средств ____________ бюджета,
</w:t>
      </w:r>
      <w:r>
        <w:br/>
      </w:r>
      <w:r>
        <w:rPr>
          <w:rFonts w:ascii="Times New Roman"/>
          <w:b w:val="false"/>
          <w:i w:val="false"/>
          <w:color w:val="000000"/>
          <w:sz w:val="28"/>
        </w:rPr>
        <w:t>
                 использованных не по целевому назначению
</w:t>
      </w:r>
    </w:p>
    <w:p>
      <w:pPr>
        <w:spacing w:after="0"/>
        <w:ind w:left="0"/>
        <w:jc w:val="both"/>
      </w:pPr>
      <w:r>
        <w:rPr>
          <w:rFonts w:ascii="Times New Roman"/>
          <w:b w:val="false"/>
          <w:i w:val="false"/>
          <w:color w:val="000000"/>
          <w:sz w:val="28"/>
        </w:rPr>
        <w:t>
     Предписание выдано на основании акта проведения контроля от "____"________20__г.
</w:t>
      </w:r>
    </w:p>
    <w:p>
      <w:pPr>
        <w:spacing w:after="0"/>
        <w:ind w:left="0"/>
        <w:jc w:val="both"/>
      </w:pP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(наименование проверяемого государственного учреждения (предприятия)
</w:t>
      </w:r>
    </w:p>
    <w:p>
      <w:pPr>
        <w:spacing w:after="0"/>
        <w:ind w:left="0"/>
        <w:jc w:val="both"/>
      </w:pPr>
      <w:r>
        <w:rPr>
          <w:rFonts w:ascii="Times New Roman"/>
          <w:b w:val="false"/>
          <w:i w:val="false"/>
          <w:color w:val="000000"/>
          <w:sz w:val="28"/>
        </w:rPr>
        <w:t>
     В соответствии с Законами Республики Казахстан от 1 апреля 1999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Z990357_ </w:t>
      </w:r>
      <w:r>
        <w:rPr>
          <w:rFonts w:ascii="Times New Roman"/>
          <w:b w:val="false"/>
          <w:i w:val="false"/>
          <w:color w:val="000000"/>
          <w:sz w:val="28"/>
        </w:rPr>
        <w:t>
  "О бюджетной системе" и от 29 января 2002 года  
</w:t>
      </w:r>
      <w:r>
        <w:rPr>
          <w:rFonts w:ascii="Times New Roman"/>
          <w:b w:val="false"/>
          <w:i w:val="false"/>
          <w:color w:val="000000"/>
          <w:sz w:val="28"/>
        </w:rPr>
        <w:t xml:space="preserve"> Z020286_ </w:t>
      </w:r>
      <w:r>
        <w:rPr>
          <w:rFonts w:ascii="Times New Roman"/>
          <w:b w:val="false"/>
          <w:i w:val="false"/>
          <w:color w:val="000000"/>
          <w:sz w:val="28"/>
        </w:rPr>
        <w:t>
  "О 
</w:t>
      </w:r>
    </w:p>
    <w:p>
      <w:pPr>
        <w:spacing w:after="0"/>
        <w:ind w:left="0"/>
        <w:jc w:val="both"/>
      </w:pPr>
      <w:r>
        <w:rPr>
          <w:rFonts w:ascii="Times New Roman"/>
          <w:b w:val="false"/>
          <w:i w:val="false"/>
          <w:color w:val="000000"/>
          <w:sz w:val="28"/>
        </w:rPr>
        <w:t>
контроле за исполнением республиканского и местных бюджетов", ___________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(наименование других законодательных и нормативных правовых актов в 
</w:t>
      </w:r>
    </w:p>
    <w:p>
      <w:pPr>
        <w:spacing w:after="0"/>
        <w:ind w:left="0"/>
        <w:jc w:val="both"/>
      </w:pPr>
      <w:r>
        <w:rPr>
          <w:rFonts w:ascii="Times New Roman"/>
          <w:b w:val="false"/>
          <w:i w:val="false"/>
          <w:color w:val="000000"/>
          <w:sz w:val="28"/>
        </w:rPr>
        <w:t>
             соответствии с которыми производятся проверки)     
</w:t>
      </w:r>
    </w:p>
    <w:p>
      <w:pPr>
        <w:spacing w:after="0"/>
        <w:ind w:left="0"/>
        <w:jc w:val="both"/>
      </w:pPr>
      <w:r>
        <w:rPr>
          <w:rFonts w:ascii="Times New Roman"/>
          <w:b w:val="false"/>
          <w:i w:val="false"/>
          <w:color w:val="000000"/>
          <w:sz w:val="28"/>
        </w:rPr>
        <w:t>
и на основании вышеуказанного акта проведения контроля, где установлены факты нецелевого использования бюджетных средств, подлежат отзыву в______________________________________ бюджет у государственных учреждений
</w:t>
      </w:r>
    </w:p>
    <w:p>
      <w:pPr>
        <w:spacing w:after="0"/>
        <w:ind w:left="0"/>
        <w:jc w:val="both"/>
      </w:pPr>
      <w:r>
        <w:rPr>
          <w:rFonts w:ascii="Times New Roman"/>
          <w:b w:val="false"/>
          <w:i w:val="false"/>
          <w:color w:val="000000"/>
          <w:sz w:val="28"/>
        </w:rPr>
        <w:t>
      (указать вид бюджета)
</w:t>
      </w:r>
    </w:p>
    <w:p>
      <w:pPr>
        <w:spacing w:after="0"/>
        <w:ind w:left="0"/>
        <w:jc w:val="both"/>
      </w:pPr>
      <w:r>
        <w:rPr>
          <w:rFonts w:ascii="Times New Roman"/>
          <w:b w:val="false"/>
          <w:i w:val="false"/>
          <w:color w:val="000000"/>
          <w:sz w:val="28"/>
        </w:rPr>
        <w:t>
следующие суммы: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Полное      !    Код     !Код бюджетной классификации! Сумма !Приме-  
</w:t>
      </w:r>
    </w:p>
    <w:p>
      <w:pPr>
        <w:spacing w:after="0"/>
        <w:ind w:left="0"/>
        <w:jc w:val="both"/>
      </w:pPr>
      <w:r>
        <w:rPr>
          <w:rFonts w:ascii="Times New Roman"/>
          <w:b w:val="false"/>
          <w:i w:val="false"/>
          <w:color w:val="000000"/>
          <w:sz w:val="28"/>
        </w:rPr>
        <w:t>
 наименование   !учреждения  !(учреждение, программа,    !(в тен-!чание
</w:t>
      </w:r>
    </w:p>
    <w:p>
      <w:pPr>
        <w:spacing w:after="0"/>
        <w:ind w:left="0"/>
        <w:jc w:val="both"/>
      </w:pPr>
      <w:r>
        <w:rPr>
          <w:rFonts w:ascii="Times New Roman"/>
          <w:b w:val="false"/>
          <w:i w:val="false"/>
          <w:color w:val="000000"/>
          <w:sz w:val="28"/>
        </w:rPr>
        <w:t>
государственного!(согласно   !подпрограмма, специфика)   !  ге)  !   
</w:t>
      </w:r>
    </w:p>
    <w:p>
      <w:pPr>
        <w:spacing w:after="0"/>
        <w:ind w:left="0"/>
        <w:jc w:val="both"/>
      </w:pPr>
      <w:r>
        <w:rPr>
          <w:rFonts w:ascii="Times New Roman"/>
          <w:b w:val="false"/>
          <w:i w:val="false"/>
          <w:color w:val="000000"/>
          <w:sz w:val="28"/>
        </w:rPr>
        <w:t>
  учреждения    !справочнику)!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Общая сумма _______________________________ тенге
</w:t>
      </w:r>
    </w:p>
    <w:p>
      <w:pPr>
        <w:spacing w:after="0"/>
        <w:ind w:left="0"/>
        <w:jc w:val="both"/>
      </w:pPr>
      <w:r>
        <w:rPr>
          <w:rFonts w:ascii="Times New Roman"/>
          <w:b w:val="false"/>
          <w:i w:val="false"/>
          <w:color w:val="000000"/>
          <w:sz w:val="28"/>
        </w:rPr>
        <w:t>
                      (цифрами и прописью)
</w:t>
      </w:r>
    </w:p>
    <w:p>
      <w:pPr>
        <w:spacing w:after="0"/>
        <w:ind w:left="0"/>
        <w:jc w:val="both"/>
      </w:pPr>
      <w:r>
        <w:rPr>
          <w:rFonts w:ascii="Times New Roman"/>
          <w:b w:val="false"/>
          <w:i w:val="false"/>
          <w:color w:val="000000"/>
          <w:sz w:val="28"/>
        </w:rPr>
        <w:t>
     Руководитель органа 
</w:t>
      </w:r>
    </w:p>
    <w:p>
      <w:pPr>
        <w:spacing w:after="0"/>
        <w:ind w:left="0"/>
        <w:jc w:val="both"/>
      </w:pPr>
      <w:r>
        <w:rPr>
          <w:rFonts w:ascii="Times New Roman"/>
          <w:b w:val="false"/>
          <w:i w:val="false"/>
          <w:color w:val="000000"/>
          <w:sz w:val="28"/>
        </w:rPr>
        <w:t>
     финансового контроля ______________   ________________________
</w:t>
      </w:r>
    </w:p>
    <w:p>
      <w:pPr>
        <w:spacing w:after="0"/>
        <w:ind w:left="0"/>
        <w:jc w:val="both"/>
      </w:pPr>
      <w:r>
        <w:rPr>
          <w:rFonts w:ascii="Times New Roman"/>
          <w:b w:val="false"/>
          <w:i w:val="false"/>
          <w:color w:val="000000"/>
          <w:sz w:val="28"/>
        </w:rPr>
        <w:t>
                           (подпись)            (должность, Ф.И.О.)
</w:t>
      </w:r>
    </w:p>
    <w:p>
      <w:pPr>
        <w:spacing w:after="0"/>
        <w:ind w:left="0"/>
        <w:jc w:val="both"/>
      </w:pPr>
      <w:r>
        <w:rPr>
          <w:rFonts w:ascii="Times New Roman"/>
          <w:b w:val="false"/>
          <w:i w:val="false"/>
          <w:color w:val="000000"/>
          <w:sz w:val="28"/>
        </w:rPr>
        <w:t>
     от "____"_________20__г.
</w:t>
      </w:r>
    </w:p>
    <w:p>
      <w:pPr>
        <w:spacing w:after="0"/>
        <w:ind w:left="0"/>
        <w:jc w:val="both"/>
      </w:pPr>
      <w:r>
        <w:rPr>
          <w:rFonts w:ascii="Times New Roman"/>
          <w:b w:val="false"/>
          <w:i w:val="false"/>
          <w:color w:val="000000"/>
          <w:sz w:val="28"/>
        </w:rPr>
        <w:t>
                                                                                                                            Приложение 10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w:t>
      </w:r>
      <w:r>
        <w:br/>
      </w:r>
      <w:r>
        <w:rPr>
          <w:rFonts w:ascii="Times New Roman"/>
          <w:b w:val="false"/>
          <w:i w:val="false"/>
          <w:color w:val="000000"/>
          <w:sz w:val="28"/>
        </w:rPr>
        <w:t>
                         государственного учреждения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 программ ______________ 
</w:t>
      </w:r>
    </w:p>
    <w:p>
      <w:pPr>
        <w:spacing w:after="0"/>
        <w:ind w:left="0"/>
        <w:jc w:val="both"/>
      </w:pPr>
      <w:r>
        <w:rPr>
          <w:rFonts w:ascii="Times New Roman"/>
          <w:b w:val="false"/>
          <w:i w:val="false"/>
          <w:color w:val="000000"/>
          <w:sz w:val="28"/>
        </w:rPr>
        <w:t>
Наименование госучреждения __________ 
</w:t>
      </w:r>
    </w:p>
    <w:p>
      <w:pPr>
        <w:spacing w:after="0"/>
        <w:ind w:left="0"/>
        <w:jc w:val="both"/>
      </w:pPr>
      <w:r>
        <w:rPr>
          <w:rFonts w:ascii="Times New Roman"/>
          <w:b w:val="false"/>
          <w:i w:val="false"/>
          <w:color w:val="000000"/>
          <w:sz w:val="28"/>
        </w:rPr>
        <w:t>
Тип разрешения ______________________ 
</w:t>
      </w:r>
    </w:p>
    <w:p>
      <w:pPr>
        <w:spacing w:after="0"/>
        <w:ind w:left="0"/>
        <w:jc w:val="both"/>
      </w:pPr>
      <w:r>
        <w:rPr>
          <w:rFonts w:ascii="Times New Roman"/>
          <w:b w:val="false"/>
          <w:i w:val="false"/>
          <w:color w:val="000000"/>
          <w:sz w:val="28"/>
        </w:rPr>
        <w:t>
Цель разрешения _____________________ 
</w:t>
      </w:r>
    </w:p>
    <w:p>
      <w:pPr>
        <w:spacing w:after="0"/>
        <w:ind w:left="0"/>
        <w:jc w:val="both"/>
      </w:pPr>
      <w:r>
        <w:rPr>
          <w:rFonts w:ascii="Times New Roman"/>
          <w:b w:val="false"/>
          <w:i w:val="false"/>
          <w:color w:val="000000"/>
          <w:sz w:val="28"/>
        </w:rPr>
        <w:t>
Срок действия данного разрешения_____ 
</w:t>
      </w:r>
    </w:p>
    <w:p>
      <w:pPr>
        <w:spacing w:after="0"/>
        <w:ind w:left="0"/>
        <w:jc w:val="both"/>
      </w:pPr>
      <w:r>
        <w:rPr>
          <w:rFonts w:ascii="Times New Roman"/>
          <w:b w:val="false"/>
          <w:i w:val="false"/>
          <w:color w:val="000000"/>
          <w:sz w:val="28"/>
        </w:rPr>
        <w:t>
Дата выдачи разрешения ______________ 
</w:t>
      </w:r>
    </w:p>
    <w:p>
      <w:pPr>
        <w:spacing w:after="0"/>
        <w:ind w:left="0"/>
        <w:jc w:val="both"/>
      </w:pPr>
      <w:r>
        <w:rPr>
          <w:rFonts w:ascii="Times New Roman"/>
          <w:b w:val="false"/>
          <w:i w:val="false"/>
          <w:color w:val="000000"/>
          <w:sz w:val="28"/>
        </w:rPr>
        <w:t>
Единица измерения: тенге
</w:t>
      </w:r>
    </w:p>
    <w:p>
      <w:pPr>
        <w:spacing w:after="0"/>
        <w:ind w:left="0"/>
        <w:jc w:val="both"/>
      </w:pPr>
      <w:r>
        <w:rPr>
          <w:rFonts w:ascii="Times New Roman"/>
          <w:b w:val="false"/>
          <w:i w:val="false"/>
          <w:color w:val="000000"/>
          <w:sz w:val="28"/>
        </w:rPr>
        <w:t>
Руководитель администратора 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Код бюджетной! Планируемое !Предвари- ! Текущее  ! Разрешено! Замечания 
</w:t>
      </w:r>
    </w:p>
    <w:p>
      <w:pPr>
        <w:spacing w:after="0"/>
        <w:ind w:left="0"/>
        <w:jc w:val="both"/>
      </w:pPr>
      <w:r>
        <w:rPr>
          <w:rFonts w:ascii="Times New Roman"/>
          <w:b w:val="false"/>
          <w:i w:val="false"/>
          <w:color w:val="000000"/>
          <w:sz w:val="28"/>
        </w:rPr>
        <w:t>
классификации! разрешение  !тельное   !разрешение! с начала !
</w:t>
      </w:r>
    </w:p>
    <w:p>
      <w:pPr>
        <w:spacing w:after="0"/>
        <w:ind w:left="0"/>
        <w:jc w:val="both"/>
      </w:pPr>
      <w:r>
        <w:rPr>
          <w:rFonts w:ascii="Times New Roman"/>
          <w:b w:val="false"/>
          <w:i w:val="false"/>
          <w:color w:val="000000"/>
          <w:sz w:val="28"/>
        </w:rPr>
        <w:t>
             !   на год    !разрешение!          !   года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2             3          4         5            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Разрешение выписано на ___________________________________________________ 
</w:t>
      </w:r>
    </w:p>
    <w:p>
      <w:pPr>
        <w:spacing w:after="0"/>
        <w:ind w:left="0"/>
        <w:jc w:val="both"/>
      </w:pPr>
      <w:r>
        <w:rPr>
          <w:rFonts w:ascii="Times New Roman"/>
          <w:b w:val="false"/>
          <w:i w:val="false"/>
          <w:color w:val="000000"/>
          <w:sz w:val="28"/>
        </w:rPr>
        <w:t>
                            (количество листов цифрами и прописью)
</w:t>
      </w:r>
    </w:p>
    <w:p>
      <w:pPr>
        <w:spacing w:after="0"/>
        <w:ind w:left="0"/>
        <w:jc w:val="both"/>
      </w:pPr>
      <w:r>
        <w:rPr>
          <w:rFonts w:ascii="Times New Roman"/>
          <w:b w:val="false"/>
          <w:i w:val="false"/>
          <w:color w:val="000000"/>
          <w:sz w:val="28"/>
        </w:rPr>
        <w:t>
На общую сумму графы 5 ___________________________________________________
</w:t>
      </w:r>
    </w:p>
    <w:p>
      <w:pPr>
        <w:spacing w:after="0"/>
        <w:ind w:left="0"/>
        <w:jc w:val="both"/>
      </w:pPr>
      <w:r>
        <w:rPr>
          <w:rFonts w:ascii="Times New Roman"/>
          <w:b w:val="false"/>
          <w:i w:val="false"/>
          <w:color w:val="000000"/>
          <w:sz w:val="28"/>
        </w:rPr>
        <w:t>
                                    (сумма прописью)
</w:t>
      </w:r>
    </w:p>
    <w:p>
      <w:pPr>
        <w:spacing w:after="0"/>
        <w:ind w:left="0"/>
        <w:jc w:val="both"/>
      </w:pPr>
      <w:r>
        <w:rPr>
          <w:rFonts w:ascii="Times New Roman"/>
          <w:b w:val="false"/>
          <w:i w:val="false"/>
          <w:color w:val="000000"/>
          <w:sz w:val="28"/>
        </w:rPr>
        <w:t>
Подпись начальника структурного
</w:t>
      </w:r>
    </w:p>
    <w:p>
      <w:pPr>
        <w:spacing w:after="0"/>
        <w:ind w:left="0"/>
        <w:jc w:val="both"/>
      </w:pPr>
      <w:r>
        <w:rPr>
          <w:rFonts w:ascii="Times New Roman"/>
          <w:b w:val="false"/>
          <w:i w:val="false"/>
          <w:color w:val="000000"/>
          <w:sz w:val="28"/>
        </w:rPr>
        <w:t>
подразделения          ___________________________________________________
</w:t>
      </w:r>
    </w:p>
    <w:p>
      <w:pPr>
        <w:spacing w:after="0"/>
        <w:ind w:left="0"/>
        <w:jc w:val="both"/>
      </w:pPr>
      <w:r>
        <w:rPr>
          <w:rFonts w:ascii="Times New Roman"/>
          <w:b w:val="false"/>
          <w:i w:val="false"/>
          <w:color w:val="000000"/>
          <w:sz w:val="28"/>
        </w:rPr>
        <w:t>
Подпись ответственного 
</w:t>
      </w:r>
    </w:p>
    <w:p>
      <w:pPr>
        <w:spacing w:after="0"/>
        <w:ind w:left="0"/>
        <w:jc w:val="both"/>
      </w:pPr>
      <w:r>
        <w:rPr>
          <w:rFonts w:ascii="Times New Roman"/>
          <w:b w:val="false"/>
          <w:i w:val="false"/>
          <w:color w:val="000000"/>
          <w:sz w:val="28"/>
        </w:rPr>
        <w:t>
исполнителя            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11 - в редакции постановления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Новая редакция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представления "___"___________г.                                Заявка N___
</w:t>
      </w:r>
      <w:r>
        <w:br/>
      </w:r>
      <w:r>
        <w:rPr>
          <w:rFonts w:ascii="Times New Roman"/>
          <w:b w:val="false"/>
          <w:i w:val="false"/>
          <w:color w:val="000000"/>
          <w:sz w:val="28"/>
        </w:rPr>
        <w:t>
</w:t>
      </w:r>
      <w:r>
        <w:br/>
      </w:r>
      <w:r>
        <w:rPr>
          <w:rFonts w:ascii="Times New Roman"/>
          <w:b w:val="false"/>
          <w:i w:val="false"/>
          <w:color w:val="000000"/>
          <w:sz w:val="28"/>
        </w:rPr>
        <w:t>
Государственное учреждение___________
</w:t>
      </w:r>
      <w:r>
        <w:br/>
      </w:r>
      <w:r>
        <w:rPr>
          <w:rFonts w:ascii="Times New Roman"/>
          <w:b w:val="false"/>
          <w:i w:val="false"/>
          <w:color w:val="000000"/>
          <w:sz w:val="28"/>
        </w:rPr>
        <w:t>
</w:t>
      </w:r>
      <w:r>
        <w:br/>
      </w:r>
      <w:r>
        <w:rPr>
          <w:rFonts w:ascii="Times New Roman"/>
          <w:b w:val="false"/>
          <w:i w:val="false"/>
          <w:color w:val="000000"/>
          <w:sz w:val="28"/>
        </w:rPr>
        <w:t>
Вид бюджета__________________________
</w:t>
      </w:r>
      <w:r>
        <w:br/>
      </w:r>
      <w:r>
        <w:rPr>
          <w:rFonts w:ascii="Times New Roman"/>
          <w:b w:val="false"/>
          <w:i w:val="false"/>
          <w:color w:val="000000"/>
          <w:sz w:val="28"/>
        </w:rPr>
        <w:t>
</w:t>
      </w:r>
      <w:r>
        <w:br/>
      </w:r>
      <w:r>
        <w:rPr>
          <w:rFonts w:ascii="Times New Roman"/>
          <w:b w:val="false"/>
          <w:i w:val="false"/>
          <w:color w:val="000000"/>
          <w:sz w:val="28"/>
        </w:rPr>
        <w:t>
Источник финансирования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ЗАЯВКА НА РЕГИСТРАЦИЮ ОБЯЗАТЕЛЬСТВ
</w:t>
      </w:r>
      <w:r>
        <w:rPr>
          <w:rFonts w:ascii="Times New Roman"/>
          <w:b w:val="false"/>
          <w:i w:val="false"/>
          <w:color w:val="000000"/>
          <w:sz w:val="28"/>
        </w:rPr>
        <w:t>
</w:t>
      </w:r>
      <w:r>
        <w:br/>
      </w:r>
      <w:r>
        <w:rPr>
          <w:rFonts w:ascii="Times New Roman"/>
          <w:b w:val="false"/>
          <w:i w:val="false"/>
          <w:color w:val="000000"/>
          <w:sz w:val="28"/>
        </w:rPr>
        <w:t>
                             Дата "___"_________20___г.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 Наименование     |Наименование, РНН  |Наимено-| Цена |Коли-  | Сумма
</w:t>
      </w:r>
      <w:r>
        <w:br/>
      </w:r>
      <w:r>
        <w:rPr>
          <w:rFonts w:ascii="Times New Roman"/>
          <w:b w:val="false"/>
          <w:i w:val="false"/>
          <w:color w:val="000000"/>
          <w:sz w:val="28"/>
        </w:rPr>
        <w:t>
    государственного |и адрес поставщика |вание   |      |чество |
</w:t>
      </w:r>
      <w:r>
        <w:br/>
      </w:r>
      <w:r>
        <w:rPr>
          <w:rFonts w:ascii="Times New Roman"/>
          <w:b w:val="false"/>
          <w:i w:val="false"/>
          <w:color w:val="000000"/>
          <w:sz w:val="28"/>
        </w:rPr>
        <w:t>
    учреждения       |товаров (работ,    |товаров |      |       |
</w:t>
      </w:r>
      <w:r>
        <w:br/>
      </w:r>
      <w:r>
        <w:rPr>
          <w:rFonts w:ascii="Times New Roman"/>
          <w:b w:val="false"/>
          <w:i w:val="false"/>
          <w:color w:val="000000"/>
          <w:sz w:val="28"/>
        </w:rPr>
        <w:t>
                     |услуг) (получателя |(работ, |      |       |
</w:t>
      </w:r>
      <w:r>
        <w:br/>
      </w:r>
      <w:r>
        <w:rPr>
          <w:rFonts w:ascii="Times New Roman"/>
          <w:b w:val="false"/>
          <w:i w:val="false"/>
          <w:color w:val="000000"/>
          <w:sz w:val="28"/>
        </w:rPr>
        <w:t>
                     |бюджетных средств),|услуг)  |      |       |
</w:t>
      </w:r>
      <w:r>
        <w:br/>
      </w:r>
      <w:r>
        <w:rPr>
          <w:rFonts w:ascii="Times New Roman"/>
          <w:b w:val="false"/>
          <w:i w:val="false"/>
          <w:color w:val="000000"/>
          <w:sz w:val="28"/>
        </w:rPr>
        <w:t>
                     |наименование и БИК |        |      |       |
</w:t>
      </w:r>
      <w:r>
        <w:br/>
      </w:r>
      <w:r>
        <w:rPr>
          <w:rFonts w:ascii="Times New Roman"/>
          <w:b w:val="false"/>
          <w:i w:val="false"/>
          <w:color w:val="000000"/>
          <w:sz w:val="28"/>
        </w:rPr>
        <w:t>
                     |банка поставщика   |        |      |       |
</w:t>
      </w:r>
      <w:r>
        <w:br/>
      </w:r>
      <w:r>
        <w:rPr>
          <w:rFonts w:ascii="Times New Roman"/>
          <w:b w:val="false"/>
          <w:i w:val="false"/>
          <w:color w:val="000000"/>
          <w:sz w:val="28"/>
        </w:rPr>
        <w:t>
                     |(получателя бюджет-|        |      |       |
</w:t>
      </w:r>
      <w:r>
        <w:br/>
      </w:r>
      <w:r>
        <w:rPr>
          <w:rFonts w:ascii="Times New Roman"/>
          <w:b w:val="false"/>
          <w:i w:val="false"/>
          <w:color w:val="000000"/>
          <w:sz w:val="28"/>
        </w:rPr>
        <w:t>
                     |ных средств)       |        |      |       |
</w:t>
      </w:r>
      <w:r>
        <w:br/>
      </w:r>
      <w:r>
        <w:rPr>
          <w:rFonts w:ascii="Times New Roman"/>
          <w:b w:val="false"/>
          <w:i w:val="false"/>
          <w:color w:val="000000"/>
          <w:sz w:val="28"/>
        </w:rPr>
        <w:t>
--------------------------------------------------------------------------
</w:t>
      </w:r>
      <w:r>
        <w:br/>
      </w:r>
      <w:r>
        <w:rPr>
          <w:rFonts w:ascii="Times New Roman"/>
          <w:b w:val="false"/>
          <w:i w:val="false"/>
          <w:color w:val="000000"/>
          <w:sz w:val="28"/>
        </w:rPr>
        <w:t>
Описание расхода:
</w:t>
      </w:r>
      <w:r>
        <w:br/>
      </w:r>
      <w:r>
        <w:rPr>
          <w:rFonts w:ascii="Times New Roman"/>
          <w:b w:val="false"/>
          <w:i w:val="false"/>
          <w:color w:val="000000"/>
          <w:sz w:val="28"/>
        </w:rPr>
        <w:t>
ИИК поставщика:
</w:t>
      </w:r>
    </w:p>
    <w:p>
      <w:pPr>
        <w:spacing w:after="0"/>
        <w:ind w:left="0"/>
        <w:jc w:val="both"/>
      </w:pPr>
      <w:r>
        <w:rPr>
          <w:rFonts w:ascii="Times New Roman"/>
          <w:b w:val="false"/>
          <w:i w:val="false"/>
          <w:color w:val="000000"/>
          <w:sz w:val="28"/>
        </w:rPr>
        <w:t>
Код бюджетной
</w:t>
      </w:r>
      <w:r>
        <w:br/>
      </w:r>
      <w:r>
        <w:rPr>
          <w:rFonts w:ascii="Times New Roman"/>
          <w:b w:val="false"/>
          <w:i w:val="false"/>
          <w:color w:val="000000"/>
          <w:sz w:val="28"/>
        </w:rPr>
        <w:t>
классификации          ВСЕГО
</w:t>
      </w:r>
      <w:r>
        <w:br/>
      </w:r>
      <w:r>
        <w:rPr>
          <w:rFonts w:ascii="Times New Roman"/>
          <w:b w:val="false"/>
          <w:i w:val="false"/>
          <w:color w:val="000000"/>
          <w:sz w:val="28"/>
        </w:rPr>
        <w:t>
--------------------------------------------------------------------------
</w:t>
      </w:r>
      <w:r>
        <w:br/>
      </w:r>
      <w:r>
        <w:rPr>
          <w:rFonts w:ascii="Times New Roman"/>
          <w:b w:val="false"/>
          <w:i w:val="false"/>
          <w:color w:val="000000"/>
          <w:sz w:val="28"/>
        </w:rPr>
        <w:t>
2. ПОДПИСЬ             3. ГРАФИК ПЛАТЕЖЕЙ
</w:t>
      </w:r>
      <w:r>
        <w:br/>
      </w:r>
      <w:r>
        <w:rPr>
          <w:rFonts w:ascii="Times New Roman"/>
          <w:b w:val="false"/>
          <w:i w:val="false"/>
          <w:color w:val="000000"/>
          <w:sz w:val="28"/>
        </w:rPr>
        <w:t>
   РУКОВОДИТЕЛЕЙ
</w:t>
      </w:r>
      <w:r>
        <w:br/>
      </w:r>
      <w:r>
        <w:rPr>
          <w:rFonts w:ascii="Times New Roman"/>
          <w:b w:val="false"/>
          <w:i w:val="false"/>
          <w:color w:val="000000"/>
          <w:sz w:val="28"/>
        </w:rPr>
        <w:t>
--------------------------------------------------------------------------
</w:t>
      </w:r>
      <w:r>
        <w:br/>
      </w:r>
      <w:r>
        <w:rPr>
          <w:rFonts w:ascii="Times New Roman"/>
          <w:b w:val="false"/>
          <w:i w:val="false"/>
          <w:color w:val="000000"/>
          <w:sz w:val="28"/>
        </w:rPr>
        <w:t>
Ф.И.О. руководителя  |  документ-      | % заявки  | дата оплаты | сумма
</w:t>
      </w:r>
      <w:r>
        <w:br/>
      </w:r>
      <w:r>
        <w:rPr>
          <w:rFonts w:ascii="Times New Roman"/>
          <w:b w:val="false"/>
          <w:i w:val="false"/>
          <w:color w:val="000000"/>
          <w:sz w:val="28"/>
        </w:rPr>
        <w:t>
ГУ_________________  |  обоснование    |           |             |
</w:t>
      </w:r>
      <w:r>
        <w:br/>
      </w:r>
      <w:r>
        <w:rPr>
          <w:rFonts w:ascii="Times New Roman"/>
          <w:b w:val="false"/>
          <w:i w:val="false"/>
          <w:color w:val="000000"/>
          <w:sz w:val="28"/>
        </w:rPr>
        <w:t>
                     |---------------------------------------------------
</w:t>
      </w:r>
      <w:r>
        <w:br/>
      </w:r>
      <w:r>
        <w:rPr>
          <w:rFonts w:ascii="Times New Roman"/>
          <w:b w:val="false"/>
          <w:i w:val="false"/>
          <w:color w:val="000000"/>
          <w:sz w:val="28"/>
        </w:rPr>
        <w:t>
Подпись ___________  |
</w:t>
      </w:r>
      <w:r>
        <w:br/>
      </w:r>
      <w:r>
        <w:rPr>
          <w:rFonts w:ascii="Times New Roman"/>
          <w:b w:val="false"/>
          <w:i w:val="false"/>
          <w:color w:val="000000"/>
          <w:sz w:val="28"/>
        </w:rPr>
        <w:t>
Дата "____"______20__|
</w:t>
      </w:r>
      <w:r>
        <w:br/>
      </w:r>
      <w:r>
        <w:rPr>
          <w:rFonts w:ascii="Times New Roman"/>
          <w:b w:val="false"/>
          <w:i w:val="false"/>
          <w:color w:val="000000"/>
          <w:sz w:val="28"/>
        </w:rPr>
        <w:t>
Ф.И.О. руководителя  |
</w:t>
      </w:r>
      <w:r>
        <w:br/>
      </w:r>
      <w:r>
        <w:rPr>
          <w:rFonts w:ascii="Times New Roman"/>
          <w:b w:val="false"/>
          <w:i w:val="false"/>
          <w:color w:val="000000"/>
          <w:sz w:val="28"/>
        </w:rPr>
        <w:t>
финансовой группы ГУ |
</w:t>
      </w:r>
      <w:r>
        <w:br/>
      </w:r>
      <w:r>
        <w:rPr>
          <w:rFonts w:ascii="Times New Roman"/>
          <w:b w:val="false"/>
          <w:i w:val="false"/>
          <w:color w:val="000000"/>
          <w:sz w:val="28"/>
        </w:rPr>
        <w:t>
_____________________|
</w:t>
      </w:r>
      <w:r>
        <w:br/>
      </w:r>
      <w:r>
        <w:rPr>
          <w:rFonts w:ascii="Times New Roman"/>
          <w:b w:val="false"/>
          <w:i w:val="false"/>
          <w:color w:val="000000"/>
          <w:sz w:val="28"/>
        </w:rPr>
        <w:t>
Подпись ___________  |
</w:t>
      </w:r>
      <w:r>
        <w:br/>
      </w:r>
      <w:r>
        <w:rPr>
          <w:rFonts w:ascii="Times New Roman"/>
          <w:b w:val="false"/>
          <w:i w:val="false"/>
          <w:color w:val="000000"/>
          <w:sz w:val="28"/>
        </w:rPr>
        <w:t>
Дата "____"______20__|
</w:t>
      </w:r>
      <w:r>
        <w:br/>
      </w:r>
      <w:r>
        <w:rPr>
          <w:rFonts w:ascii="Times New Roman"/>
          <w:b w:val="false"/>
          <w:i w:val="false"/>
          <w:color w:val="000000"/>
          <w:sz w:val="28"/>
        </w:rPr>
        <w:t>
       М.П.          |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Приложение 12-1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12-1 - в редакции постановления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Новая редакция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Форма N 4-02
</w:t>
      </w:r>
      <w:r>
        <w:br/>
      </w:r>
      <w:r>
        <w:rPr>
          <w:rFonts w:ascii="Times New Roman"/>
          <w:b w:val="false"/>
          <w:i w:val="false"/>
          <w:color w:val="000000"/>
          <w:sz w:val="28"/>
        </w:rPr>
        <w:t>
                                             Отчет произведен:
</w:t>
      </w:r>
      <w:r>
        <w:br/>
      </w:r>
      <w:r>
        <w:rPr>
          <w:rFonts w:ascii="Times New Roman"/>
          <w:b w:val="false"/>
          <w:i w:val="false"/>
          <w:color w:val="000000"/>
          <w:sz w:val="28"/>
        </w:rPr>
        <w:t>
                                             Стр. 1 из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УВЕДОМЛЕНИЕ (ЗАКАЗ) О РЕГИСТРАЦИИ ОБЯЗАТЕЛЬСТВ
</w:t>
      </w:r>
      <w:r>
        <w:rPr>
          <w:rFonts w:ascii="Times New Roman"/>
          <w:b w:val="false"/>
          <w:i w:val="false"/>
          <w:color w:val="000000"/>
          <w:sz w:val="28"/>
        </w:rPr>
        <w:t>
</w:t>
      </w:r>
    </w:p>
    <w:p>
      <w:pPr>
        <w:spacing w:after="0"/>
        <w:ind w:left="0"/>
        <w:jc w:val="both"/>
      </w:pPr>
      <w:r>
        <w:rPr>
          <w:rFonts w:ascii="Times New Roman"/>
          <w:b w:val="false"/>
          <w:i w:val="false"/>
          <w:color w:val="000000"/>
          <w:sz w:val="28"/>
        </w:rPr>
        <w:t>
Экземпляр 1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Заявка  N          | Дата регистрации обязательства:
</w:t>
      </w:r>
      <w:r>
        <w:br/>
      </w:r>
      <w:r>
        <w:rPr>
          <w:rFonts w:ascii="Times New Roman"/>
          <w:b w:val="false"/>
          <w:i w:val="false"/>
          <w:color w:val="000000"/>
          <w:sz w:val="28"/>
        </w:rPr>
        <w:t>
                     | Уведомление (Заказ) о регистрации обязательств N
</w:t>
      </w:r>
      <w:r>
        <w:br/>
      </w:r>
      <w:r>
        <w:rPr>
          <w:rFonts w:ascii="Times New Roman"/>
          <w:b w:val="false"/>
          <w:i w:val="false"/>
          <w:color w:val="000000"/>
          <w:sz w:val="28"/>
        </w:rPr>
        <w:t>
--------------------------------------------------------------------------
</w:t>
      </w:r>
      <w:r>
        <w:br/>
      </w:r>
      <w:r>
        <w:rPr>
          <w:rFonts w:ascii="Times New Roman"/>
          <w:b w:val="false"/>
          <w:i w:val="false"/>
          <w:color w:val="000000"/>
          <w:sz w:val="28"/>
        </w:rPr>
        <w:t>
Поставщик  _______________________________________________________________
</w:t>
      </w:r>
      <w:r>
        <w:br/>
      </w:r>
      <w:r>
        <w:rPr>
          <w:rFonts w:ascii="Times New Roman"/>
          <w:b w:val="false"/>
          <w:i w:val="false"/>
          <w:color w:val="000000"/>
          <w:sz w:val="28"/>
        </w:rPr>
        <w:t>
РНН_______________________________________________________________________
</w:t>
      </w:r>
      <w:r>
        <w:br/>
      </w:r>
      <w:r>
        <w:rPr>
          <w:rFonts w:ascii="Times New Roman"/>
          <w:b w:val="false"/>
          <w:i w:val="false"/>
          <w:color w:val="000000"/>
          <w:sz w:val="28"/>
        </w:rPr>
        <w:t>
Код Поставщика ___________________________________________________________
</w:t>
      </w:r>
      <w:r>
        <w:br/>
      </w:r>
      <w:r>
        <w:rPr>
          <w:rFonts w:ascii="Times New Roman"/>
          <w:b w:val="false"/>
          <w:i w:val="false"/>
          <w:color w:val="000000"/>
          <w:sz w:val="28"/>
        </w:rPr>
        <w:t>
Отделение_________________________________________________________________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Описание      |    Цена       |    Количество     |     Сумма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Наименование государственного учреждения
</w:t>
      </w:r>
      <w:r>
        <w:br/>
      </w:r>
      <w:r>
        <w:rPr>
          <w:rFonts w:ascii="Times New Roman"/>
          <w:b w:val="false"/>
          <w:i w:val="false"/>
          <w:color w:val="000000"/>
          <w:sz w:val="28"/>
        </w:rPr>
        <w:t>
Код государственного учреждения
</w:t>
      </w:r>
      <w:r>
        <w:br/>
      </w:r>
      <w:r>
        <w:rPr>
          <w:rFonts w:ascii="Times New Roman"/>
          <w:b w:val="false"/>
          <w:i w:val="false"/>
          <w:color w:val="000000"/>
          <w:sz w:val="28"/>
        </w:rPr>
        <w:t>
Код бюджетной классификации
</w:t>
      </w:r>
      <w:r>
        <w:br/>
      </w:r>
      <w:r>
        <w:rPr>
          <w:rFonts w:ascii="Times New Roman"/>
          <w:b w:val="false"/>
          <w:i w:val="false"/>
          <w:color w:val="000000"/>
          <w:sz w:val="28"/>
        </w:rPr>
        <w:t>
Руководитель государственного учреждения                    М.П.
</w:t>
      </w:r>
      <w:r>
        <w:br/>
      </w:r>
      <w:r>
        <w:rPr>
          <w:rFonts w:ascii="Times New Roman"/>
          <w:b w:val="false"/>
          <w:i w:val="false"/>
          <w:color w:val="000000"/>
          <w:sz w:val="28"/>
        </w:rPr>
        <w:t>
Руководитель финансовой группы государственного учреждения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ИНФОРМАЦИЯ О ПРЕДОПЛАТЕ
</w:t>
      </w:r>
      <w:r>
        <w:br/>
      </w:r>
      <w:r>
        <w:rPr>
          <w:rFonts w:ascii="Times New Roman"/>
          <w:b w:val="false"/>
          <w:i w:val="false"/>
          <w:color w:val="000000"/>
          <w:sz w:val="28"/>
        </w:rPr>
        <w:t>
----------------------------------------------------
</w:t>
      </w:r>
      <w:r>
        <w:br/>
      </w:r>
      <w:r>
        <w:rPr>
          <w:rFonts w:ascii="Times New Roman"/>
          <w:b w:val="false"/>
          <w:i w:val="false"/>
          <w:color w:val="000000"/>
          <w:sz w:val="28"/>
        </w:rPr>
        <w:t>
Общая сумма Уведомления (Заказа) ХХ,ХХХ,ХХХ.ХХ
</w:t>
      </w:r>
      <w:r>
        <w:br/>
      </w:r>
      <w:r>
        <w:rPr>
          <w:rFonts w:ascii="Times New Roman"/>
          <w:b w:val="false"/>
          <w:i w:val="false"/>
          <w:color w:val="000000"/>
          <w:sz w:val="28"/>
        </w:rPr>
        <w:t>
</w:t>
      </w:r>
      <w:r>
        <w:br/>
      </w:r>
      <w:r>
        <w:rPr>
          <w:rFonts w:ascii="Times New Roman"/>
          <w:b w:val="false"/>
          <w:i w:val="false"/>
          <w:color w:val="000000"/>
          <w:sz w:val="28"/>
        </w:rPr>
        <w:t>
Сумма предоплаты                      0.00
</w:t>
      </w:r>
      <w:r>
        <w:br/>
      </w:r>
      <w:r>
        <w:rPr>
          <w:rFonts w:ascii="Times New Roman"/>
          <w:b w:val="false"/>
          <w:i w:val="false"/>
          <w:color w:val="000000"/>
          <w:sz w:val="28"/>
        </w:rPr>
        <w:t>
</w:t>
      </w:r>
      <w:r>
        <w:br/>
      </w:r>
      <w:r>
        <w:rPr>
          <w:rFonts w:ascii="Times New Roman"/>
          <w:b w:val="false"/>
          <w:i w:val="false"/>
          <w:color w:val="000000"/>
          <w:sz w:val="28"/>
        </w:rPr>
        <w:t>
Баланс                           ХХ,ХХХ,ХХХ.ХХ
</w:t>
      </w:r>
      <w:r>
        <w:br/>
      </w:r>
      <w:r>
        <w:rPr>
          <w:rFonts w:ascii="Times New Roman"/>
          <w:b w:val="false"/>
          <w:i w:val="false"/>
          <w:color w:val="000000"/>
          <w:sz w:val="28"/>
        </w:rPr>
        <w:t>
(не более % от общей суммы Уведомления(Заказа)
</w:t>
      </w:r>
      <w:r>
        <w:br/>
      </w:r>
      <w:r>
        <w:rPr>
          <w:rFonts w:ascii="Times New Roman"/>
          <w:b w:val="false"/>
          <w:i w:val="false"/>
          <w:color w:val="000000"/>
          <w:sz w:val="28"/>
        </w:rPr>
        <w:t>
</w:t>
      </w:r>
      <w:r>
        <w:br/>
      </w:r>
      <w:r>
        <w:rPr>
          <w:rFonts w:ascii="Times New Roman"/>
          <w:b w:val="false"/>
          <w:i w:val="false"/>
          <w:color w:val="000000"/>
          <w:sz w:val="28"/>
        </w:rPr>
        <w:t>
Руководитель финансовой группы государственного
</w:t>
      </w:r>
      <w:r>
        <w:br/>
      </w:r>
      <w:r>
        <w:rPr>
          <w:rFonts w:ascii="Times New Roman"/>
          <w:b w:val="false"/>
          <w:i w:val="false"/>
          <w:color w:val="000000"/>
          <w:sz w:val="28"/>
        </w:rPr>
        <w:t>
учреждения
</w:t>
      </w:r>
      <w:r>
        <w:br/>
      </w:r>
      <w:r>
        <w:rPr>
          <w:rFonts w:ascii="Times New Roman"/>
          <w:b w:val="false"/>
          <w:i w:val="false"/>
          <w:color w:val="000000"/>
          <w:sz w:val="28"/>
        </w:rPr>
        <w:t>
____________________________________________________
</w:t>
      </w:r>
    </w:p>
    <w:p>
      <w:pPr>
        <w:spacing w:after="0"/>
        <w:ind w:left="0"/>
        <w:jc w:val="both"/>
      </w:pPr>
      <w:r>
        <w:rPr>
          <w:rFonts w:ascii="Times New Roman"/>
          <w:b w:val="false"/>
          <w:i w:val="false"/>
          <w:color w:val="000000"/>
          <w:sz w:val="28"/>
        </w:rPr>
        <w:t>
Руководитель органа Казначейства _____________________________
</w:t>
      </w:r>
      <w:r>
        <w:br/>
      </w:r>
      <w:r>
        <w:rPr>
          <w:rFonts w:ascii="Times New Roman"/>
          <w:b w:val="false"/>
          <w:i w:val="false"/>
          <w:color w:val="000000"/>
          <w:sz w:val="28"/>
        </w:rPr>
        <w:t>
                                     (подпись, Ф.И.О.)
</w:t>
      </w:r>
      <w:r>
        <w:br/>
      </w:r>
      <w:r>
        <w:rPr>
          <w:rFonts w:ascii="Times New Roman"/>
          <w:b w:val="false"/>
          <w:i w:val="false"/>
          <w:color w:val="000000"/>
          <w:sz w:val="28"/>
        </w:rPr>
        <w:t>
Ответственный исполнитель_____________________________________
</w:t>
      </w:r>
      <w:r>
        <w:br/>
      </w:r>
      <w:r>
        <w:rPr>
          <w:rFonts w:ascii="Times New Roman"/>
          <w:b w:val="false"/>
          <w:i w:val="false"/>
          <w:color w:val="000000"/>
          <w:sz w:val="28"/>
        </w:rPr>
        <w:t>
М.П.                                 (подпись, Ф.И.О.)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Инструкция поставщику: для предъявления поставщиком товаров (работ и услуг) или получателем бюджетных средств в банк второго уровня или организацию, осуществляющую отдельные виды банковских операций при зачислении денег на его банковский счет.
</w:t>
      </w:r>
    </w:p>
    <w:p>
      <w:pPr>
        <w:spacing w:after="0"/>
        <w:ind w:left="0"/>
        <w:jc w:val="both"/>
      </w:pPr>
      <w:r>
        <w:rPr>
          <w:rFonts w:ascii="Times New Roman"/>
          <w:b w:val="false"/>
          <w:i w:val="false"/>
          <w:color w:val="000000"/>
          <w:sz w:val="28"/>
        </w:rPr>
        <w:t>
                                            1 экземпляр - поставщику
</w:t>
      </w:r>
    </w:p>
    <w:p>
      <w:pPr>
        <w:spacing w:after="0"/>
        <w:ind w:left="0"/>
        <w:jc w:val="both"/>
      </w:pPr>
      <w:r>
        <w:rPr>
          <w:rFonts w:ascii="Times New Roman"/>
          <w:b w:val="false"/>
          <w:i w:val="false"/>
          <w:color w:val="000000"/>
          <w:sz w:val="28"/>
        </w:rPr>
        <w:t>
                                             Приложение 12-2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12-2 - в редакции постановления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Новая редакция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4-02
</w:t>
      </w:r>
      <w:r>
        <w:br/>
      </w:r>
      <w:r>
        <w:rPr>
          <w:rFonts w:ascii="Times New Roman"/>
          <w:b w:val="false"/>
          <w:i w:val="false"/>
          <w:color w:val="000000"/>
          <w:sz w:val="28"/>
        </w:rPr>
        <w:t>
                                              Отчет произведен:
</w:t>
      </w:r>
      <w:r>
        <w:br/>
      </w:r>
      <w:r>
        <w:rPr>
          <w:rFonts w:ascii="Times New Roman"/>
          <w:b w:val="false"/>
          <w:i w:val="false"/>
          <w:color w:val="000000"/>
          <w:sz w:val="28"/>
        </w:rPr>
        <w:t>
                                              Стр. 1 из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УВЕДОМЛЕНИЕ (ЗАКАЗ) О РЕГИСТРАЦИИ ОБЯЗАТЕЛЬСТВ
</w:t>
      </w:r>
      <w:r>
        <w:rPr>
          <w:rFonts w:ascii="Times New Roman"/>
          <w:b w:val="false"/>
          <w:i w:val="false"/>
          <w:color w:val="000000"/>
          <w:sz w:val="28"/>
        </w:rPr>
        <w:t>
</w:t>
      </w:r>
    </w:p>
    <w:p>
      <w:pPr>
        <w:spacing w:after="0"/>
        <w:ind w:left="0"/>
        <w:jc w:val="both"/>
      </w:pPr>
      <w:r>
        <w:rPr>
          <w:rFonts w:ascii="Times New Roman"/>
          <w:b w:val="false"/>
          <w:i w:val="false"/>
          <w:color w:val="000000"/>
          <w:sz w:val="28"/>
        </w:rPr>
        <w:t>
Экземпляр 2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Заявка  N          | Дата регистрации обязательства:
</w:t>
      </w:r>
      <w:r>
        <w:br/>
      </w:r>
      <w:r>
        <w:rPr>
          <w:rFonts w:ascii="Times New Roman"/>
          <w:b w:val="false"/>
          <w:i w:val="false"/>
          <w:color w:val="000000"/>
          <w:sz w:val="28"/>
        </w:rPr>
        <w:t>
                     | Уведомление (Заказ) о регистрации обязательств N
</w:t>
      </w:r>
      <w:r>
        <w:br/>
      </w:r>
      <w:r>
        <w:rPr>
          <w:rFonts w:ascii="Times New Roman"/>
          <w:b w:val="false"/>
          <w:i w:val="false"/>
          <w:color w:val="000000"/>
          <w:sz w:val="28"/>
        </w:rPr>
        <w:t>
--------------------------------------------------------------------------
</w:t>
      </w:r>
      <w:r>
        <w:br/>
      </w:r>
      <w:r>
        <w:rPr>
          <w:rFonts w:ascii="Times New Roman"/>
          <w:b w:val="false"/>
          <w:i w:val="false"/>
          <w:color w:val="000000"/>
          <w:sz w:val="28"/>
        </w:rPr>
        <w:t>
Поставщик  _______________________________________________________________
</w:t>
      </w:r>
      <w:r>
        <w:br/>
      </w:r>
      <w:r>
        <w:rPr>
          <w:rFonts w:ascii="Times New Roman"/>
          <w:b w:val="false"/>
          <w:i w:val="false"/>
          <w:color w:val="000000"/>
          <w:sz w:val="28"/>
        </w:rPr>
        <w:t>
РНН_______________________________________________________________________
</w:t>
      </w:r>
      <w:r>
        <w:br/>
      </w:r>
      <w:r>
        <w:rPr>
          <w:rFonts w:ascii="Times New Roman"/>
          <w:b w:val="false"/>
          <w:i w:val="false"/>
          <w:color w:val="000000"/>
          <w:sz w:val="28"/>
        </w:rPr>
        <w:t>
Код Поставщика ___________________________________________________________
</w:t>
      </w:r>
      <w:r>
        <w:br/>
      </w:r>
      <w:r>
        <w:rPr>
          <w:rFonts w:ascii="Times New Roman"/>
          <w:b w:val="false"/>
          <w:i w:val="false"/>
          <w:color w:val="000000"/>
          <w:sz w:val="28"/>
        </w:rPr>
        <w:t>
Отделение_________________________________________________________________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Описание      |    Цена       |    Количество     |     Сумма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Наименование государственного учреждения
</w:t>
      </w:r>
      <w:r>
        <w:br/>
      </w:r>
      <w:r>
        <w:rPr>
          <w:rFonts w:ascii="Times New Roman"/>
          <w:b w:val="false"/>
          <w:i w:val="false"/>
          <w:color w:val="000000"/>
          <w:sz w:val="28"/>
        </w:rPr>
        <w:t>
Код государственного учреждения
</w:t>
      </w:r>
      <w:r>
        <w:br/>
      </w:r>
      <w:r>
        <w:rPr>
          <w:rFonts w:ascii="Times New Roman"/>
          <w:b w:val="false"/>
          <w:i w:val="false"/>
          <w:color w:val="000000"/>
          <w:sz w:val="28"/>
        </w:rPr>
        <w:t>
Код бюджетной классификации
</w:t>
      </w:r>
      <w:r>
        <w:br/>
      </w:r>
      <w:r>
        <w:rPr>
          <w:rFonts w:ascii="Times New Roman"/>
          <w:b w:val="false"/>
          <w:i w:val="false"/>
          <w:color w:val="000000"/>
          <w:sz w:val="28"/>
        </w:rPr>
        <w:t>
Руководитель государственного учреждения                       М.П.
</w:t>
      </w:r>
      <w:r>
        <w:br/>
      </w:r>
      <w:r>
        <w:rPr>
          <w:rFonts w:ascii="Times New Roman"/>
          <w:b w:val="false"/>
          <w:i w:val="false"/>
          <w:color w:val="000000"/>
          <w:sz w:val="28"/>
        </w:rPr>
        <w:t>
Руководитель финансовой группы государственного учреждения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ИНФОРМАЦИЯ О ПРЕДОПЛАТЕ
</w:t>
      </w:r>
      <w:r>
        <w:br/>
      </w:r>
      <w:r>
        <w:rPr>
          <w:rFonts w:ascii="Times New Roman"/>
          <w:b w:val="false"/>
          <w:i w:val="false"/>
          <w:color w:val="000000"/>
          <w:sz w:val="28"/>
        </w:rPr>
        <w:t>
----------------------------------------------------
</w:t>
      </w:r>
      <w:r>
        <w:br/>
      </w:r>
      <w:r>
        <w:rPr>
          <w:rFonts w:ascii="Times New Roman"/>
          <w:b w:val="false"/>
          <w:i w:val="false"/>
          <w:color w:val="000000"/>
          <w:sz w:val="28"/>
        </w:rPr>
        <w:t>
Общая сумма Уведомления (Заказа)    ХХ,ХХХ,ХХХ.ХХ
</w:t>
      </w:r>
      <w:r>
        <w:br/>
      </w:r>
      <w:r>
        <w:rPr>
          <w:rFonts w:ascii="Times New Roman"/>
          <w:b w:val="false"/>
          <w:i w:val="false"/>
          <w:color w:val="000000"/>
          <w:sz w:val="28"/>
        </w:rPr>
        <w:t>
</w:t>
      </w:r>
      <w:r>
        <w:br/>
      </w:r>
      <w:r>
        <w:rPr>
          <w:rFonts w:ascii="Times New Roman"/>
          <w:b w:val="false"/>
          <w:i w:val="false"/>
          <w:color w:val="000000"/>
          <w:sz w:val="28"/>
        </w:rPr>
        <w:t>
Сумма предоплаты                      0.00
</w:t>
      </w:r>
      <w:r>
        <w:br/>
      </w:r>
      <w:r>
        <w:rPr>
          <w:rFonts w:ascii="Times New Roman"/>
          <w:b w:val="false"/>
          <w:i w:val="false"/>
          <w:color w:val="000000"/>
          <w:sz w:val="28"/>
        </w:rPr>
        <w:t>
</w:t>
      </w:r>
      <w:r>
        <w:br/>
      </w:r>
      <w:r>
        <w:rPr>
          <w:rFonts w:ascii="Times New Roman"/>
          <w:b w:val="false"/>
          <w:i w:val="false"/>
          <w:color w:val="000000"/>
          <w:sz w:val="28"/>
        </w:rPr>
        <w:t>
Баланс                              ХХ,ХХХ,ХХХ.ХХ
</w:t>
      </w:r>
      <w:r>
        <w:br/>
      </w:r>
      <w:r>
        <w:rPr>
          <w:rFonts w:ascii="Times New Roman"/>
          <w:b w:val="false"/>
          <w:i w:val="false"/>
          <w:color w:val="000000"/>
          <w:sz w:val="28"/>
        </w:rPr>
        <w:t>
(не более % от общей суммы Уведомления (Заказа)
</w:t>
      </w:r>
      <w:r>
        <w:br/>
      </w:r>
      <w:r>
        <w:rPr>
          <w:rFonts w:ascii="Times New Roman"/>
          <w:b w:val="false"/>
          <w:i w:val="false"/>
          <w:color w:val="000000"/>
          <w:sz w:val="28"/>
        </w:rPr>
        <w:t>
</w:t>
      </w:r>
      <w:r>
        <w:br/>
      </w:r>
      <w:r>
        <w:rPr>
          <w:rFonts w:ascii="Times New Roman"/>
          <w:b w:val="false"/>
          <w:i w:val="false"/>
          <w:color w:val="000000"/>
          <w:sz w:val="28"/>
        </w:rPr>
        <w:t>
Руководитель финансовой группы государственного
</w:t>
      </w:r>
      <w:r>
        <w:br/>
      </w:r>
      <w:r>
        <w:rPr>
          <w:rFonts w:ascii="Times New Roman"/>
          <w:b w:val="false"/>
          <w:i w:val="false"/>
          <w:color w:val="000000"/>
          <w:sz w:val="28"/>
        </w:rPr>
        <w:t>
учреждения
</w:t>
      </w:r>
      <w:r>
        <w:br/>
      </w:r>
      <w:r>
        <w:rPr>
          <w:rFonts w:ascii="Times New Roman"/>
          <w:b w:val="false"/>
          <w:i w:val="false"/>
          <w:color w:val="000000"/>
          <w:sz w:val="28"/>
        </w:rPr>
        <w:t>
____________________________________________________
</w:t>
      </w:r>
    </w:p>
    <w:p>
      <w:pPr>
        <w:spacing w:after="0"/>
        <w:ind w:left="0"/>
        <w:jc w:val="both"/>
      </w:pPr>
      <w:r>
        <w:rPr>
          <w:rFonts w:ascii="Times New Roman"/>
          <w:b w:val="false"/>
          <w:i w:val="false"/>
          <w:color w:val="000000"/>
          <w:sz w:val="28"/>
        </w:rPr>
        <w:t>
Руководитель органа Казначейства _____________________________
</w:t>
      </w:r>
      <w:r>
        <w:br/>
      </w:r>
      <w:r>
        <w:rPr>
          <w:rFonts w:ascii="Times New Roman"/>
          <w:b w:val="false"/>
          <w:i w:val="false"/>
          <w:color w:val="000000"/>
          <w:sz w:val="28"/>
        </w:rPr>
        <w:t>
                                     (подпись, Ф.И.О.)
</w:t>
      </w:r>
      <w:r>
        <w:br/>
      </w:r>
      <w:r>
        <w:rPr>
          <w:rFonts w:ascii="Times New Roman"/>
          <w:b w:val="false"/>
          <w:i w:val="false"/>
          <w:color w:val="000000"/>
          <w:sz w:val="28"/>
        </w:rPr>
        <w:t>
Ответственный исполнитель_____________________________________
</w:t>
      </w:r>
      <w:r>
        <w:br/>
      </w:r>
      <w:r>
        <w:rPr>
          <w:rFonts w:ascii="Times New Roman"/>
          <w:b w:val="false"/>
          <w:i w:val="false"/>
          <w:color w:val="000000"/>
          <w:sz w:val="28"/>
        </w:rPr>
        <w:t>
                                    (подпись, Ф.И.О.)
</w:t>
      </w:r>
      <w:r>
        <w:br/>
      </w: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Инструкция поставщику: для поставки государственному учреждению поставщиком товаров (работ и услуг) согласно настоящего Уведомления (3аказа) о регистрации обязательств, при окончательной поставке товара (работ и услуг) поставщик или получатель бюджетных средств должен предоставить подтверждающие документы о поставке товаров (работ и услуг) в течение тридцати дней со дня их поставки государственному учреждению вместе со вторым экземпляром для осуществления окончательной оплаты в соответствии с настоящим Уведомлением (Заказом).
</w:t>
      </w:r>
    </w:p>
    <w:p>
      <w:pPr>
        <w:spacing w:after="0"/>
        <w:ind w:left="0"/>
        <w:jc w:val="both"/>
      </w:pPr>
      <w:r>
        <w:rPr>
          <w:rFonts w:ascii="Times New Roman"/>
          <w:b w:val="false"/>
          <w:i w:val="false"/>
          <w:color w:val="000000"/>
          <w:sz w:val="28"/>
        </w:rPr>
        <w:t>
                                        2 экземпляр - поставщику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12-3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12-3 исключено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Дополнено приложением 12-3 -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Новая редакция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4-02
</w:t>
      </w:r>
      <w:r>
        <w:br/>
      </w:r>
      <w:r>
        <w:rPr>
          <w:rFonts w:ascii="Times New Roman"/>
          <w:b w:val="false"/>
          <w:i w:val="false"/>
          <w:color w:val="000000"/>
          <w:sz w:val="28"/>
        </w:rPr>
        <w:t>
                                             Отчет произведен:
</w:t>
      </w:r>
      <w:r>
        <w:br/>
      </w:r>
      <w:r>
        <w:rPr>
          <w:rFonts w:ascii="Times New Roman"/>
          <w:b w:val="false"/>
          <w:i w:val="false"/>
          <w:color w:val="000000"/>
          <w:sz w:val="28"/>
        </w:rPr>
        <w:t>
                                             Стр. 1 из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УВЕДОМЛЕНИЕ (ЗАКАЗ) О РЕГИСТРАЦИИ ОБЯЗАТЕЛЬСТВ
</w:t>
      </w:r>
      <w:r>
        <w:rPr>
          <w:rFonts w:ascii="Times New Roman"/>
          <w:b w:val="false"/>
          <w:i w:val="false"/>
          <w:color w:val="000000"/>
          <w:sz w:val="28"/>
        </w:rPr>
        <w:t>
</w:t>
      </w:r>
    </w:p>
    <w:p>
      <w:pPr>
        <w:spacing w:after="0"/>
        <w:ind w:left="0"/>
        <w:jc w:val="both"/>
      </w:pPr>
      <w:r>
        <w:rPr>
          <w:rFonts w:ascii="Times New Roman"/>
          <w:b w:val="false"/>
          <w:i w:val="false"/>
          <w:color w:val="000000"/>
          <w:sz w:val="28"/>
        </w:rPr>
        <w:t>
Экземпляр 3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Заявка  N          | Дата регистрации обязательства:
</w:t>
      </w:r>
      <w:r>
        <w:br/>
      </w:r>
      <w:r>
        <w:rPr>
          <w:rFonts w:ascii="Times New Roman"/>
          <w:b w:val="false"/>
          <w:i w:val="false"/>
          <w:color w:val="000000"/>
          <w:sz w:val="28"/>
        </w:rPr>
        <w:t>
                     | Уведомление (Заказ) о регистрации обязательств N
</w:t>
      </w:r>
      <w:r>
        <w:br/>
      </w:r>
      <w:r>
        <w:rPr>
          <w:rFonts w:ascii="Times New Roman"/>
          <w:b w:val="false"/>
          <w:i w:val="false"/>
          <w:color w:val="000000"/>
          <w:sz w:val="28"/>
        </w:rPr>
        <w:t>
--------------------------------------------------------------------------
</w:t>
      </w:r>
      <w:r>
        <w:br/>
      </w:r>
      <w:r>
        <w:rPr>
          <w:rFonts w:ascii="Times New Roman"/>
          <w:b w:val="false"/>
          <w:i w:val="false"/>
          <w:color w:val="000000"/>
          <w:sz w:val="28"/>
        </w:rPr>
        <w:t>
Поставщик  _______________________________________________________________
</w:t>
      </w:r>
      <w:r>
        <w:br/>
      </w:r>
      <w:r>
        <w:rPr>
          <w:rFonts w:ascii="Times New Roman"/>
          <w:b w:val="false"/>
          <w:i w:val="false"/>
          <w:color w:val="000000"/>
          <w:sz w:val="28"/>
        </w:rPr>
        <w:t>
РНН_______________________________________________________________________
</w:t>
      </w:r>
      <w:r>
        <w:br/>
      </w:r>
      <w:r>
        <w:rPr>
          <w:rFonts w:ascii="Times New Roman"/>
          <w:b w:val="false"/>
          <w:i w:val="false"/>
          <w:color w:val="000000"/>
          <w:sz w:val="28"/>
        </w:rPr>
        <w:t>
Код Поставщика ___________________________________________________________
</w:t>
      </w:r>
      <w:r>
        <w:br/>
      </w:r>
      <w:r>
        <w:rPr>
          <w:rFonts w:ascii="Times New Roman"/>
          <w:b w:val="false"/>
          <w:i w:val="false"/>
          <w:color w:val="000000"/>
          <w:sz w:val="28"/>
        </w:rPr>
        <w:t>
Отделение_________________________________________________________________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Описание      |    Цена       |    Количество     |     Сумма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Наименование государственного учреждения
</w:t>
      </w:r>
      <w:r>
        <w:br/>
      </w:r>
      <w:r>
        <w:rPr>
          <w:rFonts w:ascii="Times New Roman"/>
          <w:b w:val="false"/>
          <w:i w:val="false"/>
          <w:color w:val="000000"/>
          <w:sz w:val="28"/>
        </w:rPr>
        <w:t>
Код государственного учреждения
</w:t>
      </w:r>
      <w:r>
        <w:br/>
      </w:r>
      <w:r>
        <w:rPr>
          <w:rFonts w:ascii="Times New Roman"/>
          <w:b w:val="false"/>
          <w:i w:val="false"/>
          <w:color w:val="000000"/>
          <w:sz w:val="28"/>
        </w:rPr>
        <w:t>
Код бюджетной классификации
</w:t>
      </w:r>
      <w:r>
        <w:br/>
      </w:r>
      <w:r>
        <w:rPr>
          <w:rFonts w:ascii="Times New Roman"/>
          <w:b w:val="false"/>
          <w:i w:val="false"/>
          <w:color w:val="000000"/>
          <w:sz w:val="28"/>
        </w:rPr>
        <w:t>
Руководитель государственного учреждения                       М.П.
</w:t>
      </w:r>
      <w:r>
        <w:br/>
      </w:r>
      <w:r>
        <w:rPr>
          <w:rFonts w:ascii="Times New Roman"/>
          <w:b w:val="false"/>
          <w:i w:val="false"/>
          <w:color w:val="000000"/>
          <w:sz w:val="28"/>
        </w:rPr>
        <w:t>
Руководитель финансовой группы государственного учреждения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ИНФОРМАЦИЯ О ПРЕДОПЛАТЕ
</w:t>
      </w:r>
      <w:r>
        <w:br/>
      </w:r>
      <w:r>
        <w:rPr>
          <w:rFonts w:ascii="Times New Roman"/>
          <w:b w:val="false"/>
          <w:i w:val="false"/>
          <w:color w:val="000000"/>
          <w:sz w:val="28"/>
        </w:rPr>
        <w:t>
----------------------------------------------------
</w:t>
      </w:r>
      <w:r>
        <w:br/>
      </w:r>
      <w:r>
        <w:rPr>
          <w:rFonts w:ascii="Times New Roman"/>
          <w:b w:val="false"/>
          <w:i w:val="false"/>
          <w:color w:val="000000"/>
          <w:sz w:val="28"/>
        </w:rPr>
        <w:t>
Общая сумма Уведомления (Заказа)    ХХ,ХХХ,ХХХ.ХХ
</w:t>
      </w:r>
      <w:r>
        <w:br/>
      </w:r>
      <w:r>
        <w:rPr>
          <w:rFonts w:ascii="Times New Roman"/>
          <w:b w:val="false"/>
          <w:i w:val="false"/>
          <w:color w:val="000000"/>
          <w:sz w:val="28"/>
        </w:rPr>
        <w:t>
</w:t>
      </w:r>
      <w:r>
        <w:br/>
      </w:r>
      <w:r>
        <w:rPr>
          <w:rFonts w:ascii="Times New Roman"/>
          <w:b w:val="false"/>
          <w:i w:val="false"/>
          <w:color w:val="000000"/>
          <w:sz w:val="28"/>
        </w:rPr>
        <w:t>
Сумма предоплаты                      0.00
</w:t>
      </w:r>
      <w:r>
        <w:br/>
      </w:r>
      <w:r>
        <w:rPr>
          <w:rFonts w:ascii="Times New Roman"/>
          <w:b w:val="false"/>
          <w:i w:val="false"/>
          <w:color w:val="000000"/>
          <w:sz w:val="28"/>
        </w:rPr>
        <w:t>
</w:t>
      </w:r>
      <w:r>
        <w:br/>
      </w:r>
      <w:r>
        <w:rPr>
          <w:rFonts w:ascii="Times New Roman"/>
          <w:b w:val="false"/>
          <w:i w:val="false"/>
          <w:color w:val="000000"/>
          <w:sz w:val="28"/>
        </w:rPr>
        <w:t>
Баланс                              ХХ,ХХХ,ХХХ.ХХ
</w:t>
      </w:r>
      <w:r>
        <w:br/>
      </w:r>
      <w:r>
        <w:rPr>
          <w:rFonts w:ascii="Times New Roman"/>
          <w:b w:val="false"/>
          <w:i w:val="false"/>
          <w:color w:val="000000"/>
          <w:sz w:val="28"/>
        </w:rPr>
        <w:t>
(не более % от общей суммы Уведомления (Заказа)
</w:t>
      </w:r>
      <w:r>
        <w:br/>
      </w:r>
      <w:r>
        <w:rPr>
          <w:rFonts w:ascii="Times New Roman"/>
          <w:b w:val="false"/>
          <w:i w:val="false"/>
          <w:color w:val="000000"/>
          <w:sz w:val="28"/>
        </w:rPr>
        <w:t>
</w:t>
      </w:r>
      <w:r>
        <w:br/>
      </w:r>
      <w:r>
        <w:rPr>
          <w:rFonts w:ascii="Times New Roman"/>
          <w:b w:val="false"/>
          <w:i w:val="false"/>
          <w:color w:val="000000"/>
          <w:sz w:val="28"/>
        </w:rPr>
        <w:t>
Руководитель финансовой группы государственного
</w:t>
      </w:r>
      <w:r>
        <w:br/>
      </w:r>
      <w:r>
        <w:rPr>
          <w:rFonts w:ascii="Times New Roman"/>
          <w:b w:val="false"/>
          <w:i w:val="false"/>
          <w:color w:val="000000"/>
          <w:sz w:val="28"/>
        </w:rPr>
        <w:t>
учреждения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Информация о выплате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N Счета  |  Дата    | N платежа | Сумма     |  Остаток
</w:t>
      </w:r>
      <w:r>
        <w:br/>
      </w:r>
      <w:r>
        <w:rPr>
          <w:rFonts w:ascii="Times New Roman"/>
          <w:b w:val="false"/>
          <w:i w:val="false"/>
          <w:color w:val="000000"/>
          <w:sz w:val="28"/>
        </w:rPr>
        <w:t>
   | к оплате | платежа  |           | платежа   |  невыполненных
</w:t>
      </w:r>
      <w:r>
        <w:br/>
      </w:r>
      <w:r>
        <w:rPr>
          <w:rFonts w:ascii="Times New Roman"/>
          <w:b w:val="false"/>
          <w:i w:val="false"/>
          <w:color w:val="000000"/>
          <w:sz w:val="28"/>
        </w:rPr>
        <w:t>
   |          |          |           |           |  обязательств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Руководитель органа Казначейства _____________________________
</w:t>
      </w:r>
      <w:r>
        <w:br/>
      </w:r>
      <w:r>
        <w:rPr>
          <w:rFonts w:ascii="Times New Roman"/>
          <w:b w:val="false"/>
          <w:i w:val="false"/>
          <w:color w:val="000000"/>
          <w:sz w:val="28"/>
        </w:rPr>
        <w:t>
                                     (подпись, Ф.И.О.)
</w:t>
      </w:r>
      <w:r>
        <w:br/>
      </w:r>
      <w:r>
        <w:rPr>
          <w:rFonts w:ascii="Times New Roman"/>
          <w:b w:val="false"/>
          <w:i w:val="false"/>
          <w:color w:val="000000"/>
          <w:sz w:val="28"/>
        </w:rPr>
        <w:t>
Ответственный исполнитель_____________________________________
</w:t>
      </w:r>
      <w:r>
        <w:br/>
      </w:r>
      <w:r>
        <w:rPr>
          <w:rFonts w:ascii="Times New Roman"/>
          <w:b w:val="false"/>
          <w:i w:val="false"/>
          <w:color w:val="000000"/>
          <w:sz w:val="28"/>
        </w:rPr>
        <w:t>
                                    (подпись, Ф.И.О.)
</w:t>
      </w:r>
      <w:r>
        <w:br/>
      </w:r>
      <w:r>
        <w:rPr>
          <w:rFonts w:ascii="Times New Roman"/>
          <w:b w:val="false"/>
          <w:i w:val="false"/>
          <w:color w:val="000000"/>
          <w:sz w:val="28"/>
        </w:rPr>
        <w:t>
М.П.
</w:t>
      </w:r>
    </w:p>
    <w:p>
      <w:pPr>
        <w:spacing w:after="0"/>
        <w:ind w:left="0"/>
        <w:jc w:val="both"/>
      </w:pPr>
      <w:r>
        <w:rPr>
          <w:rFonts w:ascii="Times New Roman"/>
          <w:b w:val="false"/>
          <w:i w:val="false"/>
          <w:color w:val="000000"/>
          <w:sz w:val="28"/>
        </w:rPr>
        <w:t>
Инструкция государственному учреждению: для осуществления оплаты согласно настоящего Уведомления(Заказа) о регистрации обязательств, третий экземпляр формируется органами казначейства при регистрации обязательств в нем и при проведении счета к оплате со статусом "окончательный" и используется для ведения государственным учреждением бухгалтерского учета.
</w:t>
      </w:r>
    </w:p>
    <w:p>
      <w:pPr>
        <w:spacing w:after="0"/>
        <w:ind w:left="0"/>
        <w:jc w:val="both"/>
      </w:pPr>
      <w:r>
        <w:rPr>
          <w:rFonts w:ascii="Times New Roman"/>
          <w:b w:val="false"/>
          <w:i w:val="false"/>
          <w:color w:val="000000"/>
          <w:sz w:val="28"/>
        </w:rPr>
        <w:t>
                               3 экземпляр - государственному учреждению
</w:t>
      </w:r>
    </w:p>
    <w:p>
      <w:pPr>
        <w:spacing w:after="0"/>
        <w:ind w:left="0"/>
        <w:jc w:val="both"/>
      </w:pPr>
      <w:r>
        <w:rPr>
          <w:rFonts w:ascii="Times New Roman"/>
          <w:b w:val="false"/>
          <w:i w:val="false"/>
          <w:color w:val="000000"/>
          <w:sz w:val="28"/>
        </w:rPr>
        <w:t>
                                         Приложение 12-4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12-4 исключено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Дополнено приложением 12-4 -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Новая редакция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N 4-02
</w:t>
      </w:r>
      <w:r>
        <w:br/>
      </w:r>
      <w:r>
        <w:rPr>
          <w:rFonts w:ascii="Times New Roman"/>
          <w:b w:val="false"/>
          <w:i w:val="false"/>
          <w:color w:val="000000"/>
          <w:sz w:val="28"/>
        </w:rPr>
        <w:t>
                                          Отчет произведен:
</w:t>
      </w:r>
      <w:r>
        <w:br/>
      </w:r>
      <w:r>
        <w:rPr>
          <w:rFonts w:ascii="Times New Roman"/>
          <w:b w:val="false"/>
          <w:i w:val="false"/>
          <w:color w:val="000000"/>
          <w:sz w:val="28"/>
        </w:rPr>
        <w:t>
                                          Стр. 1 из 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УВЕДОМЛЕНИЕ (ЗАКАЗ) О РЕГИСТРАЦИИ ОБЯЗАТЕЛЬСТВ
</w:t>
      </w:r>
      <w:r>
        <w:rPr>
          <w:rFonts w:ascii="Times New Roman"/>
          <w:b w:val="false"/>
          <w:i w:val="false"/>
          <w:color w:val="000000"/>
          <w:sz w:val="28"/>
        </w:rPr>
        <w:t>
</w:t>
      </w:r>
    </w:p>
    <w:p>
      <w:pPr>
        <w:spacing w:after="0"/>
        <w:ind w:left="0"/>
        <w:jc w:val="both"/>
      </w:pPr>
      <w:r>
        <w:rPr>
          <w:rFonts w:ascii="Times New Roman"/>
          <w:b w:val="false"/>
          <w:i w:val="false"/>
          <w:color w:val="000000"/>
          <w:sz w:val="28"/>
        </w:rPr>
        <w:t>
Экземпляр 4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Заявка  N          | Дата регистрации обязательства:
</w:t>
      </w:r>
      <w:r>
        <w:br/>
      </w:r>
      <w:r>
        <w:rPr>
          <w:rFonts w:ascii="Times New Roman"/>
          <w:b w:val="false"/>
          <w:i w:val="false"/>
          <w:color w:val="000000"/>
          <w:sz w:val="28"/>
        </w:rPr>
        <w:t>
                     | Уведомление (Заказ) о регистрации обязательств N
</w:t>
      </w:r>
      <w:r>
        <w:br/>
      </w:r>
      <w:r>
        <w:rPr>
          <w:rFonts w:ascii="Times New Roman"/>
          <w:b w:val="false"/>
          <w:i w:val="false"/>
          <w:color w:val="000000"/>
          <w:sz w:val="28"/>
        </w:rPr>
        <w:t>
--------------------------------------------------------------------------
</w:t>
      </w:r>
      <w:r>
        <w:br/>
      </w:r>
      <w:r>
        <w:rPr>
          <w:rFonts w:ascii="Times New Roman"/>
          <w:b w:val="false"/>
          <w:i w:val="false"/>
          <w:color w:val="000000"/>
          <w:sz w:val="28"/>
        </w:rPr>
        <w:t>
Поставщик  _______________________________________________________________
</w:t>
      </w:r>
      <w:r>
        <w:br/>
      </w:r>
      <w:r>
        <w:rPr>
          <w:rFonts w:ascii="Times New Roman"/>
          <w:b w:val="false"/>
          <w:i w:val="false"/>
          <w:color w:val="000000"/>
          <w:sz w:val="28"/>
        </w:rPr>
        <w:t>
РНН_______________________________________________________________________
</w:t>
      </w:r>
      <w:r>
        <w:br/>
      </w:r>
      <w:r>
        <w:rPr>
          <w:rFonts w:ascii="Times New Roman"/>
          <w:b w:val="false"/>
          <w:i w:val="false"/>
          <w:color w:val="000000"/>
          <w:sz w:val="28"/>
        </w:rPr>
        <w:t>
Код Поставщика ___________________________________________________________
</w:t>
      </w:r>
      <w:r>
        <w:br/>
      </w:r>
      <w:r>
        <w:rPr>
          <w:rFonts w:ascii="Times New Roman"/>
          <w:b w:val="false"/>
          <w:i w:val="false"/>
          <w:color w:val="000000"/>
          <w:sz w:val="28"/>
        </w:rPr>
        <w:t>
Отделение_________________________________________________________________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Описание      |    Цена       |    Количество     |     Сумма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Наименование государственного учреждения
</w:t>
      </w:r>
      <w:r>
        <w:br/>
      </w:r>
      <w:r>
        <w:rPr>
          <w:rFonts w:ascii="Times New Roman"/>
          <w:b w:val="false"/>
          <w:i w:val="false"/>
          <w:color w:val="000000"/>
          <w:sz w:val="28"/>
        </w:rPr>
        <w:t>
Код государственного учреждения
</w:t>
      </w:r>
      <w:r>
        <w:br/>
      </w:r>
      <w:r>
        <w:rPr>
          <w:rFonts w:ascii="Times New Roman"/>
          <w:b w:val="false"/>
          <w:i w:val="false"/>
          <w:color w:val="000000"/>
          <w:sz w:val="28"/>
        </w:rPr>
        <w:t>
Код бюджетной классификации
</w:t>
      </w:r>
      <w:r>
        <w:br/>
      </w:r>
      <w:r>
        <w:rPr>
          <w:rFonts w:ascii="Times New Roman"/>
          <w:b w:val="false"/>
          <w:i w:val="false"/>
          <w:color w:val="000000"/>
          <w:sz w:val="28"/>
        </w:rPr>
        <w:t>
Руководитель государственного учреждения                       М.П.
</w:t>
      </w:r>
      <w:r>
        <w:br/>
      </w:r>
      <w:r>
        <w:rPr>
          <w:rFonts w:ascii="Times New Roman"/>
          <w:b w:val="false"/>
          <w:i w:val="false"/>
          <w:color w:val="000000"/>
          <w:sz w:val="28"/>
        </w:rPr>
        <w:t>
Руководитель финансовой группы государственного учреждения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ИНФОРМАЦИЯ О ПРЕДОПЛАТЕ
</w:t>
      </w:r>
      <w:r>
        <w:br/>
      </w:r>
      <w:r>
        <w:rPr>
          <w:rFonts w:ascii="Times New Roman"/>
          <w:b w:val="false"/>
          <w:i w:val="false"/>
          <w:color w:val="000000"/>
          <w:sz w:val="28"/>
        </w:rPr>
        <w:t>
----------------------------------------------------
</w:t>
      </w:r>
      <w:r>
        <w:br/>
      </w:r>
      <w:r>
        <w:rPr>
          <w:rFonts w:ascii="Times New Roman"/>
          <w:b w:val="false"/>
          <w:i w:val="false"/>
          <w:color w:val="000000"/>
          <w:sz w:val="28"/>
        </w:rPr>
        <w:t>
Общая сумма Уведомления (Заказа)    ХХ,ХХХ,ХХХ.ХХ
</w:t>
      </w:r>
      <w:r>
        <w:br/>
      </w:r>
      <w:r>
        <w:rPr>
          <w:rFonts w:ascii="Times New Roman"/>
          <w:b w:val="false"/>
          <w:i w:val="false"/>
          <w:color w:val="000000"/>
          <w:sz w:val="28"/>
        </w:rPr>
        <w:t>
</w:t>
      </w:r>
      <w:r>
        <w:br/>
      </w:r>
      <w:r>
        <w:rPr>
          <w:rFonts w:ascii="Times New Roman"/>
          <w:b w:val="false"/>
          <w:i w:val="false"/>
          <w:color w:val="000000"/>
          <w:sz w:val="28"/>
        </w:rPr>
        <w:t>
Сумма предоплаты                      0.00
</w:t>
      </w:r>
      <w:r>
        <w:br/>
      </w:r>
      <w:r>
        <w:rPr>
          <w:rFonts w:ascii="Times New Roman"/>
          <w:b w:val="false"/>
          <w:i w:val="false"/>
          <w:color w:val="000000"/>
          <w:sz w:val="28"/>
        </w:rPr>
        <w:t>
</w:t>
      </w:r>
      <w:r>
        <w:br/>
      </w:r>
      <w:r>
        <w:rPr>
          <w:rFonts w:ascii="Times New Roman"/>
          <w:b w:val="false"/>
          <w:i w:val="false"/>
          <w:color w:val="000000"/>
          <w:sz w:val="28"/>
        </w:rPr>
        <w:t>
Баланс                              ХХ,ХХХ,ХХХ.ХХ
</w:t>
      </w:r>
      <w:r>
        <w:br/>
      </w:r>
      <w:r>
        <w:rPr>
          <w:rFonts w:ascii="Times New Roman"/>
          <w:b w:val="false"/>
          <w:i w:val="false"/>
          <w:color w:val="000000"/>
          <w:sz w:val="28"/>
        </w:rPr>
        <w:t>
(не более % от общей суммы Уведомления (Заказа)
</w:t>
      </w:r>
      <w:r>
        <w:br/>
      </w:r>
      <w:r>
        <w:rPr>
          <w:rFonts w:ascii="Times New Roman"/>
          <w:b w:val="false"/>
          <w:i w:val="false"/>
          <w:color w:val="000000"/>
          <w:sz w:val="28"/>
        </w:rPr>
        <w:t>
</w:t>
      </w:r>
      <w:r>
        <w:br/>
      </w:r>
      <w:r>
        <w:rPr>
          <w:rFonts w:ascii="Times New Roman"/>
          <w:b w:val="false"/>
          <w:i w:val="false"/>
          <w:color w:val="000000"/>
          <w:sz w:val="28"/>
        </w:rPr>
        <w:t>
Руководитель финансовой группы государственного
</w:t>
      </w:r>
      <w:r>
        <w:br/>
      </w:r>
      <w:r>
        <w:rPr>
          <w:rFonts w:ascii="Times New Roman"/>
          <w:b w:val="false"/>
          <w:i w:val="false"/>
          <w:color w:val="000000"/>
          <w:sz w:val="28"/>
        </w:rPr>
        <w:t>
учреждения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Информация о выплате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N Счета  |  Дата    | N платежа | Сумма     |  Остаток
</w:t>
      </w:r>
      <w:r>
        <w:br/>
      </w:r>
      <w:r>
        <w:rPr>
          <w:rFonts w:ascii="Times New Roman"/>
          <w:b w:val="false"/>
          <w:i w:val="false"/>
          <w:color w:val="000000"/>
          <w:sz w:val="28"/>
        </w:rPr>
        <w:t>
   | к оплате | платежа  |           | платежа   |  невыполненных
</w:t>
      </w:r>
      <w:r>
        <w:br/>
      </w:r>
      <w:r>
        <w:rPr>
          <w:rFonts w:ascii="Times New Roman"/>
          <w:b w:val="false"/>
          <w:i w:val="false"/>
          <w:color w:val="000000"/>
          <w:sz w:val="28"/>
        </w:rPr>
        <w:t>
   |          |          |           |           |  обязательств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Руководитель органа Казначейства _____________________________
</w:t>
      </w:r>
      <w:r>
        <w:br/>
      </w:r>
      <w:r>
        <w:rPr>
          <w:rFonts w:ascii="Times New Roman"/>
          <w:b w:val="false"/>
          <w:i w:val="false"/>
          <w:color w:val="000000"/>
          <w:sz w:val="28"/>
        </w:rPr>
        <w:t>
                                     (подпись, Ф.И.О.)
</w:t>
      </w:r>
      <w:r>
        <w:br/>
      </w:r>
      <w:r>
        <w:rPr>
          <w:rFonts w:ascii="Times New Roman"/>
          <w:b w:val="false"/>
          <w:i w:val="false"/>
          <w:color w:val="000000"/>
          <w:sz w:val="28"/>
        </w:rPr>
        <w:t>
Ответственный исполнитель_____________________________________
</w:t>
      </w:r>
      <w:r>
        <w:br/>
      </w:r>
      <w:r>
        <w:rPr>
          <w:rFonts w:ascii="Times New Roman"/>
          <w:b w:val="false"/>
          <w:i w:val="false"/>
          <w:color w:val="000000"/>
          <w:sz w:val="28"/>
        </w:rPr>
        <w:t>
                                    (подпись, Ф.И.О.)
</w:t>
      </w:r>
      <w:r>
        <w:br/>
      </w:r>
      <w:r>
        <w:rPr>
          <w:rFonts w:ascii="Times New Roman"/>
          <w:b w:val="false"/>
          <w:i w:val="false"/>
          <w:color w:val="000000"/>
          <w:sz w:val="28"/>
        </w:rPr>
        <w:t>
М.П.
</w:t>
      </w:r>
    </w:p>
    <w:p>
      <w:pPr>
        <w:spacing w:after="0"/>
        <w:ind w:left="0"/>
        <w:jc w:val="both"/>
      </w:pPr>
      <w:r>
        <w:rPr>
          <w:rFonts w:ascii="Times New Roman"/>
          <w:b w:val="false"/>
          <w:i w:val="false"/>
          <w:color w:val="000000"/>
          <w:sz w:val="28"/>
        </w:rPr>
        <w:t>
Инструкция органу казначейства: для подтверждения регистрации обязательств государственного учреждения согласно настоящего Уведомления (Заказа) о регистрации обязательств, четвертый экземпляр формируется органами казначейства при регистрации обязательств и при проведении счета к оплате со статусом "окончательный" и используется для регистрации обрабатываемых им документов в течение рабочего дня.
</w:t>
      </w:r>
    </w:p>
    <w:p>
      <w:pPr>
        <w:spacing w:after="0"/>
        <w:ind w:left="0"/>
        <w:jc w:val="both"/>
      </w:pPr>
      <w:r>
        <w:rPr>
          <w:rFonts w:ascii="Times New Roman"/>
          <w:b w:val="false"/>
          <w:i w:val="false"/>
          <w:color w:val="000000"/>
          <w:sz w:val="28"/>
        </w:rPr>
        <w:t>
                            4 экземпляр - остается в органе Казначейства
</w:t>
      </w:r>
    </w:p>
    <w:p>
      <w:pPr>
        <w:spacing w:after="0"/>
        <w:ind w:left="0"/>
        <w:jc w:val="both"/>
      </w:pPr>
      <w:r>
        <w:rPr>
          <w:rFonts w:ascii="Times New Roman"/>
          <w:b w:val="false"/>
          <w:i w:val="false"/>
          <w:color w:val="000000"/>
          <w:sz w:val="28"/>
        </w:rPr>
        <w:t>
                                           Приложение 12-5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12-5 -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Государственное    |                 |         Заявка N _______
</w:t>
      </w:r>
      <w:r>
        <w:br/>
      </w:r>
      <w:r>
        <w:rPr>
          <w:rFonts w:ascii="Times New Roman"/>
          <w:b w:val="false"/>
          <w:i w:val="false"/>
          <w:color w:val="000000"/>
          <w:sz w:val="28"/>
        </w:rPr>
        <w:t>
учреждение         |-----------------|
</w:t>
      </w:r>
      <w:r>
        <w:br/>
      </w:r>
      <w:r>
        <w:rPr>
          <w:rFonts w:ascii="Times New Roman"/>
          <w:b w:val="false"/>
          <w:i w:val="false"/>
          <w:color w:val="000000"/>
          <w:sz w:val="28"/>
        </w:rPr>
        <w:t>
Вид бюджета    -   |        -        |
</w:t>
      </w:r>
      <w:r>
        <w:br/>
      </w:r>
      <w:r>
        <w:rPr>
          <w:rFonts w:ascii="Times New Roman"/>
          <w:b w:val="false"/>
          <w:i w:val="false"/>
          <w:color w:val="000000"/>
          <w:sz w:val="28"/>
        </w:rPr>
        <w:t>
                   |-----------------|
</w:t>
      </w:r>
      <w:r>
        <w:br/>
      </w:r>
      <w:r>
        <w:rPr>
          <w:rFonts w:ascii="Times New Roman"/>
          <w:b w:val="false"/>
          <w:i w:val="false"/>
          <w:color w:val="000000"/>
          <w:sz w:val="28"/>
        </w:rPr>
        <w:t>
Источник           |        2        | 
</w:t>
      </w:r>
      <w:r>
        <w:br/>
      </w:r>
      <w:r>
        <w:rPr>
          <w:rFonts w:ascii="Times New Roman"/>
          <w:b w:val="false"/>
          <w:i w:val="false"/>
          <w:color w:val="000000"/>
          <w:sz w:val="28"/>
        </w:rPr>
        <w:t>
финансирования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ЗАЯВКА НА РЕГИСТРАЦИЮ ОБЯЗАТЕЛЬСТВ
</w:t>
      </w:r>
      <w:r>
        <w:rPr>
          <w:rFonts w:ascii="Times New Roman"/>
          <w:b w:val="false"/>
          <w:i w:val="false"/>
          <w:color w:val="000000"/>
          <w:sz w:val="28"/>
        </w:rPr>
        <w:t>
</w:t>
      </w:r>
      <w:r>
        <w:br/>
      </w:r>
      <w:r>
        <w:rPr>
          <w:rFonts w:ascii="Times New Roman"/>
          <w:b w:val="false"/>
          <w:i w:val="false"/>
          <w:color w:val="000000"/>
          <w:sz w:val="28"/>
        </w:rPr>
        <w:t>
                   Дата "___"___________ 20 __ г.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1. Наименование  |Код |Наименование, РНН и|Наимено-|Кол-|Цена|Сумма
</w:t>
      </w:r>
      <w:r>
        <w:br/>
      </w:r>
      <w:r>
        <w:rPr>
          <w:rFonts w:ascii="Times New Roman"/>
          <w:b w:val="false"/>
          <w:i w:val="false"/>
          <w:color w:val="000000"/>
          <w:sz w:val="28"/>
        </w:rPr>
        <w:t>
государственного |пос-|адрес поставщика   |вание   |во  |    |
</w:t>
      </w:r>
      <w:r>
        <w:br/>
      </w:r>
      <w:r>
        <w:rPr>
          <w:rFonts w:ascii="Times New Roman"/>
          <w:b w:val="false"/>
          <w:i w:val="false"/>
          <w:color w:val="000000"/>
          <w:sz w:val="28"/>
        </w:rPr>
        <w:t>
учреждения       |тав-|товаров (работ,    |товаров |    |    |
</w:t>
      </w:r>
      <w:r>
        <w:br/>
      </w:r>
      <w:r>
        <w:rPr>
          <w:rFonts w:ascii="Times New Roman"/>
          <w:b w:val="false"/>
          <w:i w:val="false"/>
          <w:color w:val="000000"/>
          <w:sz w:val="28"/>
        </w:rPr>
        <w:t>
                 |щика|услуг), наименова- |(работ, |    |    |
</w:t>
      </w:r>
      <w:r>
        <w:br/>
      </w:r>
      <w:r>
        <w:rPr>
          <w:rFonts w:ascii="Times New Roman"/>
          <w:b w:val="false"/>
          <w:i w:val="false"/>
          <w:color w:val="000000"/>
          <w:sz w:val="28"/>
        </w:rPr>
        <w:t>
                 |    |ние и БИК банка    |услуг)  |    |    |
</w:t>
      </w:r>
      <w:r>
        <w:br/>
      </w:r>
      <w:r>
        <w:rPr>
          <w:rFonts w:ascii="Times New Roman"/>
          <w:b w:val="false"/>
          <w:i w:val="false"/>
          <w:color w:val="000000"/>
          <w:sz w:val="28"/>
        </w:rPr>
        <w:t>
                 |    |поставщика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Описание расхода:|-------------------------------------------------
</w:t>
      </w:r>
      <w:r>
        <w:br/>
      </w:r>
      <w:r>
        <w:rPr>
          <w:rFonts w:ascii="Times New Roman"/>
          <w:b w:val="false"/>
          <w:i w:val="false"/>
          <w:color w:val="000000"/>
          <w:sz w:val="28"/>
        </w:rPr>
        <w:t>
ИИК поставщика:  |-------------------------------------------------
</w:t>
      </w:r>
      <w:r>
        <w:br/>
      </w:r>
      <w:r>
        <w:rPr>
          <w:rFonts w:ascii="Times New Roman"/>
          <w:b w:val="false"/>
          <w:i w:val="false"/>
          <w:color w:val="000000"/>
          <w:sz w:val="28"/>
        </w:rPr>
        <w:t>
-----------------|-------------------------------------------------
</w:t>
      </w:r>
      <w:r>
        <w:br/>
      </w:r>
      <w:r>
        <w:rPr>
          <w:rFonts w:ascii="Times New Roman"/>
          <w:b w:val="false"/>
          <w:i w:val="false"/>
          <w:color w:val="000000"/>
          <w:sz w:val="28"/>
        </w:rPr>
        <w:t>
Код бюджетной|   |-------------------------------------------------
</w:t>
      </w:r>
      <w:r>
        <w:br/>
      </w:r>
      <w:r>
        <w:rPr>
          <w:rFonts w:ascii="Times New Roman"/>
          <w:b w:val="false"/>
          <w:i w:val="false"/>
          <w:color w:val="000000"/>
          <w:sz w:val="28"/>
        </w:rPr>
        <w:t>
классификации|   | ВСЕГО
</w:t>
      </w:r>
      <w:r>
        <w:br/>
      </w:r>
      <w:r>
        <w:rPr>
          <w:rFonts w:ascii="Times New Roman"/>
          <w:b w:val="false"/>
          <w:i w:val="false"/>
          <w:color w:val="000000"/>
          <w:sz w:val="28"/>
        </w:rPr>
        <w:t>
-------------------------------------------------------------------
</w:t>
      </w:r>
      <w:r>
        <w:br/>
      </w:r>
      <w:r>
        <w:rPr>
          <w:rFonts w:ascii="Times New Roman"/>
          <w:b w:val="false"/>
          <w:i w:val="false"/>
          <w:color w:val="000000"/>
          <w:sz w:val="28"/>
        </w:rPr>
        <w:t>
2. ПОДПИСЬ РУКОВОДИТЕЛЕЙ | 3. ГРАФИК ПЛАТЕЖЕЙ
</w:t>
      </w:r>
      <w:r>
        <w:br/>
      </w:r>
      <w:r>
        <w:rPr>
          <w:rFonts w:ascii="Times New Roman"/>
          <w:b w:val="false"/>
          <w:i w:val="false"/>
          <w:color w:val="000000"/>
          <w:sz w:val="28"/>
        </w:rPr>
        <w:t>
-------------------------------------------------------------------
</w:t>
      </w:r>
      <w:r>
        <w:br/>
      </w:r>
      <w:r>
        <w:rPr>
          <w:rFonts w:ascii="Times New Roman"/>
          <w:b w:val="false"/>
          <w:i w:val="false"/>
          <w:color w:val="000000"/>
          <w:sz w:val="28"/>
        </w:rPr>
        <w:t>
                         |документ-  | % заявки  |дата оплаты|сумма
</w:t>
      </w:r>
      <w:r>
        <w:br/>
      </w:r>
      <w:r>
        <w:rPr>
          <w:rFonts w:ascii="Times New Roman"/>
          <w:b w:val="false"/>
          <w:i w:val="false"/>
          <w:color w:val="000000"/>
          <w:sz w:val="28"/>
        </w:rPr>
        <w:t>
Ф.И.О. руководителя ГУ___|обоснование|           |           |
</w:t>
      </w:r>
      <w:r>
        <w:br/>
      </w:r>
      <w:r>
        <w:rPr>
          <w:rFonts w:ascii="Times New Roman"/>
          <w:b w:val="false"/>
          <w:i w:val="false"/>
          <w:color w:val="000000"/>
          <w:sz w:val="28"/>
        </w:rPr>
        <w:t>
Подпись ______           |           |           |           |
</w:t>
      </w:r>
      <w:r>
        <w:br/>
      </w:r>
      <w:r>
        <w:rPr>
          <w:rFonts w:ascii="Times New Roman"/>
          <w:b w:val="false"/>
          <w:i w:val="false"/>
          <w:color w:val="000000"/>
          <w:sz w:val="28"/>
        </w:rPr>
        <w:t>
Дата "__" ____ 20___     |           |           |           |
</w:t>
      </w:r>
      <w:r>
        <w:br/>
      </w:r>
      <w:r>
        <w:rPr>
          <w:rFonts w:ascii="Times New Roman"/>
          <w:b w:val="false"/>
          <w:i w:val="false"/>
          <w:color w:val="000000"/>
          <w:sz w:val="28"/>
        </w:rPr>
        <w:t>
-------------------------------------------------------------------
</w:t>
      </w:r>
      <w:r>
        <w:br/>
      </w:r>
      <w:r>
        <w:rPr>
          <w:rFonts w:ascii="Times New Roman"/>
          <w:b w:val="false"/>
          <w:i w:val="false"/>
          <w:color w:val="000000"/>
          <w:sz w:val="28"/>
        </w:rPr>
        <w:t>
Ф.И.О. руководителя      |           |           |           |
</w:t>
      </w:r>
      <w:r>
        <w:br/>
      </w:r>
      <w:r>
        <w:rPr>
          <w:rFonts w:ascii="Times New Roman"/>
          <w:b w:val="false"/>
          <w:i w:val="false"/>
          <w:color w:val="000000"/>
          <w:sz w:val="28"/>
        </w:rPr>
        <w:t>
финансовой группы ГУ     |           |           |           |
</w:t>
      </w:r>
      <w:r>
        <w:br/>
      </w:r>
      <w:r>
        <w:rPr>
          <w:rFonts w:ascii="Times New Roman"/>
          <w:b w:val="false"/>
          <w:i w:val="false"/>
          <w:color w:val="000000"/>
          <w:sz w:val="28"/>
        </w:rPr>
        <w:t>
______________________   |           |           |           |
</w:t>
      </w:r>
      <w:r>
        <w:br/>
      </w:r>
      <w:r>
        <w:rPr>
          <w:rFonts w:ascii="Times New Roman"/>
          <w:b w:val="false"/>
          <w:i w:val="false"/>
          <w:color w:val="000000"/>
          <w:sz w:val="28"/>
        </w:rPr>
        <w:t>
Подпись ____________     |           |           |           |
</w:t>
      </w:r>
      <w:r>
        <w:br/>
      </w:r>
      <w:r>
        <w:rPr>
          <w:rFonts w:ascii="Times New Roman"/>
          <w:b w:val="false"/>
          <w:i w:val="false"/>
          <w:color w:val="000000"/>
          <w:sz w:val="28"/>
        </w:rPr>
        <w:t>
Дата "__" ________ 20__  |           |           |           |
</w:t>
      </w:r>
      <w:r>
        <w:br/>
      </w:r>
      <w:r>
        <w:rPr>
          <w:rFonts w:ascii="Times New Roman"/>
          <w:b w:val="false"/>
          <w:i w:val="false"/>
          <w:color w:val="000000"/>
          <w:sz w:val="28"/>
        </w:rPr>
        <w:t>
-------------------------------------------------------------------
</w:t>
      </w:r>
      <w:r>
        <w:br/>
      </w:r>
      <w:r>
        <w:rPr>
          <w:rFonts w:ascii="Times New Roman"/>
          <w:b w:val="false"/>
          <w:i w:val="false"/>
          <w:color w:val="000000"/>
          <w:sz w:val="28"/>
        </w:rPr>
        <w:t>
           М.П.          |           |           |           |
</w:t>
      </w:r>
      <w:r>
        <w:br/>
      </w:r>
      <w:r>
        <w:rPr>
          <w:rFonts w:ascii="Times New Roman"/>
          <w:b w:val="false"/>
          <w:i w:val="false"/>
          <w:color w:val="000000"/>
          <w:sz w:val="28"/>
        </w:rPr>
        <w:t>
-------------------------------------------------------------------
</w:t>
      </w:r>
      <w:r>
        <w:br/>
      </w:r>
      <w:r>
        <w:rPr>
          <w:rFonts w:ascii="Times New Roman"/>
          <w:b w:val="false"/>
          <w:i w:val="false"/>
          <w:color w:val="000000"/>
          <w:sz w:val="28"/>
        </w:rPr>
        <w:t>
4. Согласовано _________ |
</w:t>
      </w:r>
      <w:r>
        <w:br/>
      </w:r>
      <w:r>
        <w:rPr>
          <w:rFonts w:ascii="Times New Roman"/>
          <w:b w:val="false"/>
          <w:i w:val="false"/>
          <w:color w:val="000000"/>
          <w:sz w:val="28"/>
        </w:rPr>
        <w:t>
               (подпись) |
</w:t>
      </w:r>
      <w:r>
        <w:br/>
      </w:r>
      <w:r>
        <w:rPr>
          <w:rFonts w:ascii="Times New Roman"/>
          <w:b w:val="false"/>
          <w:i w:val="false"/>
          <w:color w:val="000000"/>
          <w:sz w:val="28"/>
        </w:rPr>
        <w:t>
_______________________  |
</w:t>
      </w:r>
      <w:r>
        <w:br/>
      </w:r>
      <w:r>
        <w:rPr>
          <w:rFonts w:ascii="Times New Roman"/>
          <w:b w:val="false"/>
          <w:i w:val="false"/>
          <w:color w:val="000000"/>
          <w:sz w:val="28"/>
        </w:rPr>
        <w:t>
 Ф.И.О. ответственного   |
</w:t>
      </w:r>
      <w:r>
        <w:br/>
      </w:r>
      <w:r>
        <w:rPr>
          <w:rFonts w:ascii="Times New Roman"/>
          <w:b w:val="false"/>
          <w:i w:val="false"/>
          <w:color w:val="000000"/>
          <w:sz w:val="28"/>
        </w:rPr>
        <w:t>
  руководителя МФ РК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Приложение 12-6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12-6 -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Заявка на введение поставщика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(получателя бюджетных средств) N ___
</w:t>
      </w:r>
      <w:r>
        <w:rPr>
          <w:rFonts w:ascii="Times New Roman"/>
          <w:b w:val="false"/>
          <w:i w:val="false"/>
          <w:color w:val="000000"/>
          <w:sz w:val="28"/>
        </w:rPr>
        <w:t>
</w:t>
      </w:r>
    </w:p>
    <w:p>
      <w:pPr>
        <w:spacing w:after="0"/>
        <w:ind w:left="0"/>
        <w:jc w:val="both"/>
      </w:pPr>
      <w:r>
        <w:rPr>
          <w:rFonts w:ascii="Times New Roman"/>
          <w:b w:val="false"/>
          <w:i w:val="false"/>
          <w:color w:val="000000"/>
          <w:sz w:val="28"/>
        </w:rPr>
        <w:t>
      А. Общая информация о поставщике
</w:t>
      </w:r>
      <w:r>
        <w:br/>
      </w:r>
      <w:r>
        <w:rPr>
          <w:rFonts w:ascii="Times New Roman"/>
          <w:b w:val="false"/>
          <w:i w:val="false"/>
          <w:color w:val="000000"/>
          <w:sz w:val="28"/>
        </w:rPr>
        <w:t>
         (получателе бюджетных средств):
</w:t>
      </w:r>
      <w:r>
        <w:br/>
      </w:r>
      <w:r>
        <w:rPr>
          <w:rFonts w:ascii="Times New Roman"/>
          <w:b w:val="false"/>
          <w:i w:val="false"/>
          <w:color w:val="000000"/>
          <w:sz w:val="28"/>
        </w:rPr>
        <w:t>
-------------------------------------------------------------------
</w:t>
      </w:r>
      <w:r>
        <w:br/>
      </w:r>
      <w:r>
        <w:rPr>
          <w:rFonts w:ascii="Times New Roman"/>
          <w:b w:val="false"/>
          <w:i w:val="false"/>
          <w:color w:val="000000"/>
          <w:sz w:val="28"/>
        </w:rPr>
        <w:t>
1. |Наименование поставщика       |
</w:t>
      </w:r>
      <w:r>
        <w:br/>
      </w:r>
      <w:r>
        <w:rPr>
          <w:rFonts w:ascii="Times New Roman"/>
          <w:b w:val="false"/>
          <w:i w:val="false"/>
          <w:color w:val="000000"/>
          <w:sz w:val="28"/>
        </w:rPr>
        <w:t>
   |(получателя бюджетных средств)|
</w:t>
      </w:r>
      <w:r>
        <w:br/>
      </w:r>
      <w:r>
        <w:rPr>
          <w:rFonts w:ascii="Times New Roman"/>
          <w:b w:val="false"/>
          <w:i w:val="false"/>
          <w:color w:val="000000"/>
          <w:sz w:val="28"/>
        </w:rPr>
        <w:t>
-------------------------------------------------------------------
</w:t>
      </w:r>
      <w:r>
        <w:br/>
      </w:r>
      <w:r>
        <w:rPr>
          <w:rFonts w:ascii="Times New Roman"/>
          <w:b w:val="false"/>
          <w:i w:val="false"/>
          <w:color w:val="000000"/>
          <w:sz w:val="28"/>
        </w:rPr>
        <w:t>
2. |РНН                           |
</w:t>
      </w:r>
      <w:r>
        <w:br/>
      </w:r>
      <w:r>
        <w:rPr>
          <w:rFonts w:ascii="Times New Roman"/>
          <w:b w:val="false"/>
          <w:i w:val="false"/>
          <w:color w:val="000000"/>
          <w:sz w:val="28"/>
        </w:rPr>
        <w:t>
-------------------------------------------------------------------
</w:t>
      </w:r>
      <w:r>
        <w:br/>
      </w:r>
      <w:r>
        <w:rPr>
          <w:rFonts w:ascii="Times New Roman"/>
          <w:b w:val="false"/>
          <w:i w:val="false"/>
          <w:color w:val="000000"/>
          <w:sz w:val="28"/>
        </w:rPr>
        <w:t>
3. |Отделения поставщика          |
</w:t>
      </w:r>
      <w:r>
        <w:br/>
      </w:r>
      <w:r>
        <w:rPr>
          <w:rFonts w:ascii="Times New Roman"/>
          <w:b w:val="false"/>
          <w:i w:val="false"/>
          <w:color w:val="000000"/>
          <w:sz w:val="28"/>
        </w:rPr>
        <w:t>
   |(получателя бюджетных средств)|
</w:t>
      </w:r>
      <w:r>
        <w:br/>
      </w:r>
      <w:r>
        <w:rPr>
          <w:rFonts w:ascii="Times New Roman"/>
          <w:b w:val="false"/>
          <w:i w:val="false"/>
          <w:color w:val="000000"/>
          <w:sz w:val="28"/>
        </w:rPr>
        <w:t>
-------------------------------------------------------------------
</w:t>
      </w:r>
      <w:r>
        <w:br/>
      </w:r>
      <w:r>
        <w:rPr>
          <w:rFonts w:ascii="Times New Roman"/>
          <w:b w:val="false"/>
          <w:i w:val="false"/>
          <w:color w:val="000000"/>
          <w:sz w:val="28"/>
        </w:rPr>
        <w:t>
4. |Страна                        |
</w:t>
      </w:r>
      <w:r>
        <w:br/>
      </w:r>
      <w:r>
        <w:rPr>
          <w:rFonts w:ascii="Times New Roman"/>
          <w:b w:val="false"/>
          <w:i w:val="false"/>
          <w:color w:val="000000"/>
          <w:sz w:val="28"/>
        </w:rPr>
        <w:t>
-------------------------------------------------------------------
</w:t>
      </w:r>
      <w:r>
        <w:br/>
      </w:r>
      <w:r>
        <w:rPr>
          <w:rFonts w:ascii="Times New Roman"/>
          <w:b w:val="false"/>
          <w:i w:val="false"/>
          <w:color w:val="000000"/>
          <w:sz w:val="28"/>
        </w:rPr>
        <w:t>
5. |Область/город респ.значения   |
</w:t>
      </w:r>
      <w:r>
        <w:br/>
      </w:r>
      <w:r>
        <w:rPr>
          <w:rFonts w:ascii="Times New Roman"/>
          <w:b w:val="false"/>
          <w:i w:val="false"/>
          <w:color w:val="000000"/>
          <w:sz w:val="28"/>
        </w:rPr>
        <w:t>
-------------------------------------------------------------------
</w:t>
      </w:r>
      <w:r>
        <w:br/>
      </w:r>
      <w:r>
        <w:rPr>
          <w:rFonts w:ascii="Times New Roman"/>
          <w:b w:val="false"/>
          <w:i w:val="false"/>
          <w:color w:val="000000"/>
          <w:sz w:val="28"/>
        </w:rPr>
        <w:t>
6. |Район/город                   |
</w:t>
      </w:r>
      <w:r>
        <w:br/>
      </w:r>
      <w:r>
        <w:rPr>
          <w:rFonts w:ascii="Times New Roman"/>
          <w:b w:val="false"/>
          <w:i w:val="false"/>
          <w:color w:val="000000"/>
          <w:sz w:val="28"/>
        </w:rPr>
        <w:t>
-------------------------------------------------------------------
</w:t>
      </w:r>
      <w:r>
        <w:br/>
      </w:r>
      <w:r>
        <w:rPr>
          <w:rFonts w:ascii="Times New Roman"/>
          <w:b w:val="false"/>
          <w:i w:val="false"/>
          <w:color w:val="000000"/>
          <w:sz w:val="28"/>
        </w:rPr>
        <w:t>
7. |Адрес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В. Информация о банковском счете поставщика
</w:t>
      </w:r>
      <w:r>
        <w:br/>
      </w:r>
      <w:r>
        <w:rPr>
          <w:rFonts w:ascii="Times New Roman"/>
          <w:b w:val="false"/>
          <w:i w:val="false"/>
          <w:color w:val="000000"/>
          <w:sz w:val="28"/>
        </w:rPr>
        <w:t>
         (получателя бюджетных средств):
</w:t>
      </w:r>
      <w:r>
        <w:br/>
      </w:r>
      <w:r>
        <w:rPr>
          <w:rFonts w:ascii="Times New Roman"/>
          <w:b w:val="false"/>
          <w:i w:val="false"/>
          <w:color w:val="000000"/>
          <w:sz w:val="28"/>
        </w:rPr>
        <w:t>
-------------------------------------------------------------------
</w:t>
      </w:r>
      <w:r>
        <w:br/>
      </w:r>
      <w:r>
        <w:rPr>
          <w:rFonts w:ascii="Times New Roman"/>
          <w:b w:val="false"/>
          <w:i w:val="false"/>
          <w:color w:val="000000"/>
          <w:sz w:val="28"/>
        </w:rPr>
        <w:t>
1. |Наименование банка            |
</w:t>
      </w:r>
      <w:r>
        <w:br/>
      </w:r>
      <w:r>
        <w:rPr>
          <w:rFonts w:ascii="Times New Roman"/>
          <w:b w:val="false"/>
          <w:i w:val="false"/>
          <w:color w:val="000000"/>
          <w:sz w:val="28"/>
        </w:rPr>
        <w:t>
-------------------------------------------------------------------
</w:t>
      </w:r>
      <w:r>
        <w:br/>
      </w:r>
      <w:r>
        <w:rPr>
          <w:rFonts w:ascii="Times New Roman"/>
          <w:b w:val="false"/>
          <w:i w:val="false"/>
          <w:color w:val="000000"/>
          <w:sz w:val="28"/>
        </w:rPr>
        <w:t>
2. |БИК банка                     |
</w:t>
      </w:r>
      <w:r>
        <w:br/>
      </w:r>
      <w:r>
        <w:rPr>
          <w:rFonts w:ascii="Times New Roman"/>
          <w:b w:val="false"/>
          <w:i w:val="false"/>
          <w:color w:val="000000"/>
          <w:sz w:val="28"/>
        </w:rPr>
        <w:t>
-------------------------------------------------------------------
</w:t>
      </w:r>
      <w:r>
        <w:br/>
      </w:r>
      <w:r>
        <w:rPr>
          <w:rFonts w:ascii="Times New Roman"/>
          <w:b w:val="false"/>
          <w:i w:val="false"/>
          <w:color w:val="000000"/>
          <w:sz w:val="28"/>
        </w:rPr>
        <w:t>
3. |Наименование отделения банка  |
</w:t>
      </w:r>
      <w:r>
        <w:br/>
      </w:r>
      <w:r>
        <w:rPr>
          <w:rFonts w:ascii="Times New Roman"/>
          <w:b w:val="false"/>
          <w:i w:val="false"/>
          <w:color w:val="000000"/>
          <w:sz w:val="28"/>
        </w:rPr>
        <w:t>
-------------------------------------------------------------------
</w:t>
      </w:r>
      <w:r>
        <w:br/>
      </w:r>
      <w:r>
        <w:rPr>
          <w:rFonts w:ascii="Times New Roman"/>
          <w:b w:val="false"/>
          <w:i w:val="false"/>
          <w:color w:val="000000"/>
          <w:sz w:val="28"/>
        </w:rPr>
        <w:t>
4. |БИК отделения банка           |
</w:t>
      </w:r>
      <w:r>
        <w:br/>
      </w:r>
      <w:r>
        <w:rPr>
          <w:rFonts w:ascii="Times New Roman"/>
          <w:b w:val="false"/>
          <w:i w:val="false"/>
          <w:color w:val="000000"/>
          <w:sz w:val="28"/>
        </w:rPr>
        <w:t>
-------------------------------------------------------------------
</w:t>
      </w:r>
      <w:r>
        <w:br/>
      </w:r>
      <w:r>
        <w:rPr>
          <w:rFonts w:ascii="Times New Roman"/>
          <w:b w:val="false"/>
          <w:i w:val="false"/>
          <w:color w:val="000000"/>
          <w:sz w:val="28"/>
        </w:rPr>
        <w:t>
5. |ИИК поставщика                |
</w:t>
      </w:r>
      <w:r>
        <w:br/>
      </w:r>
      <w:r>
        <w:rPr>
          <w:rFonts w:ascii="Times New Roman"/>
          <w:b w:val="false"/>
          <w:i w:val="false"/>
          <w:color w:val="000000"/>
          <w:sz w:val="28"/>
        </w:rPr>
        <w:t>
   |(получателя бюджетных средств)|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Область/город респ.знач.________________  Район____________________
</w:t>
      </w:r>
      <w:r>
        <w:br/>
      </w:r>
      <w:r>
        <w:rPr>
          <w:rFonts w:ascii="Times New Roman"/>
          <w:b w:val="false"/>
          <w:i w:val="false"/>
          <w:color w:val="000000"/>
          <w:sz w:val="28"/>
        </w:rPr>
        <w:t>
Код обл.______                            Код района _____
</w:t>
      </w:r>
      <w:r>
        <w:br/>
      </w:r>
      <w:r>
        <w:rPr>
          <w:rFonts w:ascii="Times New Roman"/>
          <w:b w:val="false"/>
          <w:i w:val="false"/>
          <w:color w:val="000000"/>
          <w:sz w:val="28"/>
        </w:rPr>
        <w:t>
Отправлено:                               Получено:
</w:t>
      </w:r>
      <w:r>
        <w:br/>
      </w:r>
      <w:r>
        <w:rPr>
          <w:rFonts w:ascii="Times New Roman"/>
          <w:b w:val="false"/>
          <w:i w:val="false"/>
          <w:color w:val="000000"/>
          <w:sz w:val="28"/>
        </w:rPr>
        <w:t>
Наименование ГУ_______________            Дата "__"_______20_г.
</w:t>
      </w:r>
      <w:r>
        <w:br/>
      </w:r>
      <w:r>
        <w:rPr>
          <w:rFonts w:ascii="Times New Roman"/>
          <w:b w:val="false"/>
          <w:i w:val="false"/>
          <w:color w:val="000000"/>
          <w:sz w:val="28"/>
        </w:rPr>
        <w:t>
Дата "__"__________20_г.
</w:t>
      </w:r>
      <w:r>
        <w:br/>
      </w:r>
      <w:r>
        <w:rPr>
          <w:rFonts w:ascii="Times New Roman"/>
          <w:b w:val="false"/>
          <w:i w:val="false"/>
          <w:color w:val="000000"/>
          <w:sz w:val="28"/>
        </w:rPr>
        <w:t>
Руководитель ГУ_______________            Ответ.исполнитель:_______
</w:t>
      </w:r>
      <w:r>
        <w:br/>
      </w:r>
      <w:r>
        <w:rPr>
          <w:rFonts w:ascii="Times New Roman"/>
          <w:b w:val="false"/>
          <w:i w:val="false"/>
          <w:color w:val="000000"/>
          <w:sz w:val="28"/>
        </w:rPr>
        <w:t>
              (Ф.И.О., подпись)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С. Исполнение
</w:t>
      </w:r>
      <w:r>
        <w:br/>
      </w:r>
      <w:r>
        <w:rPr>
          <w:rFonts w:ascii="Times New Roman"/>
          <w:b w:val="false"/>
          <w:i w:val="false"/>
          <w:color w:val="000000"/>
          <w:sz w:val="28"/>
        </w:rPr>
        <w:t>
-------------------------------------------------------------------
</w:t>
      </w:r>
      <w:r>
        <w:br/>
      </w:r>
      <w:r>
        <w:rPr>
          <w:rFonts w:ascii="Times New Roman"/>
          <w:b w:val="false"/>
          <w:i w:val="false"/>
          <w:color w:val="000000"/>
          <w:sz w:val="28"/>
        </w:rPr>
        <w:t>
         ___               __        | Исполнено:
</w:t>
      </w:r>
      <w:r>
        <w:br/>
      </w:r>
      <w:r>
        <w:rPr>
          <w:rFonts w:ascii="Times New Roman"/>
          <w:b w:val="false"/>
          <w:i w:val="false"/>
          <w:color w:val="000000"/>
          <w:sz w:val="28"/>
        </w:rPr>
        <w:t>
      Утверждено      Не утверждено  | Дата"__"_________20_г.
</w:t>
      </w:r>
      <w:r>
        <w:br/>
      </w:r>
      <w:r>
        <w:rPr>
          <w:rFonts w:ascii="Times New Roman"/>
          <w:b w:val="false"/>
          <w:i w:val="false"/>
          <w:color w:val="000000"/>
          <w:sz w:val="28"/>
        </w:rPr>
        <w:t>
Подпись руководителя  _____________  |Ответ.исполнитель:___________
</w:t>
      </w:r>
      <w:r>
        <w:br/>
      </w:r>
      <w:r>
        <w:rPr>
          <w:rFonts w:ascii="Times New Roman"/>
          <w:b w:val="false"/>
          <w:i w:val="false"/>
          <w:color w:val="000000"/>
          <w:sz w:val="28"/>
        </w:rPr>
        <w:t>
-------------------------------------------------------------------
</w:t>
      </w:r>
      <w:r>
        <w:br/>
      </w:r>
      <w:r>
        <w:rPr>
          <w:rFonts w:ascii="Times New Roman"/>
          <w:b w:val="false"/>
          <w:i w:val="false"/>
          <w:color w:val="000000"/>
          <w:sz w:val="28"/>
        </w:rPr>
        <w:t>
     Присвоен уникальный номер поставщика (получателя бюджетных
</w:t>
      </w:r>
      <w:r>
        <w:br/>
      </w:r>
      <w:r>
        <w:rPr>
          <w:rFonts w:ascii="Times New Roman"/>
          <w:b w:val="false"/>
          <w:i w:val="false"/>
          <w:color w:val="000000"/>
          <w:sz w:val="28"/>
        </w:rPr>
        <w:t>
                        средств): _____________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13 - в редакции постановления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Поступило в Казначейство
</w:t>
      </w:r>
      <w:r>
        <w:br/>
      </w:r>
      <w:r>
        <w:rPr>
          <w:rFonts w:ascii="Times New Roman"/>
          <w:b w:val="false"/>
          <w:i w:val="false"/>
          <w:color w:val="000000"/>
          <w:sz w:val="28"/>
        </w:rPr>
        <w:t>
"___"_________ 20__г
</w:t>
      </w:r>
      <w:r>
        <w:br/>
      </w:r>
      <w:r>
        <w:rPr>
          <w:rFonts w:ascii="Times New Roman"/>
          <w:b w:val="false"/>
          <w:i w:val="false"/>
          <w:color w:val="000000"/>
          <w:sz w:val="28"/>
        </w:rPr>
        <w:t>
ответ. исполнитель:
</w:t>
      </w:r>
      <w:r>
        <w:br/>
      </w:r>
      <w:r>
        <w:rPr>
          <w:rFonts w:ascii="Times New Roman"/>
          <w:b w:val="false"/>
          <w:i w:val="false"/>
          <w:color w:val="000000"/>
          <w:sz w:val="28"/>
        </w:rPr>
        <w:t>
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СЧЕТ К ОПЛАТЕ
</w:t>
      </w:r>
      <w:r>
        <w:rPr>
          <w:rFonts w:ascii="Times New Roman"/>
          <w:b w:val="false"/>
          <w:i w:val="false"/>
          <w:color w:val="000000"/>
          <w:sz w:val="28"/>
        </w:rPr>
        <w:t>
</w:t>
      </w:r>
      <w:r>
        <w:rPr>
          <w:rFonts w:ascii="Times New Roman"/>
          <w:b/>
          <w:i w:val="false"/>
          <w:color w:val="000000"/>
          <w:sz w:val="28"/>
        </w:rPr>
        <w:t>
N_____
</w:t>
      </w:r>
      <w:r>
        <w:rPr>
          <w:rFonts w:ascii="Times New Roman"/>
          <w:b w:val="false"/>
          <w:i w:val="false"/>
          <w:color w:val="000000"/>
          <w:sz w:val="28"/>
        </w:rPr>
        <w:t>
</w:t>
      </w:r>
      <w:r>
        <w:br/>
      </w:r>
      <w:r>
        <w:rPr>
          <w:rFonts w:ascii="Times New Roman"/>
          <w:b w:val="false"/>
          <w:i w:val="false"/>
          <w:color w:val="000000"/>
          <w:sz w:val="28"/>
        </w:rPr>
        <w:t>
                              Дата "___"__________200__г.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Государственное учреждение           |     Поставщик
</w:t>
      </w:r>
      <w:r>
        <w:br/>
      </w:r>
      <w:r>
        <w:rPr>
          <w:rFonts w:ascii="Times New Roman"/>
          <w:b w:val="false"/>
          <w:i w:val="false"/>
          <w:color w:val="000000"/>
          <w:sz w:val="28"/>
        </w:rPr>
        <w:t>
--------------------------------------------------------------------------
</w:t>
      </w:r>
      <w:r>
        <w:br/>
      </w:r>
      <w:r>
        <w:rPr>
          <w:rFonts w:ascii="Times New Roman"/>
          <w:b w:val="false"/>
          <w:i w:val="false"/>
          <w:color w:val="000000"/>
          <w:sz w:val="28"/>
        </w:rPr>
        <w:t>
  Код       |                   |КОд | |    Код       |           |КБе|
</w:t>
      </w:r>
      <w:r>
        <w:br/>
      </w:r>
      <w:r>
        <w:rPr>
          <w:rFonts w:ascii="Times New Roman"/>
          <w:b w:val="false"/>
          <w:i w:val="false"/>
          <w:color w:val="000000"/>
          <w:sz w:val="28"/>
        </w:rPr>
        <w:t>
--------------------------------------------------------------------------
</w:t>
      </w:r>
      <w:r>
        <w:br/>
      </w:r>
      <w:r>
        <w:rPr>
          <w:rFonts w:ascii="Times New Roman"/>
          <w:b w:val="false"/>
          <w:i w:val="false"/>
          <w:color w:val="000000"/>
          <w:sz w:val="28"/>
        </w:rPr>
        <w:t>
Наименование                            Наименование
</w:t>
      </w:r>
      <w:r>
        <w:br/>
      </w:r>
      <w:r>
        <w:rPr>
          <w:rFonts w:ascii="Times New Roman"/>
          <w:b w:val="false"/>
          <w:i w:val="false"/>
          <w:color w:val="000000"/>
          <w:sz w:val="28"/>
        </w:rPr>
        <w:t>
</w:t>
      </w:r>
      <w:r>
        <w:br/>
      </w:r>
      <w:r>
        <w:rPr>
          <w:rFonts w:ascii="Times New Roman"/>
          <w:b w:val="false"/>
          <w:i w:val="false"/>
          <w:color w:val="000000"/>
          <w:sz w:val="28"/>
        </w:rPr>
        <w:t>
РНН:                                     РНН
</w:t>
      </w:r>
      <w:r>
        <w:br/>
      </w:r>
      <w:r>
        <w:rPr>
          <w:rFonts w:ascii="Times New Roman"/>
          <w:b w:val="false"/>
          <w:i w:val="false"/>
          <w:color w:val="000000"/>
          <w:sz w:val="28"/>
        </w:rPr>
        <w:t>
</w:t>
      </w:r>
      <w:r>
        <w:br/>
      </w:r>
      <w:r>
        <w:rPr>
          <w:rFonts w:ascii="Times New Roman"/>
          <w:b w:val="false"/>
          <w:i w:val="false"/>
          <w:color w:val="000000"/>
          <w:sz w:val="28"/>
        </w:rPr>
        <w:t>
региональное
</w:t>
      </w:r>
      <w:r>
        <w:br/>
      </w:r>
      <w:r>
        <w:rPr>
          <w:rFonts w:ascii="Times New Roman"/>
          <w:b w:val="false"/>
          <w:i w:val="false"/>
          <w:color w:val="000000"/>
          <w:sz w:val="28"/>
        </w:rPr>
        <w:t>
Казначейство                             Банк
</w:t>
      </w:r>
      <w:r>
        <w:br/>
      </w:r>
      <w:r>
        <w:rPr>
          <w:rFonts w:ascii="Times New Roman"/>
          <w:b w:val="false"/>
          <w:i w:val="false"/>
          <w:color w:val="000000"/>
          <w:sz w:val="28"/>
        </w:rPr>
        <w:t>
Ист.финансиров. 1-бюдж,2-вн.з,3-пл.у,    БИК
</w:t>
      </w:r>
      <w:r>
        <w:br/>
      </w:r>
      <w:r>
        <w:rPr>
          <w:rFonts w:ascii="Times New Roman"/>
          <w:b w:val="false"/>
          <w:i w:val="false"/>
          <w:color w:val="000000"/>
          <w:sz w:val="28"/>
        </w:rPr>
        <w:t>
                4-сп.б,5-деп.
</w:t>
      </w:r>
      <w:r>
        <w:br/>
      </w:r>
      <w:r>
        <w:rPr>
          <w:rFonts w:ascii="Times New Roman"/>
          <w:b w:val="false"/>
          <w:i w:val="false"/>
          <w:color w:val="000000"/>
          <w:sz w:val="28"/>
        </w:rPr>
        <w:t>
Вид бюджета     01-РБ; 02-Обл.МБ;
</w:t>
      </w:r>
      <w:r>
        <w:br/>
      </w:r>
      <w:r>
        <w:rPr>
          <w:rFonts w:ascii="Times New Roman"/>
          <w:b w:val="false"/>
          <w:i w:val="false"/>
          <w:color w:val="000000"/>
          <w:sz w:val="28"/>
        </w:rPr>
        <w:t>
                03-Район.МБ;             ИИК
</w:t>
      </w:r>
      <w:r>
        <w:br/>
      </w:r>
      <w:r>
        <w:rPr>
          <w:rFonts w:ascii="Times New Roman"/>
          <w:b w:val="false"/>
          <w:i w:val="false"/>
          <w:color w:val="000000"/>
          <w:sz w:val="28"/>
        </w:rPr>
        <w:t>
</w:t>
      </w:r>
      <w:r>
        <w:br/>
      </w:r>
      <w:r>
        <w:rPr>
          <w:rFonts w:ascii="Times New Roman"/>
          <w:b w:val="false"/>
          <w:i w:val="false"/>
          <w:color w:val="000000"/>
          <w:sz w:val="28"/>
        </w:rPr>
        <w:t>
КБК расходов                             БИК, ИИК
</w:t>
      </w:r>
      <w:r>
        <w:br/>
      </w:r>
      <w:r>
        <w:rPr>
          <w:rFonts w:ascii="Times New Roman"/>
          <w:b w:val="false"/>
          <w:i w:val="false"/>
          <w:color w:val="000000"/>
          <w:sz w:val="28"/>
        </w:rPr>
        <w:t>
Код платных                              посредника
</w:t>
      </w:r>
      <w:r>
        <w:br/>
      </w:r>
      <w:r>
        <w:rPr>
          <w:rFonts w:ascii="Times New Roman"/>
          <w:b w:val="false"/>
          <w:i w:val="false"/>
          <w:color w:val="000000"/>
          <w:sz w:val="28"/>
        </w:rPr>
        <w:t>
услуг                                    КБК доходов               КНП
</w:t>
      </w:r>
      <w:r>
        <w:br/>
      </w:r>
      <w:r>
        <w:rPr>
          <w:rFonts w:ascii="Times New Roman"/>
          <w:b w:val="false"/>
          <w:i w:val="false"/>
          <w:color w:val="000000"/>
          <w:sz w:val="28"/>
        </w:rPr>
        <w:t>
--------------------------------------------------------------------------
</w:t>
      </w:r>
      <w:r>
        <w:br/>
      </w:r>
      <w:r>
        <w:rPr>
          <w:rFonts w:ascii="Times New Roman"/>
          <w:b w:val="false"/>
          <w:i w:val="false"/>
          <w:color w:val="000000"/>
          <w:sz w:val="28"/>
        </w:rPr>
        <w:t>
Заявка N ______от "___"________20__г.          Текущий счет к оплате
</w:t>
      </w:r>
      <w:r>
        <w:br/>
      </w:r>
      <w:r>
        <w:rPr>
          <w:rFonts w:ascii="Times New Roman"/>
          <w:b w:val="false"/>
          <w:i w:val="false"/>
          <w:color w:val="000000"/>
          <w:sz w:val="28"/>
        </w:rPr>
        <w:t>
                                         N______ от "___"_______20__г.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Наименование товара (работ, услуг) | Ед.изм. | Кол-во  | Цена    |  Сумма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Номер, дата Договора между гос.
</w:t>
      </w:r>
      <w:r>
        <w:br/>
      </w:r>
      <w:r>
        <w:rPr>
          <w:rFonts w:ascii="Times New Roman"/>
          <w:b w:val="false"/>
          <w:i w:val="false"/>
          <w:color w:val="000000"/>
          <w:sz w:val="28"/>
        </w:rPr>
        <w:t>
учреждением и получателем
</w:t>
      </w:r>
      <w:r>
        <w:br/>
      </w:r>
      <w:r>
        <w:rPr>
          <w:rFonts w:ascii="Times New Roman"/>
          <w:b w:val="false"/>
          <w:i w:val="false"/>
          <w:color w:val="000000"/>
          <w:sz w:val="28"/>
        </w:rPr>
        <w:t>
бюджетных средств,
</w:t>
      </w:r>
      <w:r>
        <w:br/>
      </w:r>
      <w:r>
        <w:rPr>
          <w:rFonts w:ascii="Times New Roman"/>
          <w:b w:val="false"/>
          <w:i w:val="false"/>
          <w:color w:val="000000"/>
          <w:sz w:val="28"/>
        </w:rPr>
        <w:t>
</w:t>
      </w:r>
      <w:r>
        <w:br/>
      </w:r>
      <w:r>
        <w:rPr>
          <w:rFonts w:ascii="Times New Roman"/>
          <w:b w:val="false"/>
          <w:i w:val="false"/>
          <w:color w:val="000000"/>
          <w:sz w:val="28"/>
        </w:rPr>
        <w:t>
Номер, дата Уведомления (Заказа),
</w:t>
      </w:r>
      <w:r>
        <w:br/>
      </w:r>
      <w:r>
        <w:rPr>
          <w:rFonts w:ascii="Times New Roman"/>
          <w:b w:val="false"/>
          <w:i w:val="false"/>
          <w:color w:val="000000"/>
          <w:sz w:val="28"/>
        </w:rPr>
        <w:t>
Статус платежа (текущий,
</w:t>
      </w:r>
      <w:r>
        <w:br/>
      </w:r>
      <w:r>
        <w:rPr>
          <w:rFonts w:ascii="Times New Roman"/>
          <w:b w:val="false"/>
          <w:i w:val="false"/>
          <w:color w:val="000000"/>
          <w:sz w:val="28"/>
        </w:rPr>
        <w:t>
окончательный)
</w:t>
      </w:r>
      <w:r>
        <w:br/>
      </w:r>
      <w:r>
        <w:rPr>
          <w:rFonts w:ascii="Times New Roman"/>
          <w:b w:val="false"/>
          <w:i w:val="false"/>
          <w:color w:val="000000"/>
          <w:sz w:val="28"/>
        </w:rPr>
        <w:t>
--------------------------------------------------------------------------
</w:t>
      </w:r>
      <w:r>
        <w:br/>
      </w:r>
      <w:r>
        <w:rPr>
          <w:rFonts w:ascii="Times New Roman"/>
          <w:b w:val="false"/>
          <w:i w:val="false"/>
          <w:color w:val="000000"/>
          <w:sz w:val="28"/>
        </w:rPr>
        <w:t>
ИТОГО к оплате
</w:t>
      </w:r>
      <w:r>
        <w:br/>
      </w:r>
      <w:r>
        <w:rPr>
          <w:rFonts w:ascii="Times New Roman"/>
          <w:b w:val="false"/>
          <w:i w:val="false"/>
          <w:color w:val="000000"/>
          <w:sz w:val="28"/>
        </w:rPr>
        <w:t>
--------------------------------------------------------------------------
</w:t>
      </w:r>
      <w:r>
        <w:br/>
      </w:r>
      <w:r>
        <w:rPr>
          <w:rFonts w:ascii="Times New Roman"/>
          <w:b w:val="false"/>
          <w:i w:val="false"/>
          <w:color w:val="000000"/>
          <w:sz w:val="28"/>
        </w:rPr>
        <w:t>
Сумма прописью: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М.П.    | Ф.И.О. руководителя ГУ             Проведено Казначейством
</w:t>
      </w:r>
      <w:r>
        <w:br/>
      </w:r>
      <w:r>
        <w:rPr>
          <w:rFonts w:ascii="Times New Roman"/>
          <w:b w:val="false"/>
          <w:i w:val="false"/>
          <w:color w:val="000000"/>
          <w:sz w:val="28"/>
        </w:rPr>
        <w:t>
           | Подпись                            "___"_________20__г.
</w:t>
      </w:r>
      <w:r>
        <w:br/>
      </w:r>
      <w:r>
        <w:rPr>
          <w:rFonts w:ascii="Times New Roman"/>
          <w:b w:val="false"/>
          <w:i w:val="false"/>
          <w:color w:val="000000"/>
          <w:sz w:val="28"/>
        </w:rPr>
        <w:t>
           |-------------------------------     ответисполнитель
</w:t>
      </w:r>
      <w:r>
        <w:br/>
      </w:r>
      <w:r>
        <w:rPr>
          <w:rFonts w:ascii="Times New Roman"/>
          <w:b w:val="false"/>
          <w:i w:val="false"/>
          <w:color w:val="000000"/>
          <w:sz w:val="28"/>
        </w:rPr>
        <w:t>
           | Ф.И.О. главного бухгалтера ГУ      
</w:t>
      </w:r>
      <w:r>
        <w:br/>
      </w:r>
      <w:r>
        <w:rPr>
          <w:rFonts w:ascii="Times New Roman"/>
          <w:b w:val="false"/>
          <w:i w:val="false"/>
          <w:color w:val="000000"/>
          <w:sz w:val="28"/>
        </w:rPr>
        <w:t>
           | Подпись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Приложение 13-1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13-1 -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N 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конвертацию иностранной валюты
</w:t>
      </w:r>
      <w:r>
        <w:rPr>
          <w:rFonts w:ascii="Times New Roman"/>
          <w:b w:val="false"/>
          <w:i w:val="false"/>
          <w:color w:val="000000"/>
          <w:sz w:val="28"/>
        </w:rPr>
        <w:t>
</w:t>
      </w:r>
      <w:r>
        <w:br/>
      </w:r>
      <w:r>
        <w:rPr>
          <w:rFonts w:ascii="Times New Roman"/>
          <w:b w:val="false"/>
          <w:i w:val="false"/>
          <w:color w:val="000000"/>
          <w:sz w:val="28"/>
        </w:rPr>
        <w:t>
от "___" _______ ___г.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Наименование территориального органа казначейства:__________
</w:t>
      </w:r>
      <w:r>
        <w:br/>
      </w:r>
      <w:r>
        <w:rPr>
          <w:rFonts w:ascii="Times New Roman"/>
          <w:b w:val="false"/>
          <w:i w:val="false"/>
          <w:color w:val="000000"/>
          <w:sz w:val="28"/>
        </w:rPr>
        <w:t>
</w:t>
      </w:r>
      <w:r>
        <w:br/>
      </w:r>
      <w:r>
        <w:rPr>
          <w:rFonts w:ascii="Times New Roman"/>
          <w:b w:val="false"/>
          <w:i w:val="false"/>
          <w:color w:val="000000"/>
          <w:sz w:val="28"/>
        </w:rPr>
        <w:t>
Почтовый адрес:________________________
</w:t>
      </w:r>
      <w:r>
        <w:br/>
      </w:r>
      <w:r>
        <w:rPr>
          <w:rFonts w:ascii="Times New Roman"/>
          <w:b w:val="false"/>
          <w:i w:val="false"/>
          <w:color w:val="000000"/>
          <w:sz w:val="28"/>
        </w:rPr>
        <w:t>
</w:t>
      </w:r>
      <w:r>
        <w:br/>
      </w:r>
      <w:r>
        <w:rPr>
          <w:rFonts w:ascii="Times New Roman"/>
          <w:b w:val="false"/>
          <w:i w:val="false"/>
          <w:color w:val="000000"/>
          <w:sz w:val="28"/>
        </w:rPr>
        <w:t>
Ф.И.О. сотрудника, уполномоченного на решение вопросов
</w:t>
      </w:r>
      <w:r>
        <w:br/>
      </w:r>
      <w:r>
        <w:rPr>
          <w:rFonts w:ascii="Times New Roman"/>
          <w:b w:val="false"/>
          <w:i w:val="false"/>
          <w:color w:val="000000"/>
          <w:sz w:val="28"/>
        </w:rPr>
        <w:t>
по сделке _____________________________
</w:t>
      </w:r>
    </w:p>
    <w:p>
      <w:pPr>
        <w:spacing w:after="0"/>
        <w:ind w:left="0"/>
        <w:jc w:val="both"/>
      </w:pPr>
      <w:r>
        <w:rPr>
          <w:rFonts w:ascii="Times New Roman"/>
          <w:b w:val="false"/>
          <w:i w:val="false"/>
          <w:color w:val="000000"/>
          <w:sz w:val="28"/>
        </w:rPr>
        <w:t>
N корреспондентского счета
</w:t>
      </w:r>
      <w:r>
        <w:br/>
      </w:r>
      <w:r>
        <w:rPr>
          <w:rFonts w:ascii="Times New Roman"/>
          <w:b w:val="false"/>
          <w:i w:val="false"/>
          <w:color w:val="000000"/>
          <w:sz w:val="28"/>
        </w:rPr>
        <w:t>
Комитета казначейства
</w:t>
      </w:r>
      <w:r>
        <w:br/>
      </w:r>
      <w:r>
        <w:rPr>
          <w:rFonts w:ascii="Times New Roman"/>
          <w:b w:val="false"/>
          <w:i w:val="false"/>
          <w:color w:val="000000"/>
          <w:sz w:val="28"/>
        </w:rPr>
        <w:t>
в Национальном Банке Республики Казахстан ___________________
</w:t>
      </w:r>
    </w:p>
    <w:p>
      <w:pPr>
        <w:spacing w:after="0"/>
        <w:ind w:left="0"/>
        <w:jc w:val="both"/>
      </w:pPr>
      <w:r>
        <w:rPr>
          <w:rFonts w:ascii="Times New Roman"/>
          <w:b w:val="false"/>
          <w:i w:val="false"/>
          <w:color w:val="000000"/>
          <w:sz w:val="28"/>
        </w:rPr>
        <w:t>
N счета областного управления казначейства
</w:t>
      </w:r>
      <w:r>
        <w:br/>
      </w:r>
      <w:r>
        <w:rPr>
          <w:rFonts w:ascii="Times New Roman"/>
          <w:b w:val="false"/>
          <w:i w:val="false"/>
          <w:color w:val="000000"/>
          <w:sz w:val="28"/>
        </w:rPr>
        <w:t>
в Комитете казначейства:_____________________________________
</w:t>
      </w:r>
    </w:p>
    <w:p>
      <w:pPr>
        <w:spacing w:after="0"/>
        <w:ind w:left="0"/>
        <w:jc w:val="both"/>
      </w:pPr>
      <w:r>
        <w:rPr>
          <w:rFonts w:ascii="Times New Roman"/>
          <w:b w:val="false"/>
          <w:i w:val="false"/>
          <w:color w:val="000000"/>
          <w:sz w:val="28"/>
        </w:rPr>
        <w:t>
Направление использования средств
</w:t>
      </w:r>
      <w:r>
        <w:br/>
      </w:r>
      <w:r>
        <w:rPr>
          <w:rFonts w:ascii="Times New Roman"/>
          <w:b w:val="false"/>
          <w:i w:val="false"/>
          <w:color w:val="000000"/>
          <w:sz w:val="28"/>
        </w:rPr>
        <w:t>
в иностранной валюте: _______________________________________
</w:t>
      </w:r>
    </w:p>
    <w:p>
      <w:pPr>
        <w:spacing w:after="0"/>
        <w:ind w:left="0"/>
        <w:jc w:val="both"/>
      </w:pPr>
      <w:r>
        <w:rPr>
          <w:rFonts w:ascii="Times New Roman"/>
          <w:b w:val="false"/>
          <w:i w:val="false"/>
          <w:color w:val="000000"/>
          <w:sz w:val="28"/>
        </w:rPr>
        <w:t>
Поручаем заключить за наш счет и от нашего имени сделку
</w:t>
      </w:r>
      <w:r>
        <w:br/>
      </w:r>
      <w:r>
        <w:rPr>
          <w:rFonts w:ascii="Times New Roman"/>
          <w:b w:val="false"/>
          <w:i w:val="false"/>
          <w:color w:val="000000"/>
          <w:sz w:val="28"/>
        </w:rPr>
        <w:t>
на покупку средств в иностранной валюте на следующих условиях: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Вид валюты ! Сумма покупки !  По курсу  ! Сумма покупки в
</w:t>
      </w:r>
      <w:r>
        <w:br/>
      </w:r>
      <w:r>
        <w:rPr>
          <w:rFonts w:ascii="Times New Roman"/>
          <w:b w:val="false"/>
          <w:i w:val="false"/>
          <w:color w:val="000000"/>
          <w:sz w:val="28"/>
        </w:rPr>
        <w:t>
             !               !  Нацбанка  ! тенге по курсу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Срок действия заявки по "___"_______ ___г.
</w:t>
      </w:r>
    </w:p>
    <w:p>
      <w:pPr>
        <w:spacing w:after="0"/>
        <w:ind w:left="0"/>
        <w:jc w:val="both"/>
      </w:pPr>
      <w:r>
        <w:rPr>
          <w:rFonts w:ascii="Times New Roman"/>
          <w:b w:val="false"/>
          <w:i w:val="false"/>
          <w:color w:val="000000"/>
          <w:sz w:val="28"/>
        </w:rPr>
        <w:t>
Средства бюджетного характера, платных услуг,
</w:t>
      </w:r>
      <w:r>
        <w:br/>
      </w:r>
      <w:r>
        <w:rPr>
          <w:rFonts w:ascii="Times New Roman"/>
          <w:b w:val="false"/>
          <w:i w:val="false"/>
          <w:color w:val="000000"/>
          <w:sz w:val="28"/>
        </w:rPr>
        <w:t>
спонсорской благотворительной помощи ________________________________
</w:t>
      </w:r>
      <w:r>
        <w:br/>
      </w:r>
      <w:r>
        <w:rPr>
          <w:rFonts w:ascii="Times New Roman"/>
          <w:b w:val="false"/>
          <w:i w:val="false"/>
          <w:color w:val="000000"/>
          <w:sz w:val="28"/>
        </w:rPr>
        <w:t>
      (ненужное зачеркнуть)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МП                       Гл.бухгалтер: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14 -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Заявление на перевод денег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Дата ____!_______
</w:t>
      </w:r>
    </w:p>
    <w:p>
      <w:pPr>
        <w:spacing w:after="0"/>
        <w:ind w:left="0"/>
        <w:jc w:val="both"/>
      </w:pPr>
      <w:r>
        <w:rPr>
          <w:rFonts w:ascii="Times New Roman"/>
          <w:b w:val="false"/>
          <w:i w:val="false"/>
          <w:color w:val="000000"/>
          <w:sz w:val="28"/>
        </w:rPr>
        <w:t>
</w:t>
      </w:r>
      <w:r>
        <w:rPr>
          <w:rFonts w:ascii="Times New Roman"/>
          <w:b/>
          <w:i w:val="false"/>
          <w:color w:val="000000"/>
          <w:sz w:val="28"/>
        </w:rPr>
        <w:t>
_______________________          __________________________
</w:t>
      </w:r>
      <w:r>
        <w:rPr>
          <w:rFonts w:ascii="Times New Roman"/>
          <w:b w:val="false"/>
          <w:i w:val="false"/>
          <w:color w:val="000000"/>
          <w:sz w:val="28"/>
        </w:rPr>
        <w:t>
</w:t>
      </w:r>
      <w:r>
        <w:br/>
      </w:r>
      <w:r>
        <w:rPr>
          <w:rFonts w:ascii="Times New Roman"/>
          <w:b w:val="false"/>
          <w:i w:val="false"/>
          <w:color w:val="000000"/>
          <w:sz w:val="28"/>
        </w:rPr>
        <w:t>
Отправитель денег                    Дебетовать счет    ИИК  
</w:t>
      </w:r>
      <w:r>
        <w:br/>
      </w:r>
      <w:r>
        <w:rPr>
          <w:rFonts w:ascii="Times New Roman"/>
          <w:b w:val="false"/>
          <w:i w:val="false"/>
          <w:color w:val="000000"/>
          <w:sz w:val="28"/>
        </w:rPr>
        <w:t>
</w:t>
      </w:r>
      <w:r>
        <w:rPr>
          <w:rFonts w:ascii="Times New Roman"/>
          <w:b/>
          <w:i w:val="false"/>
          <w:color w:val="000000"/>
          <w:sz w:val="28"/>
        </w:rPr>
        <w:t>
-----------------------          --------------------------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
</w:t>
      </w:r>
      <w:r>
        <w:rPr>
          <w:rFonts w:ascii="Times New Roman"/>
          <w:b w:val="false"/>
          <w:i w:val="false"/>
          <w:color w:val="000000"/>
          <w:sz w:val="28"/>
        </w:rPr>
        <w:t>
</w:t>
      </w:r>
      <w:r>
        <w:br/>
      </w:r>
      <w:r>
        <w:rPr>
          <w:rFonts w:ascii="Times New Roman"/>
          <w:b w:val="false"/>
          <w:i w:val="false"/>
          <w:color w:val="000000"/>
          <w:sz w:val="28"/>
        </w:rPr>
        <w:t>
РНН !                                 I  ! II   ! КОд
</w:t>
      </w:r>
      <w:r>
        <w:br/>
      </w:r>
      <w:r>
        <w:rPr>
          <w:rFonts w:ascii="Times New Roman"/>
          <w:b w:val="false"/>
          <w:i w:val="false"/>
          <w:color w:val="000000"/>
          <w:sz w:val="28"/>
        </w:rPr>
        <w:t>
_________________________           ------------!
</w:t>
      </w:r>
      <w:r>
        <w:br/>
      </w:r>
      <w:r>
        <w:rPr>
          <w:rFonts w:ascii="Times New Roman"/>
          <w:b w:val="false"/>
          <w:i w:val="false"/>
          <w:color w:val="000000"/>
          <w:sz w:val="28"/>
        </w:rPr>
        <w:t>
                                    _____!______!
</w:t>
      </w:r>
      <w:r>
        <w:br/>
      </w:r>
      <w:r>
        <w:rPr>
          <w:rFonts w:ascii="Times New Roman"/>
          <w:b w:val="false"/>
          <w:i w:val="false"/>
          <w:color w:val="000000"/>
          <w:sz w:val="28"/>
        </w:rPr>
        <w:t>
                                    I -(1) Резидент; (2) Нерезидент
</w:t>
      </w:r>
      <w:r>
        <w:br/>
      </w:r>
      <w:r>
        <w:rPr>
          <w:rFonts w:ascii="Times New Roman"/>
          <w:b w:val="false"/>
          <w:i w:val="false"/>
          <w:color w:val="000000"/>
          <w:sz w:val="28"/>
        </w:rPr>
        <w:t>
                                    II - Сектор экномики (0-9)
</w:t>
      </w:r>
      <w:r>
        <w:br/>
      </w:r>
      <w:r>
        <w:rPr>
          <w:rFonts w:ascii="Times New Roman"/>
          <w:b w:val="false"/>
          <w:i w:val="false"/>
          <w:color w:val="000000"/>
          <w:sz w:val="28"/>
        </w:rPr>
        <w:t>
</w:t>
      </w:r>
      <w:r>
        <w:br/>
      </w:r>
      <w:r>
        <w:rPr>
          <w:rFonts w:ascii="Times New Roman"/>
          <w:b w:val="false"/>
          <w:i w:val="false"/>
          <w:color w:val="000000"/>
          <w:sz w:val="28"/>
        </w:rPr>
        <w:t>
_________________________           ______________________________
</w:t>
      </w:r>
      <w:r>
        <w:br/>
      </w:r>
      <w:r>
        <w:rPr>
          <w:rFonts w:ascii="Times New Roman"/>
          <w:b w:val="false"/>
          <w:i w:val="false"/>
          <w:color w:val="000000"/>
          <w:sz w:val="28"/>
        </w:rPr>
        <w:t>
Банк-получатель                      Дата валютирования
</w:t>
      </w:r>
      <w:r>
        <w:br/>
      </w:r>
      <w:r>
        <w:rPr>
          <w:rFonts w:ascii="Times New Roman"/>
          <w:b w:val="false"/>
          <w:i w:val="false"/>
          <w:color w:val="000000"/>
          <w:sz w:val="28"/>
        </w:rPr>
        <w:t>
-------------------------           ------------------------------
</w:t>
      </w:r>
      <w:r>
        <w:br/>
      </w:r>
      <w:r>
        <w:rPr>
          <w:rFonts w:ascii="Times New Roman"/>
          <w:b w:val="false"/>
          <w:i w:val="false"/>
          <w:color w:val="000000"/>
          <w:sz w:val="28"/>
        </w:rPr>
        <w:t>
                БИК
</w:t>
      </w:r>
      <w:r>
        <w:br/>
      </w:r>
      <w:r>
        <w:rPr>
          <w:rFonts w:ascii="Times New Roman"/>
          <w:b w:val="false"/>
          <w:i w:val="false"/>
          <w:color w:val="000000"/>
          <w:sz w:val="28"/>
        </w:rPr>
        <w:t>
_________________________           ______________________________
</w:t>
      </w:r>
      <w:r>
        <w:br/>
      </w:r>
      <w:r>
        <w:rPr>
          <w:rFonts w:ascii="Times New Roman"/>
          <w:b w:val="false"/>
          <w:i w:val="false"/>
          <w:color w:val="000000"/>
          <w:sz w:val="28"/>
        </w:rPr>
        <w:t>
</w:t>
      </w:r>
      <w:r>
        <w:br/>
      </w:r>
      <w:r>
        <w:rPr>
          <w:rFonts w:ascii="Times New Roman"/>
          <w:b w:val="false"/>
          <w:i w:val="false"/>
          <w:color w:val="000000"/>
          <w:sz w:val="28"/>
        </w:rPr>
        <w:t>
_________________________           ______________________________
</w:t>
      </w:r>
      <w:r>
        <w:br/>
      </w:r>
      <w:r>
        <w:rPr>
          <w:rFonts w:ascii="Times New Roman"/>
          <w:b w:val="false"/>
          <w:i w:val="false"/>
          <w:color w:val="000000"/>
          <w:sz w:val="28"/>
        </w:rPr>
        <w:t>
Валюта         ! Сумма                Сумма прописью
</w:t>
      </w:r>
      <w:r>
        <w:br/>
      </w:r>
      <w:r>
        <w:rPr>
          <w:rFonts w:ascii="Times New Roman"/>
          <w:b w:val="false"/>
          <w:i w:val="false"/>
          <w:color w:val="000000"/>
          <w:sz w:val="28"/>
        </w:rPr>
        <w:t>
-------------------------           ------------------------------
</w:t>
      </w:r>
      <w:r>
        <w:br/>
      </w:r>
      <w:r>
        <w:rPr>
          <w:rFonts w:ascii="Times New Roman"/>
          <w:b w:val="false"/>
          <w:i w:val="false"/>
          <w:color w:val="000000"/>
          <w:sz w:val="28"/>
        </w:rPr>
        <w:t>
    !     !    !
</w:t>
      </w:r>
      <w:r>
        <w:br/>
      </w:r>
      <w:r>
        <w:rPr>
          <w:rFonts w:ascii="Times New Roman"/>
          <w:b w:val="false"/>
          <w:i w:val="false"/>
          <w:color w:val="000000"/>
          <w:sz w:val="28"/>
        </w:rPr>
        <w:t>
_________________________           ______________________________
</w:t>
      </w:r>
    </w:p>
    <w:p>
      <w:pPr>
        <w:spacing w:after="0"/>
        <w:ind w:left="0"/>
        <w:jc w:val="both"/>
      </w:pPr>
      <w:r>
        <w:rPr>
          <w:rFonts w:ascii="Times New Roman"/>
          <w:b w:val="false"/>
          <w:i w:val="false"/>
          <w:color w:val="000000"/>
          <w:sz w:val="28"/>
        </w:rPr>
        <w:t>
_________________________           ______________________________
</w:t>
      </w:r>
      <w:r>
        <w:br/>
      </w:r>
      <w:r>
        <w:rPr>
          <w:rFonts w:ascii="Times New Roman"/>
          <w:b w:val="false"/>
          <w:i w:val="false"/>
          <w:color w:val="000000"/>
          <w:sz w:val="28"/>
        </w:rPr>
        <w:t>
Бенефециар                           Кредитовать счет    ИИК
</w:t>
      </w:r>
      <w:r>
        <w:br/>
      </w:r>
      <w:r>
        <w:rPr>
          <w:rFonts w:ascii="Times New Roman"/>
          <w:b w:val="false"/>
          <w:i w:val="false"/>
          <w:color w:val="000000"/>
          <w:sz w:val="28"/>
        </w:rPr>
        <w:t>
-------------------------           ------------------------------
</w:t>
      </w:r>
      <w:r>
        <w:br/>
      </w:r>
      <w:r>
        <w:rPr>
          <w:rFonts w:ascii="Times New Roman"/>
          <w:b w:val="false"/>
          <w:i w:val="false"/>
          <w:color w:val="000000"/>
          <w:sz w:val="28"/>
        </w:rPr>
        <w:t>
Страна     !
</w:t>
      </w:r>
      <w:r>
        <w:br/>
      </w:r>
      <w:r>
        <w:rPr>
          <w:rFonts w:ascii="Times New Roman"/>
          <w:b w:val="false"/>
          <w:i w:val="false"/>
          <w:color w:val="000000"/>
          <w:sz w:val="28"/>
        </w:rPr>
        <w:t>
-------------------------           ______________________________
</w:t>
      </w:r>
      <w:r>
        <w:br/>
      </w:r>
      <w:r>
        <w:rPr>
          <w:rFonts w:ascii="Times New Roman"/>
          <w:b w:val="false"/>
          <w:i w:val="false"/>
          <w:color w:val="000000"/>
          <w:sz w:val="28"/>
        </w:rPr>
        <w:t>
РНН (если !
</w:t>
      </w:r>
      <w:r>
        <w:br/>
      </w:r>
      <w:r>
        <w:rPr>
          <w:rFonts w:ascii="Times New Roman"/>
          <w:b w:val="false"/>
          <w:i w:val="false"/>
          <w:color w:val="000000"/>
          <w:sz w:val="28"/>
        </w:rPr>
        <w:t>
имеется   !                         _____________ 
</w:t>
      </w:r>
      <w:r>
        <w:br/>
      </w:r>
      <w:r>
        <w:rPr>
          <w:rFonts w:ascii="Times New Roman"/>
          <w:b w:val="false"/>
          <w:i w:val="false"/>
          <w:color w:val="000000"/>
          <w:sz w:val="28"/>
        </w:rPr>
        <w:t>
_________________________            III  ! IV
</w:t>
      </w:r>
      <w:r>
        <w:br/>
      </w:r>
      <w:r>
        <w:rPr>
          <w:rFonts w:ascii="Times New Roman"/>
          <w:b w:val="false"/>
          <w:i w:val="false"/>
          <w:color w:val="000000"/>
          <w:sz w:val="28"/>
        </w:rPr>
        <w:t>
                                    ------------- КБе
</w:t>
      </w:r>
      <w:r>
        <w:br/>
      </w:r>
      <w:r>
        <w:rPr>
          <w:rFonts w:ascii="Times New Roman"/>
          <w:b w:val="false"/>
          <w:i w:val="false"/>
          <w:color w:val="000000"/>
          <w:sz w:val="28"/>
        </w:rPr>
        <w:t>
                                    ______!______
</w:t>
      </w:r>
      <w:r>
        <w:br/>
      </w:r>
      <w:r>
        <w:rPr>
          <w:rFonts w:ascii="Times New Roman"/>
          <w:b w:val="false"/>
          <w:i w:val="false"/>
          <w:color w:val="000000"/>
          <w:sz w:val="28"/>
        </w:rPr>
        <w:t>
                                    III -(1) Резидент; (2)Нерезидент
</w:t>
      </w:r>
      <w:r>
        <w:br/>
      </w:r>
      <w:r>
        <w:rPr>
          <w:rFonts w:ascii="Times New Roman"/>
          <w:b w:val="false"/>
          <w:i w:val="false"/>
          <w:color w:val="000000"/>
          <w:sz w:val="28"/>
        </w:rPr>
        <w:t>
                                    IV - Сектор экномики (0-9)
</w:t>
      </w:r>
      <w:r>
        <w:br/>
      </w:r>
      <w:r>
        <w:rPr>
          <w:rFonts w:ascii="Times New Roman"/>
          <w:b w:val="false"/>
          <w:i w:val="false"/>
          <w:color w:val="000000"/>
          <w:sz w:val="28"/>
        </w:rPr>
        <w:t>
_________________________           _______________________________
</w:t>
      </w:r>
      <w:r>
        <w:br/>
      </w:r>
      <w:r>
        <w:rPr>
          <w:rFonts w:ascii="Times New Roman"/>
          <w:b w:val="false"/>
          <w:i w:val="false"/>
          <w:color w:val="000000"/>
          <w:sz w:val="28"/>
        </w:rPr>
        <w:t>
Банк бенефециара                     Банк-посредник
</w:t>
      </w:r>
      <w:r>
        <w:br/>
      </w:r>
      <w:r>
        <w:rPr>
          <w:rFonts w:ascii="Times New Roman"/>
          <w:b w:val="false"/>
          <w:i w:val="false"/>
          <w:color w:val="000000"/>
          <w:sz w:val="28"/>
        </w:rPr>
        <w:t>
-------------------------           -------------------------------
</w:t>
      </w:r>
      <w:r>
        <w:br/>
      </w:r>
      <w:r>
        <w:rPr>
          <w:rFonts w:ascii="Times New Roman"/>
          <w:b w:val="false"/>
          <w:i w:val="false"/>
          <w:color w:val="000000"/>
          <w:sz w:val="28"/>
        </w:rPr>
        <w:t>
Страна          ! БИК                             !  БИК
</w:t>
      </w:r>
      <w:r>
        <w:br/>
      </w:r>
      <w:r>
        <w:rPr>
          <w:rFonts w:ascii="Times New Roman"/>
          <w:b w:val="false"/>
          <w:i w:val="false"/>
          <w:color w:val="000000"/>
          <w:sz w:val="28"/>
        </w:rPr>
        <w:t>
_________________________           _______________________________
</w:t>
      </w:r>
    </w:p>
    <w:p>
      <w:pPr>
        <w:spacing w:after="0"/>
        <w:ind w:left="0"/>
        <w:jc w:val="both"/>
      </w:pPr>
      <w:r>
        <w:rPr>
          <w:rFonts w:ascii="Times New Roman"/>
          <w:b w:val="false"/>
          <w:i w:val="false"/>
          <w:color w:val="000000"/>
          <w:sz w:val="28"/>
        </w:rPr>
        <w:t>
_________________________           _______________________________
</w:t>
      </w:r>
      <w:r>
        <w:br/>
      </w:r>
      <w:r>
        <w:rPr>
          <w:rFonts w:ascii="Times New Roman"/>
          <w:b w:val="false"/>
          <w:i w:val="false"/>
          <w:color w:val="000000"/>
          <w:sz w:val="28"/>
        </w:rPr>
        <w:t>
Комиссии Банка Получателя            Комиссии Банка Посредника
</w:t>
      </w:r>
      <w:r>
        <w:br/>
      </w:r>
      <w:r>
        <w:rPr>
          <w:rFonts w:ascii="Times New Roman"/>
          <w:b w:val="false"/>
          <w:i w:val="false"/>
          <w:color w:val="000000"/>
          <w:sz w:val="28"/>
        </w:rPr>
        <w:t>
За счет отправителя денег            За счет отправителя денег
</w:t>
      </w:r>
      <w:r>
        <w:br/>
      </w:r>
      <w:r>
        <w:rPr>
          <w:rFonts w:ascii="Times New Roman"/>
          <w:b w:val="false"/>
          <w:i w:val="false"/>
          <w:color w:val="000000"/>
          <w:sz w:val="28"/>
        </w:rPr>
        <w:t>
За счет бенефициара                  За счет бенефициара
</w:t>
      </w:r>
      <w:r>
        <w:br/>
      </w:r>
      <w:r>
        <w:rPr>
          <w:rFonts w:ascii="Times New Roman"/>
          <w:b w:val="false"/>
          <w:i w:val="false"/>
          <w:color w:val="000000"/>
          <w:sz w:val="28"/>
        </w:rPr>
        <w:t>
_________________________           _______________________________
</w:t>
      </w:r>
      <w:r>
        <w:br/>
      </w:r>
      <w:r>
        <w:rPr>
          <w:rFonts w:ascii="Times New Roman"/>
          <w:b w:val="false"/>
          <w:i w:val="false"/>
          <w:color w:val="000000"/>
          <w:sz w:val="28"/>
        </w:rPr>
        <w:t>
_________________________           _______________________________
</w:t>
      </w:r>
      <w:r>
        <w:br/>
      </w:r>
      <w:r>
        <w:rPr>
          <w:rFonts w:ascii="Times New Roman"/>
          <w:b w:val="false"/>
          <w:i w:val="false"/>
          <w:color w:val="000000"/>
          <w:sz w:val="28"/>
        </w:rPr>
        <w:t>
Номер контракта, Дата                Назначение платежа
</w:t>
      </w:r>
      <w:r>
        <w:br/>
      </w:r>
      <w:r>
        <w:rPr>
          <w:rFonts w:ascii="Times New Roman"/>
          <w:b w:val="false"/>
          <w:i w:val="false"/>
          <w:color w:val="000000"/>
          <w:sz w:val="28"/>
        </w:rPr>
        <w:t>
-------------------------           -------------------------------
</w:t>
      </w:r>
      <w:r>
        <w:br/>
      </w:r>
      <w:r>
        <w:rPr>
          <w:rFonts w:ascii="Times New Roman"/>
          <w:b w:val="false"/>
          <w:i w:val="false"/>
          <w:color w:val="000000"/>
          <w:sz w:val="28"/>
        </w:rPr>
        <w:t>
_________________________            КНП
</w:t>
      </w:r>
      <w:r>
        <w:br/>
      </w:r>
      <w:r>
        <w:rPr>
          <w:rFonts w:ascii="Times New Roman"/>
          <w:b w:val="false"/>
          <w:i w:val="false"/>
          <w:color w:val="000000"/>
          <w:sz w:val="28"/>
        </w:rPr>
        <w:t>
                                    ---------------
</w:t>
      </w:r>
      <w:r>
        <w:br/>
      </w:r>
      <w:r>
        <w:rPr>
          <w:rFonts w:ascii="Times New Roman"/>
          <w:b w:val="false"/>
          <w:i w:val="false"/>
          <w:color w:val="000000"/>
          <w:sz w:val="28"/>
        </w:rPr>
        <w:t>
                                        !    !
</w:t>
      </w:r>
      <w:r>
        <w:br/>
      </w:r>
      <w:r>
        <w:rPr>
          <w:rFonts w:ascii="Times New Roman"/>
          <w:b w:val="false"/>
          <w:i w:val="false"/>
          <w:color w:val="000000"/>
          <w:sz w:val="28"/>
        </w:rPr>
        <w:t>
                                    ________________________________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Особые условия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_________________________            ______________________________
</w:t>
      </w:r>
      <w:r>
        <w:br/>
      </w:r>
      <w:r>
        <w:rPr>
          <w:rFonts w:ascii="Times New Roman"/>
          <w:b w:val="false"/>
          <w:i w:val="false"/>
          <w:color w:val="000000"/>
          <w:sz w:val="28"/>
        </w:rPr>
        <w:t>
Подписи отправителя денег             Проведено банком-получателем
</w:t>
      </w:r>
      <w:r>
        <w:br/>
      </w:r>
      <w:r>
        <w:rPr>
          <w:rFonts w:ascii="Times New Roman"/>
          <w:b w:val="false"/>
          <w:i w:val="false"/>
          <w:color w:val="000000"/>
          <w:sz w:val="28"/>
        </w:rPr>
        <w:t>
-------------------------            ------------------------------
</w:t>
      </w:r>
      <w:r>
        <w:br/>
      </w:r>
      <w:r>
        <w:rPr>
          <w:rFonts w:ascii="Times New Roman"/>
          <w:b w:val="false"/>
          <w:i w:val="false"/>
          <w:color w:val="000000"/>
          <w:sz w:val="28"/>
        </w:rPr>
        <w:t>
ФИО руководителя_________            "___"______г.
</w:t>
      </w:r>
      <w:r>
        <w:br/>
      </w:r>
      <w:r>
        <w:rPr>
          <w:rFonts w:ascii="Times New Roman"/>
          <w:b w:val="false"/>
          <w:i w:val="false"/>
          <w:color w:val="000000"/>
          <w:sz w:val="28"/>
        </w:rPr>
        <w:t>
М.П. подпись ____________            подписи
</w:t>
      </w:r>
      <w:r>
        <w:br/>
      </w:r>
      <w:r>
        <w:rPr>
          <w:rFonts w:ascii="Times New Roman"/>
          <w:b w:val="false"/>
          <w:i w:val="false"/>
          <w:color w:val="000000"/>
          <w:sz w:val="28"/>
        </w:rPr>
        <w:t>
ФИО гл. бухгалтер________            ответисполнителей _________
</w:t>
      </w:r>
      <w:r>
        <w:br/>
      </w:r>
      <w:r>
        <w:rPr>
          <w:rFonts w:ascii="Times New Roman"/>
          <w:b w:val="false"/>
          <w:i w:val="false"/>
          <w:color w:val="000000"/>
          <w:sz w:val="28"/>
        </w:rPr>
        <w:t>
    подпись______________            М.Ш.
</w:t>
      </w:r>
      <w:r>
        <w:br/>
      </w:r>
      <w:r>
        <w:rPr>
          <w:rFonts w:ascii="Times New Roman"/>
          <w:b w:val="false"/>
          <w:i w:val="false"/>
          <w:color w:val="000000"/>
          <w:sz w:val="28"/>
        </w:rPr>
        <w:t>
_________________________            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14-1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14-1 -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Справка о бюджетных изъятиях
</w:t>
      </w:r>
      <w:r>
        <w:rPr>
          <w:rFonts w:ascii="Times New Roman"/>
          <w:b w:val="false"/>
          <w:i w:val="false"/>
          <w:color w:val="000000"/>
          <w:sz w:val="28"/>
        </w:rPr>
        <w:t>
</w:t>
      </w:r>
      <w:r>
        <w:br/>
      </w:r>
      <w:r>
        <w:rPr>
          <w:rFonts w:ascii="Times New Roman"/>
          <w:b w:val="false"/>
          <w:i w:val="false"/>
          <w:color w:val="000000"/>
          <w:sz w:val="28"/>
        </w:rPr>
        <w:t>
из бюджета __________________________________
</w:t>
      </w:r>
      <w:r>
        <w:br/>
      </w:r>
      <w:r>
        <w:rPr>
          <w:rFonts w:ascii="Times New Roman"/>
          <w:b w:val="false"/>
          <w:i w:val="false"/>
          <w:color w:val="000000"/>
          <w:sz w:val="28"/>
        </w:rPr>
        <w:t>
 (наименование области, городов Астаны, Алматы)
</w:t>
      </w:r>
      <w:r>
        <w:br/>
      </w:r>
      <w:r>
        <w:rPr>
          <w:rFonts w:ascii="Times New Roman"/>
          <w:b w:val="false"/>
          <w:i w:val="false"/>
          <w:color w:val="000000"/>
          <w:sz w:val="28"/>
        </w:rPr>
        <w:t>
по состоянию на _______
</w:t>
      </w:r>
    </w:p>
    <w:p>
      <w:pPr>
        <w:spacing w:after="0"/>
        <w:ind w:left="0"/>
        <w:jc w:val="both"/>
      </w:pP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Наименование                     !   Cумма
</w:t>
      </w:r>
      <w:r>
        <w:br/>
      </w:r>
      <w:r>
        <w:rPr>
          <w:rFonts w:ascii="Times New Roman"/>
          <w:b w:val="false"/>
          <w:i w:val="false"/>
          <w:color w:val="000000"/>
          <w:sz w:val="28"/>
        </w:rPr>
        <w:t>
-------------------------------------------------------------------
</w:t>
      </w:r>
      <w:r>
        <w:br/>
      </w:r>
      <w:r>
        <w:rPr>
          <w:rFonts w:ascii="Times New Roman"/>
          <w:b w:val="false"/>
          <w:i w:val="false"/>
          <w:color w:val="000000"/>
          <w:sz w:val="28"/>
        </w:rPr>
        <w:t>
 1  Остаток средств, доступных к распределению
</w:t>
      </w:r>
      <w:r>
        <w:br/>
      </w:r>
      <w:r>
        <w:rPr>
          <w:rFonts w:ascii="Times New Roman"/>
          <w:b w:val="false"/>
          <w:i w:val="false"/>
          <w:color w:val="000000"/>
          <w:sz w:val="28"/>
        </w:rPr>
        <w:t>
 2  Всего поступило по 3 категориям доходов
</w:t>
      </w:r>
      <w:r>
        <w:br/>
      </w:r>
      <w:r>
        <w:rPr>
          <w:rFonts w:ascii="Times New Roman"/>
          <w:b w:val="false"/>
          <w:i w:val="false"/>
          <w:color w:val="000000"/>
          <w:sz w:val="28"/>
        </w:rPr>
        <w:t>
    В том числе:
</w:t>
      </w:r>
      <w:r>
        <w:br/>
      </w:r>
      <w:r>
        <w:rPr>
          <w:rFonts w:ascii="Times New Roman"/>
          <w:b w:val="false"/>
          <w:i w:val="false"/>
          <w:color w:val="000000"/>
          <w:sz w:val="28"/>
        </w:rPr>
        <w:t>
                 Налоговые
</w:t>
      </w:r>
      <w:r>
        <w:br/>
      </w:r>
      <w:r>
        <w:rPr>
          <w:rFonts w:ascii="Times New Roman"/>
          <w:b w:val="false"/>
          <w:i w:val="false"/>
          <w:color w:val="000000"/>
          <w:sz w:val="28"/>
        </w:rPr>
        <w:t>
                 Неналоговые
</w:t>
      </w:r>
      <w:r>
        <w:br/>
      </w:r>
      <w:r>
        <w:rPr>
          <w:rFonts w:ascii="Times New Roman"/>
          <w:b w:val="false"/>
          <w:i w:val="false"/>
          <w:color w:val="000000"/>
          <w:sz w:val="28"/>
        </w:rPr>
        <w:t>
                 Доходы от операций с капиталом
</w:t>
      </w:r>
      <w:r>
        <w:br/>
      </w:r>
      <w:r>
        <w:rPr>
          <w:rFonts w:ascii="Times New Roman"/>
          <w:b w:val="false"/>
          <w:i w:val="false"/>
          <w:color w:val="000000"/>
          <w:sz w:val="28"/>
        </w:rPr>
        <w:t>
</w:t>
      </w:r>
      <w:r>
        <w:br/>
      </w:r>
      <w:r>
        <w:rPr>
          <w:rFonts w:ascii="Times New Roman"/>
          <w:b w:val="false"/>
          <w:i w:val="false"/>
          <w:color w:val="000000"/>
          <w:sz w:val="28"/>
        </w:rPr>
        <w:t>
 3  Процент бюджетных изъятий (согласно приложению
</w:t>
      </w:r>
      <w:r>
        <w:br/>
      </w:r>
      <w:r>
        <w:rPr>
          <w:rFonts w:ascii="Times New Roman"/>
          <w:b w:val="false"/>
          <w:i w:val="false"/>
          <w:color w:val="000000"/>
          <w:sz w:val="28"/>
        </w:rPr>
        <w:t>
    1 приказа Министерства финансов РК N__ от_____)
</w:t>
      </w:r>
      <w:r>
        <w:br/>
      </w:r>
      <w:r>
        <w:rPr>
          <w:rFonts w:ascii="Times New Roman"/>
          <w:b w:val="false"/>
          <w:i w:val="false"/>
          <w:color w:val="000000"/>
          <w:sz w:val="28"/>
        </w:rPr>
        <w:t>
 4  Сумма бюджетных изъятий (строка 2* строка 3/100)
</w:t>
      </w:r>
      <w:r>
        <w:br/>
      </w:r>
      <w:r>
        <w:rPr>
          <w:rFonts w:ascii="Times New Roman"/>
          <w:b w:val="false"/>
          <w:i w:val="false"/>
          <w:color w:val="000000"/>
          <w:sz w:val="28"/>
        </w:rPr>
        <w:t>
 5  Сумма недоплаты на начало текущего дня
</w:t>
      </w:r>
      <w:r>
        <w:br/>
      </w:r>
      <w:r>
        <w:rPr>
          <w:rFonts w:ascii="Times New Roman"/>
          <w:b w:val="false"/>
          <w:i w:val="false"/>
          <w:color w:val="000000"/>
          <w:sz w:val="28"/>
        </w:rPr>
        <w:t>
 6  Сумма бюджетных изъятий, подлежащая перечислению
</w:t>
      </w:r>
      <w:r>
        <w:br/>
      </w:r>
      <w:r>
        <w:rPr>
          <w:rFonts w:ascii="Times New Roman"/>
          <w:b w:val="false"/>
          <w:i w:val="false"/>
          <w:color w:val="000000"/>
          <w:sz w:val="28"/>
        </w:rPr>
        <w:t>
    в республиканский бюджет с учетом недоплаты
</w:t>
      </w:r>
      <w:r>
        <w:br/>
      </w:r>
      <w:r>
        <w:rPr>
          <w:rFonts w:ascii="Times New Roman"/>
          <w:b w:val="false"/>
          <w:i w:val="false"/>
          <w:color w:val="000000"/>
          <w:sz w:val="28"/>
        </w:rPr>
        <w:t>
 7  Остаток недоплаты на конец текущего дня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Начальник Управления
</w:t>
      </w:r>
      <w:r>
        <w:br/>
      </w:r>
      <w:r>
        <w:rPr>
          <w:rFonts w:ascii="Times New Roman"/>
          <w:b w:val="false"/>
          <w:i w:val="false"/>
          <w:color w:val="000000"/>
          <w:sz w:val="28"/>
        </w:rPr>
        <w:t>
    Казначейства ____________________  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Примечание:
</w:t>
      </w:r>
      <w:r>
        <w:br/>
      </w:r>
      <w:r>
        <w:rPr>
          <w:rFonts w:ascii="Times New Roman"/>
          <w:b w:val="false"/>
          <w:i w:val="false"/>
          <w:color w:val="000000"/>
          <w:sz w:val="28"/>
        </w:rPr>
        <w:t>
</w:t>
      </w:r>
      <w:r>
        <w:br/>
      </w:r>
      <w:r>
        <w:rPr>
          <w:rFonts w:ascii="Times New Roman"/>
          <w:b w:val="false"/>
          <w:i w:val="false"/>
          <w:color w:val="000000"/>
          <w:sz w:val="28"/>
        </w:rPr>
        <w:t>
      Данные, вносимые в Справку, определяются следующим образом:
</w:t>
      </w:r>
      <w:r>
        <w:br/>
      </w:r>
      <w:r>
        <w:rPr>
          <w:rFonts w:ascii="Times New Roman"/>
          <w:b w:val="false"/>
          <w:i w:val="false"/>
          <w:color w:val="000000"/>
          <w:sz w:val="28"/>
        </w:rPr>
        <w:t>
      - входящий остаток средств, доступных к распределению на
</w:t>
      </w:r>
      <w:r>
        <w:br/>
      </w:r>
      <w:r>
        <w:rPr>
          <w:rFonts w:ascii="Times New Roman"/>
          <w:b w:val="false"/>
          <w:i w:val="false"/>
          <w:color w:val="000000"/>
          <w:sz w:val="28"/>
        </w:rPr>
        <w:t>
начало текущего дня (строка 1) - на основании данных формы 5-34 "Отчет об остатках на счетах" по системе ИИСК или формы 115 "Ведомость по движению остатка к распределению" по системе БАСК-М;
</w:t>
      </w:r>
      <w:r>
        <w:br/>
      </w:r>
      <w:r>
        <w:rPr>
          <w:rFonts w:ascii="Times New Roman"/>
          <w:b w:val="false"/>
          <w:i w:val="false"/>
          <w:color w:val="000000"/>
          <w:sz w:val="28"/>
        </w:rPr>
        <w:t>
      - всего поступлений по трем категориям "Налоговые", "Неналоговые" и "Доходы от операций с капиталом" (строка 2) - на основании данных формы 2-15 "Ежедневный отчет по сбору поступлений" по системе ИИСК или формы 041 "Ежедневная ведомость поступления доходов бюджета" по системе БАСК-М;
</w:t>
      </w:r>
      <w:r>
        <w:br/>
      </w:r>
      <w:r>
        <w:rPr>
          <w:rFonts w:ascii="Times New Roman"/>
          <w:b w:val="false"/>
          <w:i w:val="false"/>
          <w:color w:val="000000"/>
          <w:sz w:val="28"/>
        </w:rPr>
        <w:t>
      - процент бюджетных изъятий (строка 3) - на основании соответствующего приказа Министерства финансов Республики Казахстан;
</w:t>
      </w:r>
      <w:r>
        <w:br/>
      </w:r>
      <w:r>
        <w:rPr>
          <w:rFonts w:ascii="Times New Roman"/>
          <w:b w:val="false"/>
          <w:i w:val="false"/>
          <w:color w:val="000000"/>
          <w:sz w:val="28"/>
        </w:rPr>
        <w:t>
      - сумма бюджетных изъятий, предполагаемая к перечислению в республиканский бюджет (строка 4) - как (строка 2* строка 3/100).
</w:t>
      </w:r>
      <w:r>
        <w:br/>
      </w:r>
      <w:r>
        <w:rPr>
          <w:rFonts w:ascii="Times New Roman"/>
          <w:b w:val="false"/>
          <w:i w:val="false"/>
          <w:color w:val="000000"/>
          <w:sz w:val="28"/>
        </w:rPr>
        <w:t>
      Сумма бюджетных изъятий, подлежащая перечислению в республиканский бюджет с учетом недоплаты (строка 6) определяется следующим образом:
</w:t>
      </w:r>
      <w:r>
        <w:br/>
      </w:r>
      <w:r>
        <w:rPr>
          <w:rFonts w:ascii="Times New Roman"/>
          <w:b w:val="false"/>
          <w:i w:val="false"/>
          <w:color w:val="000000"/>
          <w:sz w:val="28"/>
        </w:rPr>
        <w:t>
      - если сумма строк 4 и 5 меньше или равна 50 процентам от входящих остатков к распределению (строка 1), то сумма бюджетных изъятий, подлежащих к перечислению в республиканский бюджет - равняется сумме строк 4 и 5;
</w:t>
      </w:r>
      <w:r>
        <w:br/>
      </w:r>
      <w:r>
        <w:rPr>
          <w:rFonts w:ascii="Times New Roman"/>
          <w:b w:val="false"/>
          <w:i w:val="false"/>
          <w:color w:val="000000"/>
          <w:sz w:val="28"/>
        </w:rPr>
        <w:t>
      - если сумма строк 4 и 5 больше 50 процентов от входящих остатков к распределению, то сумма бюджетных изъятий, подлежащая перечислению в республиканский бюджет - определяется как сумма строк 4 и 5, но не более 50 процентов входящего остатка к распределению (строка 1).
</w:t>
      </w:r>
      <w:r>
        <w:br/>
      </w:r>
      <w:r>
        <w:rPr>
          <w:rFonts w:ascii="Times New Roman"/>
          <w:b w:val="false"/>
          <w:i w:val="false"/>
          <w:color w:val="000000"/>
          <w:sz w:val="28"/>
        </w:rPr>
        <w:t>
      - строка 7 определяется как (строка 4 + строка 5 - строка 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15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Справка  
</w:t>
      </w:r>
      <w:r>
        <w:br/>
      </w:r>
      <w:r>
        <w:rPr>
          <w:rFonts w:ascii="Times New Roman"/>
          <w:b w:val="false"/>
          <w:i w:val="false"/>
          <w:color w:val="000000"/>
          <w:sz w:val="28"/>
        </w:rPr>
        <w:t>
                         о выданных разрешениях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Наименование                               Код бюджетной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администратора программ _________________  классификации 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иностранного кредитора _____________________________________ 
</w:t>
      </w:r>
    </w:p>
    <w:p>
      <w:pPr>
        <w:spacing w:after="0"/>
        <w:ind w:left="0"/>
        <w:jc w:val="both"/>
      </w:pPr>
      <w:r>
        <w:rPr>
          <w:rFonts w:ascii="Times New Roman"/>
          <w:b w:val="false"/>
          <w:i w:val="false"/>
          <w:color w:val="000000"/>
          <w:sz w:val="28"/>
        </w:rPr>
        <w:t>
Номер займа _____________________________________________________________
</w:t>
      </w:r>
    </w:p>
    <w:p>
      <w:pPr>
        <w:spacing w:after="0"/>
        <w:ind w:left="0"/>
        <w:jc w:val="both"/>
      </w:pPr>
      <w:r>
        <w:rPr>
          <w:rFonts w:ascii="Times New Roman"/>
          <w:b w:val="false"/>
          <w:i w:val="false"/>
          <w:color w:val="000000"/>
          <w:sz w:val="28"/>
        </w:rPr>
        <w:t>
Название проекта ________________________________________________________
</w:t>
      </w:r>
    </w:p>
    <w:p>
      <w:pPr>
        <w:spacing w:after="0"/>
        <w:ind w:left="0"/>
        <w:jc w:val="both"/>
      </w:pPr>
      <w:r>
        <w:rPr>
          <w:rFonts w:ascii="Times New Roman"/>
          <w:b w:val="false"/>
          <w:i w:val="false"/>
          <w:color w:val="000000"/>
          <w:sz w:val="28"/>
        </w:rPr>
        <w:t>
Специальный счет N ________ Наименование банка ______ Вид валюты ________ 
</w:t>
      </w:r>
    </w:p>
    <w:p>
      <w:pPr>
        <w:spacing w:after="0"/>
        <w:ind w:left="0"/>
        <w:jc w:val="both"/>
      </w:pPr>
      <w:r>
        <w:rPr>
          <w:rFonts w:ascii="Times New Roman"/>
          <w:b w:val="false"/>
          <w:i w:val="false"/>
          <w:color w:val="000000"/>
          <w:sz w:val="28"/>
        </w:rPr>
        <w:t>
Месяц ____ Год _______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N !    Описание    ! N заявки ! Дата !  Сумма ! Сумма  ! Сумма  !Остаток
</w:t>
      </w:r>
    </w:p>
    <w:p>
      <w:pPr>
        <w:spacing w:after="0"/>
        <w:ind w:left="0"/>
        <w:jc w:val="both"/>
      </w:pPr>
      <w:r>
        <w:rPr>
          <w:rFonts w:ascii="Times New Roman"/>
          <w:b w:val="false"/>
          <w:i w:val="false"/>
          <w:color w:val="000000"/>
          <w:sz w:val="28"/>
        </w:rPr>
        <w:t>
   !                ! на снятие!заявки! заявки ! заявки ! лимита !лимита
</w:t>
      </w:r>
    </w:p>
    <w:p>
      <w:pPr>
        <w:spacing w:after="0"/>
        <w:ind w:left="0"/>
        <w:jc w:val="both"/>
      </w:pPr>
      <w:r>
        <w:rPr>
          <w:rFonts w:ascii="Times New Roman"/>
          <w:b w:val="false"/>
          <w:i w:val="false"/>
          <w:color w:val="000000"/>
          <w:sz w:val="28"/>
        </w:rPr>
        <w:t>
   !                !          !  на  !   на   !   на   !        !
</w:t>
      </w:r>
    </w:p>
    <w:p>
      <w:pPr>
        <w:spacing w:after="0"/>
        <w:ind w:left="0"/>
        <w:jc w:val="both"/>
      </w:pPr>
      <w:r>
        <w:rPr>
          <w:rFonts w:ascii="Times New Roman"/>
          <w:b w:val="false"/>
          <w:i w:val="false"/>
          <w:color w:val="000000"/>
          <w:sz w:val="28"/>
        </w:rPr>
        <w:t>
   !                !          !снятие! снятие ! снятие !        !
</w:t>
      </w:r>
    </w:p>
    <w:p>
      <w:pPr>
        <w:spacing w:after="0"/>
        <w:ind w:left="0"/>
        <w:jc w:val="both"/>
      </w:pPr>
      <w:r>
        <w:rPr>
          <w:rFonts w:ascii="Times New Roman"/>
          <w:b w:val="false"/>
          <w:i w:val="false"/>
          <w:color w:val="000000"/>
          <w:sz w:val="28"/>
        </w:rPr>
        <w:t>
   !                !          !      ! в долл.!в тенге1!        !
</w:t>
      </w:r>
    </w:p>
    <w:p>
      <w:pPr>
        <w:spacing w:after="0"/>
        <w:ind w:left="0"/>
        <w:jc w:val="both"/>
      </w:pPr>
      <w:r>
        <w:rPr>
          <w:rFonts w:ascii="Times New Roman"/>
          <w:b w:val="false"/>
          <w:i w:val="false"/>
          <w:color w:val="000000"/>
          <w:sz w:val="28"/>
        </w:rPr>
        <w:t>
   !                !          !      !  США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Остаток выданных 
</w:t>
      </w:r>
    </w:p>
    <w:p>
      <w:pPr>
        <w:spacing w:after="0"/>
        <w:ind w:left="0"/>
        <w:jc w:val="both"/>
      </w:pPr>
      <w:r>
        <w:rPr>
          <w:rFonts w:ascii="Times New Roman"/>
          <w:b w:val="false"/>
          <w:i w:val="false"/>
          <w:color w:val="000000"/>
          <w:sz w:val="28"/>
        </w:rPr>
        <w:t>
    разрешений за 
</w:t>
      </w:r>
    </w:p>
    <w:p>
      <w:pPr>
        <w:spacing w:after="0"/>
        <w:ind w:left="0"/>
        <w:jc w:val="both"/>
      </w:pPr>
      <w:r>
        <w:rPr>
          <w:rFonts w:ascii="Times New Roman"/>
          <w:b w:val="false"/>
          <w:i w:val="false"/>
          <w:color w:val="000000"/>
          <w:sz w:val="28"/>
        </w:rPr>
        <w:t>
    предыдущий 
</w:t>
      </w:r>
    </w:p>
    <w:p>
      <w:pPr>
        <w:spacing w:after="0"/>
        <w:ind w:left="0"/>
        <w:jc w:val="both"/>
      </w:pPr>
      <w:r>
        <w:rPr>
          <w:rFonts w:ascii="Times New Roman"/>
          <w:b w:val="false"/>
          <w:i w:val="false"/>
          <w:color w:val="000000"/>
          <w:sz w:val="28"/>
        </w:rPr>
        <w:t>
    месяц2                X        X      X         X                X
</w:t>
      </w:r>
    </w:p>
    <w:p>
      <w:pPr>
        <w:spacing w:after="0"/>
        <w:ind w:left="0"/>
        <w:jc w:val="both"/>
      </w:pPr>
      <w:r>
        <w:rPr>
          <w:rFonts w:ascii="Times New Roman"/>
          <w:b w:val="false"/>
          <w:i w:val="false"/>
          <w:color w:val="000000"/>
          <w:sz w:val="28"/>
        </w:rPr>
        <w:t>
 2. Выданное 
</w:t>
      </w:r>
    </w:p>
    <w:p>
      <w:pPr>
        <w:spacing w:after="0"/>
        <w:ind w:left="0"/>
        <w:jc w:val="both"/>
      </w:pPr>
      <w:r>
        <w:rPr>
          <w:rFonts w:ascii="Times New Roman"/>
          <w:b w:val="false"/>
          <w:i w:val="false"/>
          <w:color w:val="000000"/>
          <w:sz w:val="28"/>
        </w:rPr>
        <w:t>
    разрешение на 
</w:t>
      </w:r>
    </w:p>
    <w:p>
      <w:pPr>
        <w:spacing w:after="0"/>
        <w:ind w:left="0"/>
        <w:jc w:val="both"/>
      </w:pPr>
      <w:r>
        <w:rPr>
          <w:rFonts w:ascii="Times New Roman"/>
          <w:b w:val="false"/>
          <w:i w:val="false"/>
          <w:color w:val="000000"/>
          <w:sz w:val="28"/>
        </w:rPr>
        <w:t>
    текущий месяц         X        X      X         X                X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3. Итого выданных 
</w:t>
      </w:r>
    </w:p>
    <w:p>
      <w:pPr>
        <w:spacing w:after="0"/>
        <w:ind w:left="0"/>
        <w:jc w:val="both"/>
      </w:pPr>
      <w:r>
        <w:rPr>
          <w:rFonts w:ascii="Times New Roman"/>
          <w:b w:val="false"/>
          <w:i w:val="false"/>
          <w:color w:val="000000"/>
          <w:sz w:val="28"/>
        </w:rPr>
        <w:t>
    разрешений с 
</w:t>
      </w:r>
    </w:p>
    <w:p>
      <w:pPr>
        <w:spacing w:after="0"/>
        <w:ind w:left="0"/>
        <w:jc w:val="both"/>
      </w:pPr>
      <w:r>
        <w:rPr>
          <w:rFonts w:ascii="Times New Roman"/>
          <w:b w:val="false"/>
          <w:i w:val="false"/>
          <w:color w:val="000000"/>
          <w:sz w:val="28"/>
        </w:rPr>
        <w:t>
    начала года           X        X      X         X                X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4. Оплачено со 
</w:t>
      </w:r>
    </w:p>
    <w:p>
      <w:pPr>
        <w:spacing w:after="0"/>
        <w:ind w:left="0"/>
        <w:jc w:val="both"/>
      </w:pPr>
      <w:r>
        <w:rPr>
          <w:rFonts w:ascii="Times New Roman"/>
          <w:b w:val="false"/>
          <w:i w:val="false"/>
          <w:color w:val="000000"/>
          <w:sz w:val="28"/>
        </w:rPr>
        <w:t>
    Специального 
</w:t>
      </w:r>
    </w:p>
    <w:p>
      <w:pPr>
        <w:spacing w:after="0"/>
        <w:ind w:left="0"/>
        <w:jc w:val="both"/>
      </w:pPr>
      <w:r>
        <w:rPr>
          <w:rFonts w:ascii="Times New Roman"/>
          <w:b w:val="false"/>
          <w:i w:val="false"/>
          <w:color w:val="000000"/>
          <w:sz w:val="28"/>
        </w:rPr>
        <w:t>
    счета на момент 
</w:t>
      </w:r>
    </w:p>
    <w:p>
      <w:pPr>
        <w:spacing w:after="0"/>
        <w:ind w:left="0"/>
        <w:jc w:val="both"/>
      </w:pPr>
      <w:r>
        <w:rPr>
          <w:rFonts w:ascii="Times New Roman"/>
          <w:b w:val="false"/>
          <w:i w:val="false"/>
          <w:color w:val="000000"/>
          <w:sz w:val="28"/>
        </w:rPr>
        <w:t>
    составления 
</w:t>
      </w:r>
    </w:p>
    <w:p>
      <w:pPr>
        <w:spacing w:after="0"/>
        <w:ind w:left="0"/>
        <w:jc w:val="both"/>
      </w:pPr>
      <w:r>
        <w:rPr>
          <w:rFonts w:ascii="Times New Roman"/>
          <w:b w:val="false"/>
          <w:i w:val="false"/>
          <w:color w:val="000000"/>
          <w:sz w:val="28"/>
        </w:rPr>
        <w:t>
    справки3                                                  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5. Оплачено в 
</w:t>
      </w:r>
    </w:p>
    <w:p>
      <w:pPr>
        <w:spacing w:after="0"/>
        <w:ind w:left="0"/>
        <w:jc w:val="both"/>
      </w:pPr>
      <w:r>
        <w:rPr>
          <w:rFonts w:ascii="Times New Roman"/>
          <w:b w:val="false"/>
          <w:i w:val="false"/>
          <w:color w:val="000000"/>
          <w:sz w:val="28"/>
        </w:rPr>
        <w:t>
    текущем месяце 
</w:t>
      </w:r>
    </w:p>
    <w:p>
      <w:pPr>
        <w:spacing w:after="0"/>
        <w:ind w:left="0"/>
        <w:jc w:val="both"/>
      </w:pPr>
      <w:r>
        <w:rPr>
          <w:rFonts w:ascii="Times New Roman"/>
          <w:b w:val="false"/>
          <w:i w:val="false"/>
          <w:color w:val="000000"/>
          <w:sz w:val="28"/>
        </w:rPr>
        <w:t>
    по специальным 
</w:t>
      </w:r>
    </w:p>
    <w:p>
      <w:pPr>
        <w:spacing w:after="0"/>
        <w:ind w:left="0"/>
        <w:jc w:val="both"/>
      </w:pPr>
      <w:r>
        <w:rPr>
          <w:rFonts w:ascii="Times New Roman"/>
          <w:b w:val="false"/>
          <w:i w:val="false"/>
          <w:color w:val="000000"/>
          <w:sz w:val="28"/>
        </w:rPr>
        <w:t>
    обязательствам4                                           Х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6. Заявлено на снятие 
</w:t>
      </w:r>
    </w:p>
    <w:p>
      <w:pPr>
        <w:spacing w:after="0"/>
        <w:ind w:left="0"/>
        <w:jc w:val="both"/>
      </w:pPr>
      <w:r>
        <w:rPr>
          <w:rFonts w:ascii="Times New Roman"/>
          <w:b w:val="false"/>
          <w:i w:val="false"/>
          <w:color w:val="000000"/>
          <w:sz w:val="28"/>
        </w:rPr>
        <w:t>
    в текущем месяце5                                         X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7. Итого остаток 
</w:t>
      </w:r>
    </w:p>
    <w:p>
      <w:pPr>
        <w:spacing w:after="0"/>
        <w:ind w:left="0"/>
        <w:jc w:val="both"/>
      </w:pPr>
      <w:r>
        <w:rPr>
          <w:rFonts w:ascii="Times New Roman"/>
          <w:b w:val="false"/>
          <w:i w:val="false"/>
          <w:color w:val="000000"/>
          <w:sz w:val="28"/>
        </w:rPr>
        <w:t>
    выданных разрешений   X        X      X         X         X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Справка подписывается руководителем финансового подразделения 
</w:t>
      </w:r>
    </w:p>
    <w:p>
      <w:pPr>
        <w:spacing w:after="0"/>
        <w:ind w:left="0"/>
        <w:jc w:val="both"/>
      </w:pPr>
      <w:r>
        <w:rPr>
          <w:rFonts w:ascii="Times New Roman"/>
          <w:b w:val="false"/>
          <w:i w:val="false"/>
          <w:color w:val="000000"/>
          <w:sz w:val="28"/>
        </w:rPr>
        <w:t>
администратора
</w:t>
      </w:r>
    </w:p>
    <w:p>
      <w:pPr>
        <w:spacing w:after="0"/>
        <w:ind w:left="0"/>
        <w:jc w:val="both"/>
      </w:pPr>
      <w:r>
        <w:rPr>
          <w:rFonts w:ascii="Times New Roman"/>
          <w:b w:val="false"/>
          <w:i w:val="false"/>
          <w:color w:val="000000"/>
          <w:sz w:val="28"/>
        </w:rPr>
        <w:t>
___________________
</w:t>
      </w:r>
    </w:p>
    <w:p>
      <w:pPr>
        <w:spacing w:after="0"/>
        <w:ind w:left="0"/>
        <w:jc w:val="both"/>
      </w:pPr>
      <w:r>
        <w:rPr>
          <w:rFonts w:ascii="Times New Roman"/>
          <w:b w:val="false"/>
          <w:i w:val="false"/>
          <w:color w:val="000000"/>
          <w:sz w:val="28"/>
        </w:rPr>
        <w:t>
     1. Применяется курс Национального Банка РК на дату заявки на снятие 
</w:t>
      </w:r>
    </w:p>
    <w:p>
      <w:pPr>
        <w:spacing w:after="0"/>
        <w:ind w:left="0"/>
        <w:jc w:val="both"/>
      </w:pPr>
      <w:r>
        <w:rPr>
          <w:rFonts w:ascii="Times New Roman"/>
          <w:b w:val="false"/>
          <w:i w:val="false"/>
          <w:color w:val="000000"/>
          <w:sz w:val="28"/>
        </w:rPr>
        <w:t>
средств;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2. Указывается с учетом фактического списания средств со ссудного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счета по курсу Национального Банка РК на дату каждого списания;
</w:t>
      </w:r>
    </w:p>
    <w:p>
      <w:pPr>
        <w:spacing w:after="0"/>
        <w:ind w:left="0"/>
        <w:jc w:val="both"/>
      </w:pPr>
      <w:r>
        <w:rPr>
          <w:rFonts w:ascii="Times New Roman"/>
          <w:b w:val="false"/>
          <w:i w:val="false"/>
          <w:color w:val="000000"/>
          <w:sz w:val="28"/>
        </w:rPr>
        <w:t>
     3. В колонках 3, 4 и 5 указываются номер, дата и сумма платежного 
</w:t>
      </w:r>
    </w:p>
    <w:p>
      <w:pPr>
        <w:spacing w:after="0"/>
        <w:ind w:left="0"/>
        <w:jc w:val="both"/>
      </w:pPr>
      <w:r>
        <w:rPr>
          <w:rFonts w:ascii="Times New Roman"/>
          <w:b w:val="false"/>
          <w:i w:val="false"/>
          <w:color w:val="000000"/>
          <w:sz w:val="28"/>
        </w:rPr>
        <w:t>
поручения соответственно;
</w:t>
      </w:r>
    </w:p>
    <w:p>
      <w:pPr>
        <w:spacing w:after="0"/>
        <w:ind w:left="0"/>
        <w:jc w:val="both"/>
      </w:pPr>
      <w:r>
        <w:rPr>
          <w:rFonts w:ascii="Times New Roman"/>
          <w:b w:val="false"/>
          <w:i w:val="false"/>
          <w:color w:val="000000"/>
          <w:sz w:val="28"/>
        </w:rPr>
        <w:t>
     4. В колонках 3 и 4 указываются номер и дата заявки на получение 
</w:t>
      </w:r>
    </w:p>
    <w:p>
      <w:pPr>
        <w:spacing w:after="0"/>
        <w:ind w:left="0"/>
        <w:jc w:val="both"/>
      </w:pPr>
      <w:r>
        <w:rPr>
          <w:rFonts w:ascii="Times New Roman"/>
          <w:b w:val="false"/>
          <w:i w:val="false"/>
          <w:color w:val="000000"/>
          <w:sz w:val="28"/>
        </w:rPr>
        <w:t>
специального обязательства, в колонке 5 указывается сумма списания со 
</w:t>
      </w:r>
    </w:p>
    <w:p>
      <w:pPr>
        <w:spacing w:after="0"/>
        <w:ind w:left="0"/>
        <w:jc w:val="both"/>
      </w:pPr>
      <w:r>
        <w:rPr>
          <w:rFonts w:ascii="Times New Roman"/>
          <w:b w:val="false"/>
          <w:i w:val="false"/>
          <w:color w:val="000000"/>
          <w:sz w:val="28"/>
        </w:rPr>
        <w:t>
ссудного счета в этом месяце;
</w:t>
      </w:r>
    </w:p>
    <w:p>
      <w:pPr>
        <w:spacing w:after="0"/>
        <w:ind w:left="0"/>
        <w:jc w:val="both"/>
      </w:pPr>
      <w:r>
        <w:rPr>
          <w:rFonts w:ascii="Times New Roman"/>
          <w:b w:val="false"/>
          <w:i w:val="false"/>
          <w:color w:val="000000"/>
          <w:sz w:val="28"/>
        </w:rPr>
        <w:t>
     5. Справка заполняется с нарастающим итогом в течение отчетного 
</w:t>
      </w:r>
    </w:p>
    <w:p>
      <w:pPr>
        <w:spacing w:after="0"/>
        <w:ind w:left="0"/>
        <w:jc w:val="both"/>
      </w:pPr>
      <w:r>
        <w:rPr>
          <w:rFonts w:ascii="Times New Roman"/>
          <w:b w:val="false"/>
          <w:i w:val="false"/>
          <w:color w:val="000000"/>
          <w:sz w:val="28"/>
        </w:rPr>
        <w:t>
периода с учетом заявки на снятие средств займа, прилагаемой к настоящей 
</w:t>
      </w:r>
    </w:p>
    <w:p>
      <w:pPr>
        <w:spacing w:after="0"/>
        <w:ind w:left="0"/>
        <w:jc w:val="both"/>
      </w:pPr>
      <w:r>
        <w:rPr>
          <w:rFonts w:ascii="Times New Roman"/>
          <w:b w:val="false"/>
          <w:i w:val="false"/>
          <w:color w:val="000000"/>
          <w:sz w:val="28"/>
        </w:rPr>
        <w:t>
справке.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15-1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15-1 -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w:t>
      </w:r>
      <w:r>
        <w:br/>
      </w:r>
      <w:r>
        <w:rPr>
          <w:rFonts w:ascii="Times New Roman"/>
          <w:b w:val="false"/>
          <w:i w:val="false"/>
          <w:color w:val="000000"/>
          <w:sz w:val="28"/>
        </w:rPr>
        <w:t>
Вице-Министр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Руководитель местного           
</w:t>
      </w:r>
      <w:r>
        <w:br/>
      </w:r>
      <w:r>
        <w:rPr>
          <w:rFonts w:ascii="Times New Roman"/>
          <w:b w:val="false"/>
          <w:i w:val="false"/>
          <w:color w:val="000000"/>
          <w:sz w:val="28"/>
        </w:rPr>
        <w:t>
уполномоченного органа          
</w:t>
      </w:r>
      <w:r>
        <w:br/>
      </w:r>
      <w:r>
        <w:rPr>
          <w:rFonts w:ascii="Times New Roman"/>
          <w:b w:val="false"/>
          <w:i w:val="false"/>
          <w:color w:val="000000"/>
          <w:sz w:val="28"/>
        </w:rPr>
        <w:t>
</w:t>
      </w:r>
      <w:r>
        <w:br/>
      </w:r>
      <w:r>
        <w:rPr>
          <w:rFonts w:ascii="Times New Roman"/>
          <w:b w:val="false"/>
          <w:i w:val="false"/>
          <w:color w:val="000000"/>
          <w:sz w:val="28"/>
        </w:rPr>
        <w:t>
________________(Ф.И.О.)        
</w:t>
      </w:r>
      <w:r>
        <w:br/>
      </w:r>
      <w:r>
        <w:rPr>
          <w:rFonts w:ascii="Times New Roman"/>
          <w:b w:val="false"/>
          <w:i w:val="false"/>
          <w:color w:val="000000"/>
          <w:sz w:val="28"/>
        </w:rPr>
        <w:t>
"__" ___________200_г.          
</w:t>
      </w:r>
    </w:p>
    <w:p>
      <w:pPr>
        <w:spacing w:after="0"/>
        <w:ind w:left="0"/>
        <w:jc w:val="both"/>
      </w:pPr>
      <w:r>
        <w:rPr>
          <w:rFonts w:ascii="Times New Roman"/>
          <w:b w:val="false"/>
          <w:i w:val="false"/>
          <w:color w:val="000000"/>
          <w:sz w:val="28"/>
        </w:rPr>
        <w:t>
</w:t>
      </w:r>
      <w:r>
        <w:rPr>
          <w:rFonts w:ascii="Times New Roman"/>
          <w:b/>
          <w:i w:val="false"/>
          <w:color w:val="000000"/>
          <w:sz w:val="28"/>
        </w:rPr>
        <w:t>
Справка N____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внесении изменений в Сводный план поступлений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 бюджета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основании _________________от "__"_______ 200_г.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 ! Коды бюджетной      !Уменьшить!Всего! в том числе
</w:t>
      </w:r>
      <w:r>
        <w:br/>
      </w:r>
      <w:r>
        <w:rPr>
          <w:rFonts w:ascii="Times New Roman"/>
          <w:b w:val="false"/>
          <w:i w:val="false"/>
          <w:color w:val="000000"/>
          <w:sz w:val="28"/>
        </w:rPr>
        <w:t>
вание    ! классификации       !   или   !изме-! по месяцам
</w:t>
      </w:r>
      <w:r>
        <w:br/>
      </w:r>
      <w:r>
        <w:rPr>
          <w:rFonts w:ascii="Times New Roman"/>
          <w:b w:val="false"/>
          <w:i w:val="false"/>
          <w:color w:val="000000"/>
          <w:sz w:val="28"/>
        </w:rPr>
        <w:t>
поступле-!---------------------!увеличить!нений!-------------------
</w:t>
      </w:r>
      <w:r>
        <w:br/>
      </w:r>
      <w:r>
        <w:rPr>
          <w:rFonts w:ascii="Times New Roman"/>
          <w:b w:val="false"/>
          <w:i w:val="false"/>
          <w:color w:val="000000"/>
          <w:sz w:val="28"/>
        </w:rPr>
        <w:t>
ния      !Кате-!Класс!Подк!Спе-!         !     !ян- !фев-!март!ап-
</w:t>
      </w:r>
      <w:r>
        <w:br/>
      </w:r>
      <w:r>
        <w:rPr>
          <w:rFonts w:ascii="Times New Roman"/>
          <w:b w:val="false"/>
          <w:i w:val="false"/>
          <w:color w:val="000000"/>
          <w:sz w:val="28"/>
        </w:rPr>
        <w:t>
         !гория!     !ласс!ци- !         !     !варь!раль!    !рель
</w:t>
      </w:r>
      <w:r>
        <w:br/>
      </w:r>
      <w:r>
        <w:rPr>
          <w:rFonts w:ascii="Times New Roman"/>
          <w:b w:val="false"/>
          <w:i w:val="false"/>
          <w:color w:val="000000"/>
          <w:sz w:val="28"/>
        </w:rPr>
        <w:t>
         !     !     !    !фика!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май !июнь!июль!август!сен- !октя-!ноябрь!декабрь
</w:t>
      </w:r>
      <w:r>
        <w:br/>
      </w:r>
      <w:r>
        <w:rPr>
          <w:rFonts w:ascii="Times New Roman"/>
          <w:b w:val="false"/>
          <w:i w:val="false"/>
          <w:color w:val="000000"/>
          <w:sz w:val="28"/>
        </w:rPr>
        <w:t>
    !    !    !      !тябрь!брь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Директор ДГБ _________    Директор (ДДК, ДГЗ, НК, КГИП, ДМФО)_______
</w:t>
      </w:r>
    </w:p>
    <w:p>
      <w:pPr>
        <w:spacing w:after="0"/>
        <w:ind w:left="0"/>
        <w:jc w:val="both"/>
      </w:pP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местного уполномоченного органа,
</w:t>
      </w:r>
      <w:r>
        <w:br/>
      </w:r>
      <w:r>
        <w:rPr>
          <w:rFonts w:ascii="Times New Roman"/>
          <w:b w:val="false"/>
          <w:i w:val="false"/>
          <w:color w:val="000000"/>
          <w:sz w:val="28"/>
        </w:rPr>
        <w:t>
ответственного за мониторинг поступлений 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16
</w:t>
      </w:r>
    </w:p>
    <w:p>
      <w:pPr>
        <w:spacing w:after="0"/>
        <w:ind w:left="0"/>
        <w:jc w:val="both"/>
      </w:pPr>
      <w:r>
        <w:rPr>
          <w:rFonts w:ascii="Times New Roman"/>
          <w:b w:val="false"/>
          <w:i w:val="false"/>
          <w:color w:val="000000"/>
          <w:sz w:val="28"/>
        </w:rPr>
        <w:t>
   "____" ________г. N____
</w:t>
      </w:r>
    </w:p>
    <w:p>
      <w:pPr>
        <w:spacing w:after="0"/>
        <w:ind w:left="0"/>
        <w:jc w:val="both"/>
      </w:pPr>
      <w:r>
        <w:rPr>
          <w:rFonts w:ascii="Times New Roman"/>
          <w:b w:val="false"/>
          <w:i w:val="false"/>
          <w:color w:val="000000"/>
          <w:sz w:val="28"/>
        </w:rPr>
        <w:t>
 ________________________________
</w:t>
      </w:r>
    </w:p>
    <w:p>
      <w:pPr>
        <w:spacing w:after="0"/>
        <w:ind w:left="0"/>
        <w:jc w:val="both"/>
      </w:pPr>
      <w:r>
        <w:rPr>
          <w:rFonts w:ascii="Times New Roman"/>
          <w:b w:val="false"/>
          <w:i w:val="false"/>
          <w:color w:val="000000"/>
          <w:sz w:val="28"/>
        </w:rPr>
        <w:t>
(администратор бюджетных программ)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Заявка 
</w:t>
      </w:r>
      <w:r>
        <w:br/>
      </w:r>
      <w:r>
        <w:rPr>
          <w:rFonts w:ascii="Times New Roman"/>
          <w:b w:val="false"/>
          <w:i w:val="false"/>
          <w:color w:val="000000"/>
          <w:sz w:val="28"/>
        </w:rPr>
        <w:t>
             на изменение планов финансирования бюджетных программ                   (подпрограмм) государственного учреждения
</w:t>
      </w:r>
      <w:r>
        <w:br/>
      </w:r>
      <w:r>
        <w:rPr>
          <w:rFonts w:ascii="Times New Roman"/>
          <w:b w:val="false"/>
          <w:i w:val="false"/>
          <w:color w:val="000000"/>
          <w:sz w:val="28"/>
        </w:rPr>
        <w:t>
                              на ______год
</w:t>
      </w:r>
    </w:p>
    <w:p>
      <w:pPr>
        <w:spacing w:after="0"/>
        <w:ind w:left="0"/>
        <w:jc w:val="both"/>
      </w:pPr>
      <w:r>
        <w:rPr>
          <w:rFonts w:ascii="Times New Roman"/>
          <w:b w:val="false"/>
          <w:i w:val="false"/>
          <w:color w:val="000000"/>
          <w:sz w:val="28"/>
        </w:rPr>
        <w:t>
_______________________________________________ просит внести изменения в
</w:t>
      </w:r>
    </w:p>
    <w:p>
      <w:pPr>
        <w:spacing w:after="0"/>
        <w:ind w:left="0"/>
        <w:jc w:val="both"/>
      </w:pPr>
      <w:r>
        <w:rPr>
          <w:rFonts w:ascii="Times New Roman"/>
          <w:b w:val="false"/>
          <w:i w:val="false"/>
          <w:color w:val="000000"/>
          <w:sz w:val="28"/>
        </w:rPr>
        <w:t>
(государственное учреждение - код, наименование)
</w:t>
      </w:r>
    </w:p>
    <w:p>
      <w:pPr>
        <w:spacing w:after="0"/>
        <w:ind w:left="0"/>
        <w:jc w:val="both"/>
      </w:pPr>
      <w:r>
        <w:rPr>
          <w:rFonts w:ascii="Times New Roman"/>
          <w:b w:val="false"/>
          <w:i w:val="false"/>
          <w:color w:val="000000"/>
          <w:sz w:val="28"/>
        </w:rPr>
        <w:t>
по следующим программам, подпрограммам и спецификам: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Коды бюджетной классификации!Увеличить/! Сумма ! в том числе по месяцам
</w:t>
      </w:r>
    </w:p>
    <w:p>
      <w:pPr>
        <w:spacing w:after="0"/>
        <w:ind w:left="0"/>
        <w:jc w:val="both"/>
      </w:pPr>
      <w:r>
        <w:rPr>
          <w:rFonts w:ascii="Times New Roman"/>
          <w:b w:val="false"/>
          <w:i w:val="false"/>
          <w:color w:val="000000"/>
          <w:sz w:val="28"/>
        </w:rPr>
        <w:t>
----------------------------!уменьшить !       !--------------------------
</w:t>
      </w:r>
    </w:p>
    <w:p>
      <w:pPr>
        <w:spacing w:after="0"/>
        <w:ind w:left="0"/>
        <w:jc w:val="both"/>
      </w:pPr>
      <w:r>
        <w:rPr>
          <w:rFonts w:ascii="Times New Roman"/>
          <w:b w:val="false"/>
          <w:i w:val="false"/>
          <w:color w:val="000000"/>
          <w:sz w:val="28"/>
        </w:rPr>
        <w:t>
функц.!прог-!подпрог!специ- !          !       !  ! ! !  ! ! ! ! ! ! ! ! 
</w:t>
      </w:r>
    </w:p>
    <w:p>
      <w:pPr>
        <w:spacing w:after="0"/>
        <w:ind w:left="0"/>
        <w:jc w:val="both"/>
      </w:pPr>
      <w:r>
        <w:rPr>
          <w:rFonts w:ascii="Times New Roman"/>
          <w:b w:val="false"/>
          <w:i w:val="false"/>
          <w:color w:val="000000"/>
          <w:sz w:val="28"/>
        </w:rPr>
        <w:t>
группа!рамма!рамма  !фика   !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Обоснование: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государственного учреждения  ___________   ________________________
</w:t>
      </w:r>
    </w:p>
    <w:p>
      <w:pPr>
        <w:spacing w:after="0"/>
        <w:ind w:left="0"/>
        <w:jc w:val="both"/>
      </w:pPr>
      <w:r>
        <w:rPr>
          <w:rFonts w:ascii="Times New Roman"/>
          <w:b w:val="false"/>
          <w:i w:val="false"/>
          <w:color w:val="000000"/>
          <w:sz w:val="28"/>
        </w:rPr>
        <w:t>
                                            (расшифровка подписи)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финансовой службы            ___________   ________________________
</w:t>
      </w:r>
    </w:p>
    <w:p>
      <w:pPr>
        <w:spacing w:after="0"/>
        <w:ind w:left="0"/>
        <w:jc w:val="both"/>
      </w:pPr>
      <w:r>
        <w:rPr>
          <w:rFonts w:ascii="Times New Roman"/>
          <w:b w:val="false"/>
          <w:i w:val="false"/>
          <w:color w:val="000000"/>
          <w:sz w:val="28"/>
        </w:rPr>
        <w:t>
                                            (расшифровка подписи)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17
</w:t>
      </w:r>
      <w:r>
        <w:br/>
      </w:r>
      <w:r>
        <w:rPr>
          <w:rFonts w:ascii="Times New Roman"/>
          <w:b w:val="false"/>
          <w:i w:val="false"/>
          <w:color w:val="000000"/>
          <w:sz w:val="28"/>
        </w:rPr>
        <w:t>
 "____" ________ N____          Министерство финансов Республики
</w:t>
      </w:r>
      <w:r>
        <w:br/>
      </w:r>
      <w:r>
        <w:rPr>
          <w:rFonts w:ascii="Times New Roman"/>
          <w:b w:val="false"/>
          <w:i w:val="false"/>
          <w:color w:val="000000"/>
          <w:sz w:val="28"/>
        </w:rPr>
        <w:t>
                                Казахстан/местный уполномоченный
</w:t>
      </w:r>
      <w:r>
        <w:br/>
      </w:r>
      <w:r>
        <w:rPr>
          <w:rFonts w:ascii="Times New Roman"/>
          <w:b w:val="false"/>
          <w:i w:val="false"/>
          <w:color w:val="000000"/>
          <w:sz w:val="28"/>
        </w:rPr>
        <w:t>
                                               орган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Заявка 
</w:t>
      </w:r>
      <w:r>
        <w:br/>
      </w:r>
      <w:r>
        <w:rPr>
          <w:rFonts w:ascii="Times New Roman"/>
          <w:b w:val="false"/>
          <w:i w:val="false"/>
          <w:color w:val="000000"/>
          <w:sz w:val="28"/>
        </w:rPr>
        <w:t>
             на изменение плана финансирования по обязательствам                  и платежам администратора бюджетных программ                                         на ______год
</w:t>
      </w:r>
    </w:p>
    <w:p>
      <w:pPr>
        <w:spacing w:after="0"/>
        <w:ind w:left="0"/>
        <w:jc w:val="both"/>
      </w:pPr>
      <w:r>
        <w:rPr>
          <w:rFonts w:ascii="Times New Roman"/>
          <w:b w:val="false"/>
          <w:i w:val="false"/>
          <w:color w:val="000000"/>
          <w:sz w:val="28"/>
        </w:rPr>
        <w:t>
_______________________________________________ просит внести изменения в
</w:t>
      </w:r>
    </w:p>
    <w:p>
      <w:pPr>
        <w:spacing w:after="0"/>
        <w:ind w:left="0"/>
        <w:jc w:val="both"/>
      </w:pPr>
      <w:r>
        <w:rPr>
          <w:rFonts w:ascii="Times New Roman"/>
          <w:b w:val="false"/>
          <w:i w:val="false"/>
          <w:color w:val="000000"/>
          <w:sz w:val="28"/>
        </w:rPr>
        <w:t>
(администратор бюджетной программы - код, наименование)
</w:t>
      </w:r>
    </w:p>
    <w:p>
      <w:pPr>
        <w:spacing w:after="0"/>
        <w:ind w:left="0"/>
        <w:jc w:val="both"/>
      </w:pPr>
      <w:r>
        <w:rPr>
          <w:rFonts w:ascii="Times New Roman"/>
          <w:b w:val="false"/>
          <w:i w:val="false"/>
          <w:color w:val="000000"/>
          <w:sz w:val="28"/>
        </w:rPr>
        <w:t>
_______________________по следующей программе, подпрограмме и специфике: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Коды бюджетной классификации!Увеличить/! Сумма ! в том числе по месяцам
</w:t>
      </w:r>
    </w:p>
    <w:p>
      <w:pPr>
        <w:spacing w:after="0"/>
        <w:ind w:left="0"/>
        <w:jc w:val="both"/>
      </w:pPr>
      <w:r>
        <w:rPr>
          <w:rFonts w:ascii="Times New Roman"/>
          <w:b w:val="false"/>
          <w:i w:val="false"/>
          <w:color w:val="000000"/>
          <w:sz w:val="28"/>
        </w:rPr>
        <w:t>
----------------------------!уменьшить !       !--------------------------
</w:t>
      </w:r>
    </w:p>
    <w:p>
      <w:pPr>
        <w:spacing w:after="0"/>
        <w:ind w:left="0"/>
        <w:jc w:val="both"/>
      </w:pPr>
      <w:r>
        <w:rPr>
          <w:rFonts w:ascii="Times New Roman"/>
          <w:b w:val="false"/>
          <w:i w:val="false"/>
          <w:color w:val="000000"/>
          <w:sz w:val="28"/>
        </w:rPr>
        <w:t>
функц.!прог-!подпрог!специ- !          !       !  ! ! !  ! ! ! ! ! ! ! ! 
</w:t>
      </w:r>
    </w:p>
    <w:p>
      <w:pPr>
        <w:spacing w:after="0"/>
        <w:ind w:left="0"/>
        <w:jc w:val="both"/>
      </w:pPr>
      <w:r>
        <w:rPr>
          <w:rFonts w:ascii="Times New Roman"/>
          <w:b w:val="false"/>
          <w:i w:val="false"/>
          <w:color w:val="000000"/>
          <w:sz w:val="28"/>
        </w:rPr>
        <w:t>
группа!рамма!рамма  !фика   !          !       !  ! ! !  !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Обоснование: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администратора бюджетных программ __________   ________________________
</w:t>
      </w:r>
    </w:p>
    <w:p>
      <w:pPr>
        <w:spacing w:after="0"/>
        <w:ind w:left="0"/>
        <w:jc w:val="both"/>
      </w:pPr>
      <w:r>
        <w:rPr>
          <w:rFonts w:ascii="Times New Roman"/>
          <w:b w:val="false"/>
          <w:i w:val="false"/>
          <w:color w:val="000000"/>
          <w:sz w:val="28"/>
        </w:rPr>
        <w:t>
                                                (расшифровка подписи)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финансовой службы                ___________   ________________________
</w:t>
      </w:r>
    </w:p>
    <w:p>
      <w:pPr>
        <w:spacing w:after="0"/>
        <w:ind w:left="0"/>
        <w:jc w:val="both"/>
      </w:pPr>
      <w:r>
        <w:rPr>
          <w:rFonts w:ascii="Times New Roman"/>
          <w:b w:val="false"/>
          <w:i w:val="false"/>
          <w:color w:val="000000"/>
          <w:sz w:val="28"/>
        </w:rPr>
        <w:t>
                                                (расшифровка подписи)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17-1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17-1 -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"___"________г. N__
</w:t>
      </w:r>
    </w:p>
    <w:p>
      <w:pPr>
        <w:spacing w:after="0"/>
        <w:ind w:left="0"/>
        <w:jc w:val="both"/>
      </w:pPr>
      <w:r>
        <w:rPr>
          <w:rFonts w:ascii="Times New Roman"/>
          <w:b w:val="false"/>
          <w:i w:val="false"/>
          <w:color w:val="000000"/>
          <w:sz w:val="28"/>
        </w:rPr>
        <w:t>
</w:t>
      </w:r>
      <w:r>
        <w:rPr>
          <w:rFonts w:ascii="Times New Roman"/>
          <w:b/>
          <w:i w:val="false"/>
          <w:color w:val="000000"/>
          <w:sz w:val="28"/>
        </w:rPr>
        <w:t>
Заявка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изменение планов поступлений в республиканский бюджет
</w:t>
      </w:r>
      <w:r>
        <w:rPr>
          <w:rFonts w:ascii="Times New Roman"/>
          <w:b w:val="false"/>
          <w:i w:val="false"/>
          <w:color w:val="000000"/>
          <w:sz w:val="28"/>
        </w:rPr>
        <w:t>
</w:t>
      </w:r>
      <w:r>
        <w:br/>
      </w:r>
      <w:r>
        <w:rPr>
          <w:rFonts w:ascii="Times New Roman"/>
          <w:b w:val="false"/>
          <w:i w:val="false"/>
          <w:color w:val="000000"/>
          <w:sz w:val="28"/>
        </w:rPr>
        <w:t>
_______________ просит внести следующие изменения
</w:t>
      </w:r>
    </w:p>
    <w:p>
      <w:pPr>
        <w:spacing w:after="0"/>
        <w:ind w:left="0"/>
        <w:jc w:val="both"/>
      </w:pPr>
      <w:r>
        <w:rPr>
          <w:rFonts w:ascii="Times New Roman"/>
          <w:b w:val="false"/>
          <w:i w:val="false"/>
          <w:color w:val="000000"/>
          <w:sz w:val="28"/>
        </w:rPr>
        <w:t>
Код ЕБК ______________
</w:t>
      </w:r>
      <w:r>
        <w:br/>
      </w:r>
      <w:r>
        <w:rPr>
          <w:rFonts w:ascii="Times New Roman"/>
          <w:b w:val="false"/>
          <w:i w:val="false"/>
          <w:color w:val="000000"/>
          <w:sz w:val="28"/>
        </w:rPr>
        <w:t>
Ед. измерения_________
</w:t>
      </w:r>
    </w:p>
    <w:p>
      <w:pPr>
        <w:spacing w:after="0"/>
        <w:ind w:left="0"/>
        <w:jc w:val="both"/>
      </w:pP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Наименование областей, !       Изменения              !Сумма
</w:t>
      </w:r>
      <w:r>
        <w:br/>
      </w:r>
      <w:r>
        <w:rPr>
          <w:rFonts w:ascii="Times New Roman"/>
          <w:b w:val="false"/>
          <w:i w:val="false"/>
          <w:color w:val="000000"/>
          <w:sz w:val="28"/>
        </w:rPr>
        <w:t>
 городов Астана, Алматы !------------------------------!изменений-
</w:t>
      </w:r>
      <w:r>
        <w:br/>
      </w:r>
      <w:r>
        <w:rPr>
          <w:rFonts w:ascii="Times New Roman"/>
          <w:b w:val="false"/>
          <w:i w:val="false"/>
          <w:color w:val="000000"/>
          <w:sz w:val="28"/>
        </w:rPr>
        <w:t>
                        !месяц!сумма!месяц!сумма!и т.д.!всего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Руководитель
</w:t>
      </w:r>
      <w:r>
        <w:br/>
      </w:r>
      <w:r>
        <w:rPr>
          <w:rFonts w:ascii="Times New Roman"/>
          <w:b w:val="false"/>
          <w:i w:val="false"/>
          <w:color w:val="000000"/>
          <w:sz w:val="28"/>
        </w:rPr>
        <w:t>
      государственного органа
</w:t>
      </w:r>
      <w:r>
        <w:br/>
      </w:r>
      <w:r>
        <w:rPr>
          <w:rFonts w:ascii="Times New Roman"/>
          <w:b w:val="false"/>
          <w:i w:val="false"/>
          <w:color w:val="000000"/>
          <w:sz w:val="28"/>
        </w:rPr>
        <w:t>
      или центрального
</w:t>
      </w:r>
      <w:r>
        <w:br/>
      </w:r>
      <w:r>
        <w:rPr>
          <w:rFonts w:ascii="Times New Roman"/>
          <w:b w:val="false"/>
          <w:i w:val="false"/>
          <w:color w:val="000000"/>
          <w:sz w:val="28"/>
        </w:rPr>
        <w:t>
      исполнительного органа ___________________/Ф.И.О.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18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18 -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Утверждаю
</w:t>
      </w:r>
      <w:r>
        <w:br/>
      </w:r>
      <w:r>
        <w:rPr>
          <w:rFonts w:ascii="Times New Roman"/>
          <w:b w:val="false"/>
          <w:i w:val="false"/>
          <w:color w:val="000000"/>
          <w:sz w:val="28"/>
        </w:rPr>
        <w:t>
</w:t>
      </w:r>
      <w:r>
        <w:br/>
      </w:r>
      <w:r>
        <w:rPr>
          <w:rFonts w:ascii="Times New Roman"/>
          <w:b w:val="false"/>
          <w:i w:val="false"/>
          <w:color w:val="000000"/>
          <w:sz w:val="28"/>
        </w:rPr>
        <w:t>
                                   Вице-Министр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w:t>
      </w:r>
      <w:r>
        <w:br/>
      </w:r>
      <w:r>
        <w:rPr>
          <w:rFonts w:ascii="Times New Roman"/>
          <w:b w:val="false"/>
          <w:i w:val="false"/>
          <w:color w:val="000000"/>
          <w:sz w:val="28"/>
        </w:rPr>
        <w:t>
                                   Руководитель местного
</w:t>
      </w:r>
      <w:r>
        <w:br/>
      </w:r>
      <w:r>
        <w:rPr>
          <w:rFonts w:ascii="Times New Roman"/>
          <w:b w:val="false"/>
          <w:i w:val="false"/>
          <w:color w:val="000000"/>
          <w:sz w:val="28"/>
        </w:rPr>
        <w:t>
                                   уполномоченного органа
</w:t>
      </w:r>
      <w:r>
        <w:br/>
      </w:r>
      <w:r>
        <w:rPr>
          <w:rFonts w:ascii="Times New Roman"/>
          <w:b w:val="false"/>
          <w:i w:val="false"/>
          <w:color w:val="000000"/>
          <w:sz w:val="28"/>
        </w:rPr>
        <w:t>
</w:t>
      </w:r>
      <w:r>
        <w:br/>
      </w:r>
      <w:r>
        <w:rPr>
          <w:rFonts w:ascii="Times New Roman"/>
          <w:b w:val="false"/>
          <w:i w:val="false"/>
          <w:color w:val="000000"/>
          <w:sz w:val="28"/>
        </w:rPr>
        <w:t>
                                   Руководитель администратора
</w:t>
      </w:r>
      <w:r>
        <w:br/>
      </w:r>
      <w:r>
        <w:rPr>
          <w:rFonts w:ascii="Times New Roman"/>
          <w:b w:val="false"/>
          <w:i w:val="false"/>
          <w:color w:val="000000"/>
          <w:sz w:val="28"/>
        </w:rPr>
        <w:t>
                                   бюджетных программ
</w:t>
      </w:r>
      <w:r>
        <w:br/>
      </w:r>
      <w:r>
        <w:rPr>
          <w:rFonts w:ascii="Times New Roman"/>
          <w:b w:val="false"/>
          <w:i w:val="false"/>
          <w:color w:val="000000"/>
          <w:sz w:val="28"/>
        </w:rPr>
        <w:t>
                                   ________________(Ф.И.О.)
</w:t>
      </w:r>
      <w:r>
        <w:br/>
      </w:r>
      <w:r>
        <w:rPr>
          <w:rFonts w:ascii="Times New Roman"/>
          <w:b w:val="false"/>
          <w:i w:val="false"/>
          <w:color w:val="000000"/>
          <w:sz w:val="28"/>
        </w:rPr>
        <w:t>
                                   "__" ___________200_г.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Справка N____
</w:t>
      </w:r>
      <w:r>
        <w:rPr>
          <w:rFonts w:ascii="Times New Roman"/>
          <w:b w:val="false"/>
          <w:i w:val="false"/>
          <w:color w:val="000000"/>
          <w:sz w:val="28"/>
        </w:rPr>
        <w:t>
</w:t>
      </w:r>
      <w:r>
        <w:br/>
      </w:r>
      <w:r>
        <w:rPr>
          <w:rFonts w:ascii="Times New Roman"/>
          <w:b w:val="false"/>
          <w:i w:val="false"/>
          <w:color w:val="000000"/>
          <w:sz w:val="28"/>
        </w:rPr>
        <w:t>
 о внесении изменений в ___________________________ финансирования
</w:t>
      </w:r>
      <w:r>
        <w:br/>
      </w:r>
      <w:r>
        <w:rPr>
          <w:rFonts w:ascii="Times New Roman"/>
          <w:b w:val="false"/>
          <w:i w:val="false"/>
          <w:color w:val="000000"/>
          <w:sz w:val="28"/>
        </w:rPr>
        <w:t>
                    (сводный план, план финансирования
</w:t>
      </w:r>
      <w:r>
        <w:br/>
      </w:r>
      <w:r>
        <w:rPr>
          <w:rFonts w:ascii="Times New Roman"/>
          <w:b w:val="false"/>
          <w:i w:val="false"/>
          <w:color w:val="000000"/>
          <w:sz w:val="28"/>
        </w:rPr>
        <w:t>
                    администратора бюджетных программ)
</w:t>
      </w:r>
      <w:r>
        <w:br/>
      </w:r>
      <w:r>
        <w:rPr>
          <w:rFonts w:ascii="Times New Roman"/>
          <w:b w:val="false"/>
          <w:i w:val="false"/>
          <w:color w:val="000000"/>
          <w:sz w:val="28"/>
        </w:rPr>
        <w:t>
     по обязательствам (платежам)___________________ бюджета
</w:t>
      </w:r>
      <w:r>
        <w:br/>
      </w:r>
      <w:r>
        <w:rPr>
          <w:rFonts w:ascii="Times New Roman"/>
          <w:b w:val="false"/>
          <w:i w:val="false"/>
          <w:color w:val="000000"/>
          <w:sz w:val="28"/>
        </w:rPr>
        <w:t>
       на основании _________________от "__"_______ 200_г.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Наимено- ! Коды бюджетной      !Уменьшить!Всего! в том числе
</w:t>
      </w:r>
      <w:r>
        <w:br/>
      </w:r>
      <w:r>
        <w:rPr>
          <w:rFonts w:ascii="Times New Roman"/>
          <w:b w:val="false"/>
          <w:i w:val="false"/>
          <w:color w:val="000000"/>
          <w:sz w:val="28"/>
        </w:rPr>
        <w:t>
вание    ! классификации       !   или   !изме-! по месяцам
</w:t>
      </w:r>
      <w:r>
        <w:br/>
      </w:r>
      <w:r>
        <w:rPr>
          <w:rFonts w:ascii="Times New Roman"/>
          <w:b w:val="false"/>
          <w:i w:val="false"/>
          <w:color w:val="000000"/>
          <w:sz w:val="28"/>
        </w:rPr>
        <w:t>
админис- !---------------------!увеличить!нений!-------------------
</w:t>
      </w:r>
      <w:r>
        <w:br/>
      </w:r>
      <w:r>
        <w:rPr>
          <w:rFonts w:ascii="Times New Roman"/>
          <w:b w:val="false"/>
          <w:i w:val="false"/>
          <w:color w:val="000000"/>
          <w:sz w:val="28"/>
        </w:rPr>
        <w:t>
тратора  !адми-!прог-!под-!спе-!         !     !ян- !фев-!март!ап-
</w:t>
      </w:r>
      <w:r>
        <w:br/>
      </w:r>
      <w:r>
        <w:rPr>
          <w:rFonts w:ascii="Times New Roman"/>
          <w:b w:val="false"/>
          <w:i w:val="false"/>
          <w:color w:val="000000"/>
          <w:sz w:val="28"/>
        </w:rPr>
        <w:t>
бюджетных!нист-!рамма!про-!ци- !         !     !варь!раль!    !рель
</w:t>
      </w:r>
      <w:r>
        <w:br/>
      </w:r>
      <w:r>
        <w:rPr>
          <w:rFonts w:ascii="Times New Roman"/>
          <w:b w:val="false"/>
          <w:i w:val="false"/>
          <w:color w:val="000000"/>
          <w:sz w:val="28"/>
        </w:rPr>
        <w:t>
программ !ратор!     !гра-!фика!         !     !    !    !    !
</w:t>
      </w:r>
      <w:r>
        <w:br/>
      </w:r>
      <w:r>
        <w:rPr>
          <w:rFonts w:ascii="Times New Roman"/>
          <w:b w:val="false"/>
          <w:i w:val="false"/>
          <w:color w:val="000000"/>
          <w:sz w:val="28"/>
        </w:rPr>
        <w:t>
         !     !     !мма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
</w:t>
      </w:r>
      <w:r>
        <w:br/>
      </w:r>
      <w:r>
        <w:rPr>
          <w:rFonts w:ascii="Times New Roman"/>
          <w:b w:val="false"/>
          <w:i w:val="false"/>
          <w:color w:val="000000"/>
          <w:sz w:val="28"/>
        </w:rPr>
        <w:t>
май !июнь!июль!август!сен- !октя-!ноябрь!декабрь
</w:t>
      </w:r>
      <w:r>
        <w:br/>
      </w:r>
      <w:r>
        <w:rPr>
          <w:rFonts w:ascii="Times New Roman"/>
          <w:b w:val="false"/>
          <w:i w:val="false"/>
          <w:color w:val="000000"/>
          <w:sz w:val="28"/>
        </w:rPr>
        <w:t>
    !    !    !      !тябрь!брь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Директор ДГБ _________(Ф.И.О.) 
</w:t>
      </w:r>
      <w:r>
        <w:br/>
      </w:r>
      <w:r>
        <w:rPr>
          <w:rFonts w:ascii="Times New Roman"/>
          <w:b w:val="false"/>
          <w:i w:val="false"/>
          <w:color w:val="000000"/>
          <w:sz w:val="28"/>
        </w:rPr>
        <w:t>
Председатель Комитета
</w:t>
      </w:r>
      <w:r>
        <w:br/>
      </w:r>
      <w:r>
        <w:rPr>
          <w:rFonts w:ascii="Times New Roman"/>
          <w:b w:val="false"/>
          <w:i w:val="false"/>
          <w:color w:val="000000"/>
          <w:sz w:val="28"/>
        </w:rPr>
        <w:t>
казначейства _____(Ф.И.О.)
</w:t>
      </w:r>
    </w:p>
    <w:p>
      <w:pPr>
        <w:spacing w:after="0"/>
        <w:ind w:left="0"/>
        <w:jc w:val="both"/>
      </w:pPr>
      <w:r>
        <w:rPr>
          <w:rFonts w:ascii="Times New Roman"/>
          <w:b w:val="false"/>
          <w:i w:val="false"/>
          <w:color w:val="000000"/>
          <w:sz w:val="28"/>
        </w:rPr>
        <w:t>
                    Директор ДФГО, ДГЗ, ДМО _______ (Ф.И.О.)
</w:t>
      </w:r>
      <w:r>
        <w:br/>
      </w:r>
      <w:r>
        <w:rPr>
          <w:rFonts w:ascii="Times New Roman"/>
          <w:b w:val="false"/>
          <w:i w:val="false"/>
          <w:color w:val="000000"/>
          <w:sz w:val="28"/>
        </w:rPr>
        <w:t>
</w:t>
      </w:r>
      <w:r>
        <w:br/>
      </w:r>
      <w:r>
        <w:rPr>
          <w:rFonts w:ascii="Times New Roman"/>
          <w:b w:val="false"/>
          <w:i w:val="false"/>
          <w:color w:val="000000"/>
          <w:sz w:val="28"/>
        </w:rPr>
        <w:t>
                    Заместитель Директора ДФГО ____ (Ф.И.О.)
</w:t>
      </w:r>
    </w:p>
    <w:p>
      <w:pPr>
        <w:spacing w:after="0"/>
        <w:ind w:left="0"/>
        <w:jc w:val="both"/>
      </w:pP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ответственного за составление Справки
</w:t>
      </w:r>
      <w:r>
        <w:br/>
      </w:r>
      <w:r>
        <w:rPr>
          <w:rFonts w:ascii="Times New Roman"/>
          <w:b w:val="false"/>
          <w:i w:val="false"/>
          <w:color w:val="000000"/>
          <w:sz w:val="28"/>
        </w:rPr>
        <w:t>
                    _______(Ф.И.О.)
</w:t>
      </w:r>
    </w:p>
    <w:p>
      <w:pPr>
        <w:spacing w:after="0"/>
        <w:ind w:left="0"/>
        <w:jc w:val="both"/>
      </w:pP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местного уполномоченного органа,
</w:t>
      </w:r>
      <w:r>
        <w:br/>
      </w:r>
      <w:r>
        <w:rPr>
          <w:rFonts w:ascii="Times New Roman"/>
          <w:b w:val="false"/>
          <w:i w:val="false"/>
          <w:color w:val="000000"/>
          <w:sz w:val="28"/>
        </w:rPr>
        <w:t>
ответственного за мониторинг
</w:t>
      </w:r>
      <w:r>
        <w:br/>
      </w:r>
      <w:r>
        <w:rPr>
          <w:rFonts w:ascii="Times New Roman"/>
          <w:b w:val="false"/>
          <w:i w:val="false"/>
          <w:color w:val="000000"/>
          <w:sz w:val="28"/>
        </w:rPr>
        <w:t>
бюджетной программы ________________(Ф.И.О.)
</w:t>
      </w:r>
      <w:r>
        <w:br/>
      </w:r>
      <w:r>
        <w:rPr>
          <w:rFonts w:ascii="Times New Roman"/>
          <w:b w:val="false"/>
          <w:i w:val="false"/>
          <w:color w:val="000000"/>
          <w:sz w:val="28"/>
        </w:rPr>
        <w:t>
</w:t>
      </w:r>
      <w:r>
        <w:br/>
      </w:r>
      <w:r>
        <w:rPr>
          <w:rFonts w:ascii="Times New Roman"/>
          <w:b w:val="false"/>
          <w:i w:val="false"/>
          <w:color w:val="000000"/>
          <w:sz w:val="28"/>
        </w:rPr>
        <w:t>
Руководитель структурного подразделения
</w:t>
      </w:r>
      <w:r>
        <w:br/>
      </w:r>
      <w:r>
        <w:rPr>
          <w:rFonts w:ascii="Times New Roman"/>
          <w:b w:val="false"/>
          <w:i w:val="false"/>
          <w:color w:val="000000"/>
          <w:sz w:val="28"/>
        </w:rPr>
        <w:t>
администратора бюджетных программ,
</w:t>
      </w:r>
      <w:r>
        <w:br/>
      </w:r>
      <w:r>
        <w:rPr>
          <w:rFonts w:ascii="Times New Roman"/>
          <w:b w:val="false"/>
          <w:i w:val="false"/>
          <w:color w:val="000000"/>
          <w:sz w:val="28"/>
        </w:rPr>
        <w:t>
ответственного за мониторинг
</w:t>
      </w:r>
      <w:r>
        <w:br/>
      </w:r>
      <w:r>
        <w:rPr>
          <w:rFonts w:ascii="Times New Roman"/>
          <w:b w:val="false"/>
          <w:i w:val="false"/>
          <w:color w:val="000000"/>
          <w:sz w:val="28"/>
        </w:rPr>
        <w:t>
бюджетной программы ________________(Ф.И.О.)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19
</w:t>
      </w:r>
    </w:p>
    <w:p>
      <w:pPr>
        <w:spacing w:after="0"/>
        <w:ind w:left="0"/>
        <w:jc w:val="both"/>
      </w:pPr>
      <w:r>
        <w:rPr>
          <w:rFonts w:ascii="Times New Roman"/>
          <w:b w:val="false"/>
          <w:i w:val="false"/>
          <w:color w:val="000000"/>
          <w:sz w:val="28"/>
        </w:rPr>
        <w:t>
Министерство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Регистрационное свидетельство N
</w:t>
      </w:r>
    </w:p>
    <w:p>
      <w:pPr>
        <w:spacing w:after="0"/>
        <w:ind w:left="0"/>
        <w:jc w:val="both"/>
      </w:pPr>
      <w:r>
        <w:rPr>
          <w:rFonts w:ascii="Times New Roman"/>
          <w:b w:val="false"/>
          <w:i w:val="false"/>
          <w:color w:val="000000"/>
          <w:sz w:val="28"/>
        </w:rPr>
        <w:t>
гор._______                                              от "___"______г.
</w:t>
      </w:r>
    </w:p>
    <w:p>
      <w:pPr>
        <w:spacing w:after="0"/>
        <w:ind w:left="0"/>
        <w:jc w:val="both"/>
      </w:pPr>
      <w:r>
        <w:rPr>
          <w:rFonts w:ascii="Times New Roman"/>
          <w:b w:val="false"/>
          <w:i w:val="false"/>
          <w:color w:val="000000"/>
          <w:sz w:val="28"/>
        </w:rPr>
        <w:t>
     Настоящим Министерство финансов Республики Казахстан регистрирует в 
</w:t>
      </w:r>
    </w:p>
    <w:p>
      <w:pPr>
        <w:spacing w:after="0"/>
        <w:ind w:left="0"/>
        <w:jc w:val="both"/>
      </w:pPr>
      <w:r>
        <w:rPr>
          <w:rFonts w:ascii="Times New Roman"/>
          <w:b w:val="false"/>
          <w:i w:val="false"/>
          <w:color w:val="000000"/>
          <w:sz w:val="28"/>
        </w:rPr>
        <w:t>
реестре государственных займов под номером ____ следующий договор 
</w:t>
      </w:r>
    </w:p>
    <w:p>
      <w:pPr>
        <w:spacing w:after="0"/>
        <w:ind w:left="0"/>
        <w:jc w:val="both"/>
      </w:pPr>
      <w:r>
        <w:rPr>
          <w:rFonts w:ascii="Times New Roman"/>
          <w:b w:val="false"/>
          <w:i w:val="false"/>
          <w:color w:val="000000"/>
          <w:sz w:val="28"/>
        </w:rPr>
        <w:t>
(соглашение) о государственном займе
</w:t>
      </w:r>
    </w:p>
    <w:p>
      <w:pPr>
        <w:spacing w:after="0"/>
        <w:ind w:left="0"/>
        <w:jc w:val="both"/>
      </w:pPr>
      <w:r>
        <w:rPr>
          <w:rFonts w:ascii="Times New Roman"/>
          <w:b w:val="false"/>
          <w:i w:val="false"/>
          <w:color w:val="000000"/>
          <w:sz w:val="28"/>
        </w:rPr>
        <w:t>
ГКС, ИКС____________________ N ____________   от "__"_________ ____г.
</w:t>
      </w:r>
    </w:p>
    <w:p>
      <w:pPr>
        <w:spacing w:after="0"/>
        <w:ind w:left="0"/>
        <w:jc w:val="both"/>
      </w:pPr>
      <w:r>
        <w:rPr>
          <w:rFonts w:ascii="Times New Roman"/>
          <w:b w:val="false"/>
          <w:i w:val="false"/>
          <w:color w:val="000000"/>
          <w:sz w:val="28"/>
        </w:rPr>
        <w:t>
Кредитор ______________________________________________________________
</w:t>
      </w:r>
    </w:p>
    <w:p>
      <w:pPr>
        <w:spacing w:after="0"/>
        <w:ind w:left="0"/>
        <w:jc w:val="both"/>
      </w:pPr>
      <w:r>
        <w:rPr>
          <w:rFonts w:ascii="Times New Roman"/>
          <w:b w:val="false"/>
          <w:i w:val="false"/>
          <w:color w:val="000000"/>
          <w:sz w:val="28"/>
        </w:rPr>
        <w:t>
                  (наименование, местонахождение кредитора) 
</w:t>
      </w:r>
    </w:p>
    <w:p>
      <w:pPr>
        <w:spacing w:after="0"/>
        <w:ind w:left="0"/>
        <w:jc w:val="both"/>
      </w:pPr>
      <w:r>
        <w:rPr>
          <w:rFonts w:ascii="Times New Roman"/>
          <w:b w:val="false"/>
          <w:i w:val="false"/>
          <w:color w:val="000000"/>
          <w:sz w:val="28"/>
        </w:rPr>
        <w:t>
Заемщик  ______________________________________________________________
</w:t>
      </w:r>
    </w:p>
    <w:p>
      <w:pPr>
        <w:spacing w:after="0"/>
        <w:ind w:left="0"/>
        <w:jc w:val="both"/>
      </w:pPr>
      <w:r>
        <w:rPr>
          <w:rFonts w:ascii="Times New Roman"/>
          <w:b w:val="false"/>
          <w:i w:val="false"/>
          <w:color w:val="000000"/>
          <w:sz w:val="28"/>
        </w:rPr>
        <w:t>
                  (наименование, местонахождение заемщика)
</w:t>
      </w:r>
    </w:p>
    <w:p>
      <w:pPr>
        <w:spacing w:after="0"/>
        <w:ind w:left="0"/>
        <w:jc w:val="both"/>
      </w:pPr>
      <w:r>
        <w:rPr>
          <w:rFonts w:ascii="Times New Roman"/>
          <w:b w:val="false"/>
          <w:i w:val="false"/>
          <w:color w:val="000000"/>
          <w:sz w:val="28"/>
        </w:rPr>
        <w:t>
Кредитная линия _______________________________________________________
</w:t>
      </w:r>
    </w:p>
    <w:p>
      <w:pPr>
        <w:spacing w:after="0"/>
        <w:ind w:left="0"/>
        <w:jc w:val="both"/>
      </w:pPr>
      <w:r>
        <w:rPr>
          <w:rFonts w:ascii="Times New Roman"/>
          <w:b w:val="false"/>
          <w:i w:val="false"/>
          <w:color w:val="000000"/>
          <w:sz w:val="28"/>
        </w:rPr>
        <w:t>
Вид заимствования _____________________________________________________
</w:t>
      </w:r>
    </w:p>
    <w:p>
      <w:pPr>
        <w:spacing w:after="0"/>
        <w:ind w:left="0"/>
        <w:jc w:val="both"/>
      </w:pPr>
      <w:r>
        <w:rPr>
          <w:rFonts w:ascii="Times New Roman"/>
          <w:b w:val="false"/>
          <w:i w:val="false"/>
          <w:color w:val="000000"/>
          <w:sz w:val="28"/>
        </w:rPr>
        <w:t>
Цель заимствования ____________________________________________________
</w:t>
      </w:r>
    </w:p>
    <w:p>
      <w:pPr>
        <w:spacing w:after="0"/>
        <w:ind w:left="0"/>
        <w:jc w:val="both"/>
      </w:pPr>
      <w:r>
        <w:rPr>
          <w:rFonts w:ascii="Times New Roman"/>
          <w:b w:val="false"/>
          <w:i w:val="false"/>
          <w:color w:val="000000"/>
          <w:sz w:val="28"/>
        </w:rPr>
        <w:t>
Сумма займа ___________________________________________________________
</w:t>
      </w:r>
    </w:p>
    <w:p>
      <w:pPr>
        <w:spacing w:after="0"/>
        <w:ind w:left="0"/>
        <w:jc w:val="both"/>
      </w:pPr>
      <w:r>
        <w:rPr>
          <w:rFonts w:ascii="Times New Roman"/>
          <w:b w:val="false"/>
          <w:i w:val="false"/>
          <w:color w:val="000000"/>
          <w:sz w:val="28"/>
        </w:rPr>
        <w:t>
Наименование валюты____________________________________________________ 
</w:t>
      </w:r>
    </w:p>
    <w:p>
      <w:pPr>
        <w:spacing w:after="0"/>
        <w:ind w:left="0"/>
        <w:jc w:val="both"/>
      </w:pPr>
      <w:r>
        <w:rPr>
          <w:rFonts w:ascii="Times New Roman"/>
          <w:b w:val="false"/>
          <w:i w:val="false"/>
          <w:color w:val="000000"/>
          <w:sz w:val="28"/>
        </w:rPr>
        <w:t>
Период освоения _______________________________________________________
</w:t>
      </w:r>
    </w:p>
    <w:p>
      <w:pPr>
        <w:spacing w:after="0"/>
        <w:ind w:left="0"/>
        <w:jc w:val="both"/>
      </w:pPr>
      <w:r>
        <w:rPr>
          <w:rFonts w:ascii="Times New Roman"/>
          <w:b w:val="false"/>
          <w:i w:val="false"/>
          <w:color w:val="000000"/>
          <w:sz w:val="28"/>
        </w:rPr>
        <w:t>
                  (дата начала - дата окончания (срок использования)
</w:t>
      </w:r>
    </w:p>
    <w:p>
      <w:pPr>
        <w:spacing w:after="0"/>
        <w:ind w:left="0"/>
        <w:jc w:val="both"/>
      </w:pPr>
      <w:r>
        <w:rPr>
          <w:rFonts w:ascii="Times New Roman"/>
          <w:b w:val="false"/>
          <w:i w:val="false"/>
          <w:color w:val="000000"/>
          <w:sz w:val="28"/>
        </w:rPr>
        <w:t>
Период погашения_______________________________________________________
</w:t>
      </w:r>
    </w:p>
    <w:p>
      <w:pPr>
        <w:spacing w:after="0"/>
        <w:ind w:left="0"/>
        <w:jc w:val="both"/>
      </w:pPr>
      <w:r>
        <w:rPr>
          <w:rFonts w:ascii="Times New Roman"/>
          <w:b w:val="false"/>
          <w:i w:val="false"/>
          <w:color w:val="000000"/>
          <w:sz w:val="28"/>
        </w:rPr>
        <w:t>
                             (дата начала - дата окончания)
</w:t>
      </w:r>
    </w:p>
    <w:p>
      <w:pPr>
        <w:spacing w:after="0"/>
        <w:ind w:left="0"/>
        <w:jc w:val="both"/>
      </w:pPr>
      <w:r>
        <w:rPr>
          <w:rFonts w:ascii="Times New Roman"/>
          <w:b w:val="false"/>
          <w:i w:val="false"/>
          <w:color w:val="000000"/>
          <w:sz w:val="28"/>
        </w:rPr>
        <w:t>
Источники погашения ___________________________________________________
</w:t>
      </w:r>
    </w:p>
    <w:p>
      <w:pPr>
        <w:spacing w:after="0"/>
        <w:ind w:left="0"/>
        <w:jc w:val="both"/>
      </w:pPr>
      <w:r>
        <w:rPr>
          <w:rFonts w:ascii="Times New Roman"/>
          <w:b w:val="false"/>
          <w:i w:val="false"/>
          <w:color w:val="000000"/>
          <w:sz w:val="28"/>
        </w:rPr>
        <w:t>
                               (наименование источника)
</w:t>
      </w:r>
    </w:p>
    <w:p>
      <w:pPr>
        <w:spacing w:after="0"/>
        <w:ind w:left="0"/>
        <w:jc w:val="both"/>
      </w:pPr>
      <w:r>
        <w:rPr>
          <w:rFonts w:ascii="Times New Roman"/>
          <w:b w:val="false"/>
          <w:i w:val="false"/>
          <w:color w:val="000000"/>
          <w:sz w:val="28"/>
        </w:rPr>
        <w:t>
Источники сопутствующих расходов:
</w:t>
      </w:r>
    </w:p>
    <w:p>
      <w:pPr>
        <w:spacing w:after="0"/>
        <w:ind w:left="0"/>
        <w:jc w:val="both"/>
      </w:pPr>
      <w:r>
        <w:rPr>
          <w:rFonts w:ascii="Times New Roman"/>
          <w:b w:val="false"/>
          <w:i w:val="false"/>
          <w:color w:val="000000"/>
          <w:sz w:val="28"/>
        </w:rPr>
        <w:t>
          наименование расходов ________ источник _______________ 
</w:t>
      </w:r>
    </w:p>
    <w:p>
      <w:pPr>
        <w:spacing w:after="0"/>
        <w:ind w:left="0"/>
        <w:jc w:val="both"/>
      </w:pPr>
      <w:r>
        <w:rPr>
          <w:rFonts w:ascii="Times New Roman"/>
          <w:b w:val="false"/>
          <w:i w:val="false"/>
          <w:color w:val="000000"/>
          <w:sz w:val="28"/>
        </w:rPr>
        <w:t>
          наименование расходов ________ источник _______________
</w:t>
      </w:r>
    </w:p>
    <w:p>
      <w:pPr>
        <w:spacing w:after="0"/>
        <w:ind w:left="0"/>
        <w:jc w:val="both"/>
      </w:pPr>
      <w:r>
        <w:rPr>
          <w:rFonts w:ascii="Times New Roman"/>
          <w:b w:val="false"/>
          <w:i w:val="false"/>
          <w:color w:val="000000"/>
          <w:sz w:val="28"/>
        </w:rPr>
        <w:t>
     К данному соглашению прилагаются копии документов: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N  !  Вид документа     !   Номер документа   !  Дата оформления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Вице-Министр финансов 
</w:t>
      </w:r>
    </w:p>
    <w:p>
      <w:pPr>
        <w:spacing w:after="0"/>
        <w:ind w:left="0"/>
        <w:jc w:val="both"/>
      </w:pPr>
      <w:r>
        <w:rPr>
          <w:rFonts w:ascii="Times New Roman"/>
          <w:b w:val="false"/>
          <w:i w:val="false"/>
          <w:color w:val="000000"/>
          <w:sz w:val="28"/>
        </w:rPr>
        <w:t>
Республики Казахстан 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20
</w:t>
      </w:r>
    </w:p>
    <w:p>
      <w:pPr>
        <w:spacing w:after="0"/>
        <w:ind w:left="0"/>
        <w:jc w:val="both"/>
      </w:pPr>
      <w:r>
        <w:rPr>
          <w:rFonts w:ascii="Times New Roman"/>
          <w:b w:val="false"/>
          <w:i w:val="false"/>
          <w:color w:val="000000"/>
          <w:sz w:val="28"/>
        </w:rPr>
        <w:t>
Министерство финансов 
</w:t>
      </w:r>
      <w:r>
        <w:br/>
      </w: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Регистрационное свидетельство N
</w:t>
      </w:r>
    </w:p>
    <w:p>
      <w:pPr>
        <w:spacing w:after="0"/>
        <w:ind w:left="0"/>
        <w:jc w:val="both"/>
      </w:pPr>
      <w:r>
        <w:rPr>
          <w:rFonts w:ascii="Times New Roman"/>
          <w:b w:val="false"/>
          <w:i w:val="false"/>
          <w:color w:val="000000"/>
          <w:sz w:val="28"/>
        </w:rPr>
        <w:t>
гор._______                                              от "___"______г.
</w:t>
      </w:r>
    </w:p>
    <w:p>
      <w:pPr>
        <w:spacing w:after="0"/>
        <w:ind w:left="0"/>
        <w:jc w:val="both"/>
      </w:pPr>
      <w:r>
        <w:rPr>
          <w:rFonts w:ascii="Times New Roman"/>
          <w:b w:val="false"/>
          <w:i w:val="false"/>
          <w:color w:val="000000"/>
          <w:sz w:val="28"/>
        </w:rPr>
        <w:t>
     Настоящим Министерство финансов Республики Казахстан регистрирует в 
</w:t>
      </w:r>
    </w:p>
    <w:p>
      <w:pPr>
        <w:spacing w:after="0"/>
        <w:ind w:left="0"/>
        <w:jc w:val="both"/>
      </w:pPr>
      <w:r>
        <w:rPr>
          <w:rFonts w:ascii="Times New Roman"/>
          <w:b w:val="false"/>
          <w:i w:val="false"/>
          <w:color w:val="000000"/>
          <w:sz w:val="28"/>
        </w:rPr>
        <w:t>
реестре гарантированных государством займов под номером ____ следующее 
</w:t>
      </w:r>
    </w:p>
    <w:p>
      <w:pPr>
        <w:spacing w:after="0"/>
        <w:ind w:left="0"/>
        <w:jc w:val="both"/>
      </w:pPr>
      <w:r>
        <w:rPr>
          <w:rFonts w:ascii="Times New Roman"/>
          <w:b w:val="false"/>
          <w:i w:val="false"/>
          <w:color w:val="000000"/>
          <w:sz w:val="28"/>
        </w:rPr>
        <w:t>
гарантируемое (соглашение) о займе
</w:t>
      </w:r>
    </w:p>
    <w:p>
      <w:pPr>
        <w:spacing w:after="0"/>
        <w:ind w:left="0"/>
        <w:jc w:val="both"/>
      </w:pPr>
      <w:r>
        <w:rPr>
          <w:rFonts w:ascii="Times New Roman"/>
          <w:b w:val="false"/>
          <w:i w:val="false"/>
          <w:color w:val="000000"/>
          <w:sz w:val="28"/>
        </w:rPr>
        <w:t>
Кредитное соглашение________ N ____________  от "__"_________ ____г.
</w:t>
      </w:r>
    </w:p>
    <w:p>
      <w:pPr>
        <w:spacing w:after="0"/>
        <w:ind w:left="0"/>
        <w:jc w:val="both"/>
      </w:pPr>
      <w:r>
        <w:rPr>
          <w:rFonts w:ascii="Times New Roman"/>
          <w:b w:val="false"/>
          <w:i w:val="false"/>
          <w:color w:val="000000"/>
          <w:sz w:val="28"/>
        </w:rPr>
        <w:t>
Государственная гарантия____ N ____________  от "__"_________ ____г.
</w:t>
      </w:r>
    </w:p>
    <w:p>
      <w:pPr>
        <w:spacing w:after="0"/>
        <w:ind w:left="0"/>
        <w:jc w:val="both"/>
      </w:pPr>
      <w:r>
        <w:rPr>
          <w:rFonts w:ascii="Times New Roman"/>
          <w:b w:val="false"/>
          <w:i w:val="false"/>
          <w:color w:val="000000"/>
          <w:sz w:val="28"/>
        </w:rPr>
        <w:t>
Кредитор ______________________________________________________________
</w:t>
      </w:r>
    </w:p>
    <w:p>
      <w:pPr>
        <w:spacing w:after="0"/>
        <w:ind w:left="0"/>
        <w:jc w:val="both"/>
      </w:pPr>
      <w:r>
        <w:rPr>
          <w:rFonts w:ascii="Times New Roman"/>
          <w:b w:val="false"/>
          <w:i w:val="false"/>
          <w:color w:val="000000"/>
          <w:sz w:val="28"/>
        </w:rPr>
        <w:t>
                  (наименование, местонахождение кредитора) 
</w:t>
      </w:r>
    </w:p>
    <w:p>
      <w:pPr>
        <w:spacing w:after="0"/>
        <w:ind w:left="0"/>
        <w:jc w:val="both"/>
      </w:pPr>
      <w:r>
        <w:rPr>
          <w:rFonts w:ascii="Times New Roman"/>
          <w:b w:val="false"/>
          <w:i w:val="false"/>
          <w:color w:val="000000"/>
          <w:sz w:val="28"/>
        </w:rPr>
        <w:t>
Заемщик  ______________________________________________________________
</w:t>
      </w:r>
    </w:p>
    <w:p>
      <w:pPr>
        <w:spacing w:after="0"/>
        <w:ind w:left="0"/>
        <w:jc w:val="both"/>
      </w:pPr>
      <w:r>
        <w:rPr>
          <w:rFonts w:ascii="Times New Roman"/>
          <w:b w:val="false"/>
          <w:i w:val="false"/>
          <w:color w:val="000000"/>
          <w:sz w:val="28"/>
        </w:rPr>
        <w:t>
                  (наименование, местонахождение заемщика)
</w:t>
      </w:r>
    </w:p>
    <w:p>
      <w:pPr>
        <w:spacing w:after="0"/>
        <w:ind w:left="0"/>
        <w:jc w:val="both"/>
      </w:pPr>
      <w:r>
        <w:rPr>
          <w:rFonts w:ascii="Times New Roman"/>
          <w:b w:val="false"/>
          <w:i w:val="false"/>
          <w:color w:val="000000"/>
          <w:sz w:val="28"/>
        </w:rPr>
        <w:t>
Кредитная линия _______________________________________________________
</w:t>
      </w:r>
    </w:p>
    <w:p>
      <w:pPr>
        <w:spacing w:after="0"/>
        <w:ind w:left="0"/>
        <w:jc w:val="both"/>
      </w:pPr>
      <w:r>
        <w:rPr>
          <w:rFonts w:ascii="Times New Roman"/>
          <w:b w:val="false"/>
          <w:i w:val="false"/>
          <w:color w:val="000000"/>
          <w:sz w:val="28"/>
        </w:rPr>
        <w:t>
Сумма займа     _______________________________________________________
</w:t>
      </w:r>
    </w:p>
    <w:p>
      <w:pPr>
        <w:spacing w:after="0"/>
        <w:ind w:left="0"/>
        <w:jc w:val="both"/>
      </w:pPr>
      <w:r>
        <w:rPr>
          <w:rFonts w:ascii="Times New Roman"/>
          <w:b w:val="false"/>
          <w:i w:val="false"/>
          <w:color w:val="000000"/>
          <w:sz w:val="28"/>
        </w:rPr>
        <w:t>
Наименование валюты____________________________________________________ 
</w:t>
      </w:r>
    </w:p>
    <w:p>
      <w:pPr>
        <w:spacing w:after="0"/>
        <w:ind w:left="0"/>
        <w:jc w:val="both"/>
      </w:pPr>
      <w:r>
        <w:rPr>
          <w:rFonts w:ascii="Times New Roman"/>
          <w:b w:val="false"/>
          <w:i w:val="false"/>
          <w:color w:val="000000"/>
          <w:sz w:val="28"/>
        </w:rPr>
        <w:t>
Период освоения _______________________________________________________
</w:t>
      </w:r>
    </w:p>
    <w:p>
      <w:pPr>
        <w:spacing w:after="0"/>
        <w:ind w:left="0"/>
        <w:jc w:val="both"/>
      </w:pPr>
      <w:r>
        <w:rPr>
          <w:rFonts w:ascii="Times New Roman"/>
          <w:b w:val="false"/>
          <w:i w:val="false"/>
          <w:color w:val="000000"/>
          <w:sz w:val="28"/>
        </w:rPr>
        <w:t>
                  (дата начала - дата окончания (срок использования)
</w:t>
      </w:r>
    </w:p>
    <w:p>
      <w:pPr>
        <w:spacing w:after="0"/>
        <w:ind w:left="0"/>
        <w:jc w:val="both"/>
      </w:pPr>
      <w:r>
        <w:rPr>
          <w:rFonts w:ascii="Times New Roman"/>
          <w:b w:val="false"/>
          <w:i w:val="false"/>
          <w:color w:val="000000"/>
          <w:sz w:val="28"/>
        </w:rPr>
        <w:t>
Период погашения_______________________________________________________
</w:t>
      </w:r>
    </w:p>
    <w:p>
      <w:pPr>
        <w:spacing w:after="0"/>
        <w:ind w:left="0"/>
        <w:jc w:val="both"/>
      </w:pPr>
      <w:r>
        <w:rPr>
          <w:rFonts w:ascii="Times New Roman"/>
          <w:b w:val="false"/>
          <w:i w:val="false"/>
          <w:color w:val="000000"/>
          <w:sz w:val="28"/>
        </w:rPr>
        <w:t>
                             (дата начала - дата окончания)
</w:t>
      </w:r>
    </w:p>
    <w:p>
      <w:pPr>
        <w:spacing w:after="0"/>
        <w:ind w:left="0"/>
        <w:jc w:val="both"/>
      </w:pPr>
      <w:r>
        <w:rPr>
          <w:rFonts w:ascii="Times New Roman"/>
          <w:b w:val="false"/>
          <w:i w:val="false"/>
          <w:color w:val="000000"/>
          <w:sz w:val="28"/>
        </w:rPr>
        <w:t>
Источники погашения ___________________________________________________
</w:t>
      </w:r>
    </w:p>
    <w:p>
      <w:pPr>
        <w:spacing w:after="0"/>
        <w:ind w:left="0"/>
        <w:jc w:val="both"/>
      </w:pPr>
      <w:r>
        <w:rPr>
          <w:rFonts w:ascii="Times New Roman"/>
          <w:b w:val="false"/>
          <w:i w:val="false"/>
          <w:color w:val="000000"/>
          <w:sz w:val="28"/>
        </w:rPr>
        <w:t>
                               (наименование источника)
</w:t>
      </w:r>
    </w:p>
    <w:p>
      <w:pPr>
        <w:spacing w:after="0"/>
        <w:ind w:left="0"/>
        <w:jc w:val="both"/>
      </w:pPr>
      <w:r>
        <w:rPr>
          <w:rFonts w:ascii="Times New Roman"/>
          <w:b w:val="false"/>
          <w:i w:val="false"/>
          <w:color w:val="000000"/>
          <w:sz w:val="28"/>
        </w:rPr>
        <w:t>
Источники сопутствующих расходов:
</w:t>
      </w:r>
    </w:p>
    <w:p>
      <w:pPr>
        <w:spacing w:after="0"/>
        <w:ind w:left="0"/>
        <w:jc w:val="both"/>
      </w:pPr>
      <w:r>
        <w:rPr>
          <w:rFonts w:ascii="Times New Roman"/>
          <w:b w:val="false"/>
          <w:i w:val="false"/>
          <w:color w:val="000000"/>
          <w:sz w:val="28"/>
        </w:rPr>
        <w:t>
          наименование расходов ________ источник _______________ 
</w:t>
      </w:r>
    </w:p>
    <w:p>
      <w:pPr>
        <w:spacing w:after="0"/>
        <w:ind w:left="0"/>
        <w:jc w:val="both"/>
      </w:pPr>
      <w:r>
        <w:rPr>
          <w:rFonts w:ascii="Times New Roman"/>
          <w:b w:val="false"/>
          <w:i w:val="false"/>
          <w:color w:val="000000"/>
          <w:sz w:val="28"/>
        </w:rPr>
        <w:t>
          наименование расходов ________ источник _______________
</w:t>
      </w:r>
    </w:p>
    <w:p>
      <w:pPr>
        <w:spacing w:after="0"/>
        <w:ind w:left="0"/>
        <w:jc w:val="both"/>
      </w:pPr>
      <w:r>
        <w:rPr>
          <w:rFonts w:ascii="Times New Roman"/>
          <w:b w:val="false"/>
          <w:i w:val="false"/>
          <w:color w:val="000000"/>
          <w:sz w:val="28"/>
        </w:rPr>
        <w:t>
     К данному кредитному соглашению прилагаются копии документов: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N  !  Вид документа     !   Номер документа   !  Дата оформления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Вице-Министр финансов 
</w:t>
      </w:r>
    </w:p>
    <w:p>
      <w:pPr>
        <w:spacing w:after="0"/>
        <w:ind w:left="0"/>
        <w:jc w:val="both"/>
      </w:pPr>
      <w:r>
        <w:rPr>
          <w:rFonts w:ascii="Times New Roman"/>
          <w:b w:val="false"/>
          <w:i w:val="false"/>
          <w:color w:val="000000"/>
          <w:sz w:val="28"/>
        </w:rPr>
        <w:t>
Республики Казахстан 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21 - в редакции постановления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5-20
</w:t>
      </w:r>
      <w:r>
        <w:br/>
      </w:r>
      <w:r>
        <w:rPr>
          <w:rFonts w:ascii="Times New Roman"/>
          <w:b w:val="false"/>
          <w:i w:val="false"/>
          <w:color w:val="000000"/>
          <w:sz w:val="28"/>
        </w:rPr>
        <w:t>
                                                    Отчет произведен:
</w:t>
      </w:r>
      <w:r>
        <w:br/>
      </w:r>
      <w:r>
        <w:rPr>
          <w:rFonts w:ascii="Times New Roman"/>
          <w:b w:val="false"/>
          <w:i w:val="false"/>
          <w:color w:val="000000"/>
          <w:sz w:val="28"/>
        </w:rPr>
        <w:t>
                                                    Дата - Время
</w:t>
      </w:r>
      <w:r>
        <w:br/>
      </w:r>
      <w:r>
        <w:rPr>
          <w:rFonts w:ascii="Times New Roman"/>
          <w:b w:val="false"/>
          <w:i w:val="false"/>
          <w:color w:val="000000"/>
          <w:sz w:val="28"/>
        </w:rPr>
        <w:t>
                                                    Страница 1 из N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ВЫПИСКА СО СЧЕТА ГОСУДАРСТВЕННОГО УЧРЕЖДЕНИЯ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Регион:
</w:t>
      </w:r>
      <w:r>
        <w:br/>
      </w:r>
      <w:r>
        <w:rPr>
          <w:rFonts w:ascii="Times New Roman"/>
          <w:b w:val="false"/>
          <w:i w:val="false"/>
          <w:color w:val="000000"/>
          <w:sz w:val="28"/>
        </w:rPr>
        <w:t>
Вид бюджета:
</w:t>
      </w:r>
      <w:r>
        <w:br/>
      </w:r>
      <w:r>
        <w:rPr>
          <w:rFonts w:ascii="Times New Roman"/>
          <w:b w:val="false"/>
          <w:i w:val="false"/>
          <w:color w:val="000000"/>
          <w:sz w:val="28"/>
        </w:rPr>
        <w:t>
Источник финансирования:
</w:t>
      </w:r>
      <w:r>
        <w:br/>
      </w:r>
      <w:r>
        <w:rPr>
          <w:rFonts w:ascii="Times New Roman"/>
          <w:b w:val="false"/>
          <w:i w:val="false"/>
          <w:color w:val="000000"/>
          <w:sz w:val="28"/>
        </w:rPr>
        <w:t>
Код банка (БИК):
</w:t>
      </w:r>
      <w:r>
        <w:br/>
      </w:r>
      <w:r>
        <w:rPr>
          <w:rFonts w:ascii="Times New Roman"/>
          <w:b w:val="false"/>
          <w:i w:val="false"/>
          <w:color w:val="000000"/>
          <w:sz w:val="28"/>
        </w:rPr>
        <w:t>
Наименование банка:
</w:t>
      </w:r>
      <w:r>
        <w:br/>
      </w:r>
      <w:r>
        <w:rPr>
          <w:rFonts w:ascii="Times New Roman"/>
          <w:b w:val="false"/>
          <w:i w:val="false"/>
          <w:color w:val="000000"/>
          <w:sz w:val="28"/>
        </w:rPr>
        <w:t>
Номер банковского счета (ИИК):
</w:t>
      </w:r>
      <w:r>
        <w:br/>
      </w:r>
      <w:r>
        <w:rPr>
          <w:rFonts w:ascii="Times New Roman"/>
          <w:b w:val="false"/>
          <w:i w:val="false"/>
          <w:color w:val="000000"/>
          <w:sz w:val="28"/>
        </w:rPr>
        <w:t>
Наименование банковского счета:
</w:t>
      </w:r>
      <w:r>
        <w:br/>
      </w:r>
      <w:r>
        <w:rPr>
          <w:rFonts w:ascii="Times New Roman"/>
          <w:b w:val="false"/>
          <w:i w:val="false"/>
          <w:color w:val="000000"/>
          <w:sz w:val="28"/>
        </w:rPr>
        <w:t>
Код государственного учреждения
</w:t>
      </w:r>
      <w:r>
        <w:br/>
      </w:r>
      <w:r>
        <w:rPr>
          <w:rFonts w:ascii="Times New Roman"/>
          <w:b w:val="false"/>
          <w:i w:val="false"/>
          <w:color w:val="000000"/>
          <w:sz w:val="28"/>
        </w:rPr>
        <w:t>
Контрольный счет наличности:
</w:t>
      </w:r>
      <w:r>
        <w:br/>
      </w:r>
      <w:r>
        <w:rPr>
          <w:rFonts w:ascii="Times New Roman"/>
          <w:b w:val="false"/>
          <w:i w:val="false"/>
          <w:color w:val="000000"/>
          <w:sz w:val="28"/>
        </w:rPr>
        <w:t>
Описание КСН:
</w:t>
      </w:r>
      <w:r>
        <w:br/>
      </w:r>
      <w:r>
        <w:rPr>
          <w:rFonts w:ascii="Times New Roman"/>
          <w:b w:val="false"/>
          <w:i w:val="false"/>
          <w:color w:val="000000"/>
          <w:sz w:val="28"/>
        </w:rPr>
        <w:t>
Единицы измерения:                 тенге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ДЕБЕТ                       КРЕДИТ
</w:t>
      </w:r>
      <w:r>
        <w:br/>
      </w:r>
      <w:r>
        <w:rPr>
          <w:rFonts w:ascii="Times New Roman"/>
          <w:b w:val="false"/>
          <w:i w:val="false"/>
          <w:color w:val="000000"/>
          <w:sz w:val="28"/>
        </w:rPr>
        <w:t>
</w:t>
      </w:r>
      <w:r>
        <w:br/>
      </w:r>
      <w:r>
        <w:rPr>
          <w:rFonts w:ascii="Times New Roman"/>
          <w:b w:val="false"/>
          <w:i w:val="false"/>
          <w:color w:val="000000"/>
          <w:sz w:val="28"/>
        </w:rPr>
        <w:t>
Остаток на начало года
</w:t>
      </w:r>
      <w:r>
        <w:br/>
      </w:r>
      <w:r>
        <w:rPr>
          <w:rFonts w:ascii="Times New Roman"/>
          <w:b w:val="false"/>
          <w:i w:val="false"/>
          <w:color w:val="000000"/>
          <w:sz w:val="28"/>
        </w:rPr>
        <w:t>
Входящий остаток
</w:t>
      </w:r>
      <w:r>
        <w:br/>
      </w:r>
      <w:r>
        <w:rPr>
          <w:rFonts w:ascii="Times New Roman"/>
          <w:b w:val="false"/>
          <w:i w:val="false"/>
          <w:color w:val="000000"/>
          <w:sz w:val="28"/>
        </w:rPr>
        <w:t>
Количество операций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N транз  |   БИК    |    ИИК   |    ОБОРОТЫ ЗА ДЕНЬ
</w:t>
      </w:r>
      <w:r>
        <w:br/>
      </w:r>
      <w:r>
        <w:rPr>
          <w:rFonts w:ascii="Times New Roman"/>
          <w:b w:val="false"/>
          <w:i w:val="false"/>
          <w:color w:val="000000"/>
          <w:sz w:val="28"/>
        </w:rPr>
        <w:t>
---------------------------------------------------------------
</w:t>
      </w:r>
      <w:r>
        <w:br/>
      </w:r>
      <w:r>
        <w:rPr>
          <w:rFonts w:ascii="Times New Roman"/>
          <w:b w:val="false"/>
          <w:i w:val="false"/>
          <w:color w:val="000000"/>
          <w:sz w:val="28"/>
        </w:rPr>
        <w:t>
                                    ДЕБЕТ        КРЕДИТ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Исходящий остаток                                              
</w:t>
      </w:r>
      <w:r>
        <w:br/>
      </w:r>
      <w:r>
        <w:rPr>
          <w:rFonts w:ascii="Times New Roman"/>
          <w:b w:val="false"/>
          <w:i w:val="false"/>
          <w:color w:val="000000"/>
          <w:sz w:val="28"/>
        </w:rPr>
        <w:t>
</w:t>
      </w:r>
      <w:r>
        <w:br/>
      </w:r>
      <w:r>
        <w:rPr>
          <w:rFonts w:ascii="Times New Roman"/>
          <w:b w:val="false"/>
          <w:i w:val="false"/>
          <w:color w:val="000000"/>
          <w:sz w:val="28"/>
        </w:rPr>
        <w:t>
Руководитель__________________________
</w:t>
      </w:r>
      <w:r>
        <w:br/>
      </w:r>
      <w:r>
        <w:rPr>
          <w:rFonts w:ascii="Times New Roman"/>
          <w:b w:val="false"/>
          <w:i w:val="false"/>
          <w:color w:val="000000"/>
          <w:sz w:val="28"/>
        </w:rPr>
        <w:t>
</w:t>
      </w:r>
      <w:r>
        <w:br/>
      </w:r>
      <w:r>
        <w:rPr>
          <w:rFonts w:ascii="Times New Roman"/>
          <w:b w:val="false"/>
          <w:i w:val="false"/>
          <w:color w:val="000000"/>
          <w:sz w:val="28"/>
        </w:rPr>
        <w:t>
Ответственный исполнитель_____________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21-1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21-1 -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Форма 5-15
</w:t>
      </w:r>
      <w:r>
        <w:br/>
      </w:r>
      <w:r>
        <w:rPr>
          <w:rFonts w:ascii="Times New Roman"/>
          <w:b w:val="false"/>
          <w:i w:val="false"/>
          <w:color w:val="000000"/>
          <w:sz w:val="28"/>
        </w:rPr>
        <w:t>
                                                Отчет произведен:
</w:t>
      </w:r>
      <w:r>
        <w:br/>
      </w:r>
      <w:r>
        <w:rPr>
          <w:rFonts w:ascii="Times New Roman"/>
          <w:b w:val="false"/>
          <w:i w:val="false"/>
          <w:color w:val="000000"/>
          <w:sz w:val="28"/>
        </w:rPr>
        <w:t>
                                                Дата - Время
</w:t>
      </w:r>
      <w:r>
        <w:br/>
      </w:r>
      <w:r>
        <w:rPr>
          <w:rFonts w:ascii="Times New Roman"/>
          <w:b w:val="false"/>
          <w:i w:val="false"/>
          <w:color w:val="000000"/>
          <w:sz w:val="28"/>
        </w:rPr>
        <w:t>
                                                Страница 1 из N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Реестр платежей по государственным учреждениям
</w:t>
      </w:r>
      <w:r>
        <w:rPr>
          <w:rFonts w:ascii="Times New Roman"/>
          <w:b w:val="false"/>
          <w:i w:val="false"/>
          <w:color w:val="000000"/>
          <w:sz w:val="28"/>
        </w:rPr>
        <w:t>
</w:t>
      </w:r>
    </w:p>
    <w:p>
      <w:pPr>
        <w:spacing w:after="0"/>
        <w:ind w:left="0"/>
        <w:jc w:val="both"/>
      </w:pPr>
      <w:r>
        <w:rPr>
          <w:rFonts w:ascii="Times New Roman"/>
          <w:b w:val="false"/>
          <w:i w:val="false"/>
          <w:color w:val="000000"/>
          <w:sz w:val="28"/>
        </w:rPr>
        <w:t>
Регион:
</w:t>
      </w:r>
      <w:r>
        <w:br/>
      </w:r>
      <w:r>
        <w:rPr>
          <w:rFonts w:ascii="Times New Roman"/>
          <w:b w:val="false"/>
          <w:i w:val="false"/>
          <w:color w:val="000000"/>
          <w:sz w:val="28"/>
        </w:rPr>
        <w:t>
Вид бюджета:
</w:t>
      </w:r>
      <w:r>
        <w:br/>
      </w:r>
      <w:r>
        <w:rPr>
          <w:rFonts w:ascii="Times New Roman"/>
          <w:b w:val="false"/>
          <w:i w:val="false"/>
          <w:color w:val="000000"/>
          <w:sz w:val="28"/>
        </w:rPr>
        <w:t>
Источник финансирования:
</w:t>
      </w:r>
      <w:r>
        <w:br/>
      </w:r>
      <w:r>
        <w:rPr>
          <w:rFonts w:ascii="Times New Roman"/>
          <w:b w:val="false"/>
          <w:i w:val="false"/>
          <w:color w:val="000000"/>
          <w:sz w:val="28"/>
        </w:rPr>
        <w:t>
Код государственного учреждения:
</w:t>
      </w:r>
      <w:r>
        <w:br/>
      </w:r>
      <w:r>
        <w:rPr>
          <w:rFonts w:ascii="Times New Roman"/>
          <w:b w:val="false"/>
          <w:i w:val="false"/>
          <w:color w:val="000000"/>
          <w:sz w:val="28"/>
        </w:rPr>
        <w:t>
Наименование государственного учреждения:
</w:t>
      </w:r>
      <w:r>
        <w:br/>
      </w:r>
      <w:r>
        <w:rPr>
          <w:rFonts w:ascii="Times New Roman"/>
          <w:b w:val="false"/>
          <w:i w:val="false"/>
          <w:color w:val="000000"/>
          <w:sz w:val="28"/>
        </w:rPr>
        <w:t>
Период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Единицы измерения: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N    |Дата   |N     |N     |Учреждение/| Сумма платежа |  Детали 
</w:t>
      </w:r>
      <w:r>
        <w:br/>
      </w:r>
      <w:r>
        <w:rPr>
          <w:rFonts w:ascii="Times New Roman"/>
          <w:b w:val="false"/>
          <w:i w:val="false"/>
          <w:color w:val="000000"/>
          <w:sz w:val="28"/>
        </w:rPr>
        <w:t>
 |платежа|платежа|Заказа|Счета |Программа/ |------------------------------
</w:t>
      </w:r>
      <w:r>
        <w:br/>
      </w:r>
      <w:r>
        <w:rPr>
          <w:rFonts w:ascii="Times New Roman"/>
          <w:b w:val="false"/>
          <w:i w:val="false"/>
          <w:color w:val="000000"/>
          <w:sz w:val="28"/>
        </w:rPr>
        <w:t>
 |       |       |      |к     |под-       |Дебет*|Кредит**| Код | РНН
</w:t>
      </w:r>
      <w:r>
        <w:br/>
      </w:r>
      <w:r>
        <w:rPr>
          <w:rFonts w:ascii="Times New Roman"/>
          <w:b w:val="false"/>
          <w:i w:val="false"/>
          <w:color w:val="000000"/>
          <w:sz w:val="28"/>
        </w:rPr>
        <w:t>
 |       |       |      |оплате|программа/ |      |        |     |
</w:t>
      </w:r>
      <w:r>
        <w:br/>
      </w:r>
      <w:r>
        <w:rPr>
          <w:rFonts w:ascii="Times New Roman"/>
          <w:b w:val="false"/>
          <w:i w:val="false"/>
          <w:color w:val="000000"/>
          <w:sz w:val="28"/>
        </w:rPr>
        <w:t>
 |       |       |      |      |Специфика  |      |        |     |
</w:t>
      </w:r>
      <w:r>
        <w:br/>
      </w:r>
      <w:r>
        <w:rPr>
          <w:rFonts w:ascii="Times New Roman"/>
          <w:b w:val="false"/>
          <w:i w:val="false"/>
          <w:color w:val="000000"/>
          <w:sz w:val="28"/>
        </w:rPr>
        <w:t>
--------------------------------------------------------------------------
</w:t>
      </w:r>
      <w:r>
        <w:br/>
      </w:r>
      <w:r>
        <w:rPr>
          <w:rFonts w:ascii="Times New Roman"/>
          <w:b w:val="false"/>
          <w:i w:val="false"/>
          <w:color w:val="000000"/>
          <w:sz w:val="28"/>
        </w:rPr>
        <w:t>
1|   2   |   3   |   4  |   5  |     6     |   7  |    8   |  9  |  10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получателя   
</w:t>
      </w:r>
      <w:r>
        <w:br/>
      </w:r>
      <w:r>
        <w:rPr>
          <w:rFonts w:ascii="Times New Roman"/>
          <w:b w:val="false"/>
          <w:i w:val="false"/>
          <w:color w:val="000000"/>
          <w:sz w:val="28"/>
        </w:rPr>
        <w:t>
----------------------------------------------------
</w:t>
      </w:r>
      <w:r>
        <w:br/>
      </w:r>
      <w:r>
        <w:rPr>
          <w:rFonts w:ascii="Times New Roman"/>
          <w:b w:val="false"/>
          <w:i w:val="false"/>
          <w:color w:val="000000"/>
          <w:sz w:val="28"/>
        </w:rPr>
        <w:t>
 Наименование | БИК банка |  ИИК счета
</w:t>
      </w:r>
      <w:r>
        <w:br/>
      </w:r>
      <w:r>
        <w:rPr>
          <w:rFonts w:ascii="Times New Roman"/>
          <w:b w:val="false"/>
          <w:i w:val="false"/>
          <w:color w:val="000000"/>
          <w:sz w:val="28"/>
        </w:rPr>
        <w:t>
----------------------------------------------------
</w:t>
      </w:r>
      <w:r>
        <w:br/>
      </w:r>
      <w:r>
        <w:rPr>
          <w:rFonts w:ascii="Times New Roman"/>
          <w:b w:val="false"/>
          <w:i w:val="false"/>
          <w:color w:val="000000"/>
          <w:sz w:val="28"/>
        </w:rPr>
        <w:t>
     11       |     12    |       13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Руководитель _________________________
</w:t>
      </w:r>
      <w:r>
        <w:br/>
      </w:r>
      <w:r>
        <w:rPr>
          <w:rFonts w:ascii="Times New Roman"/>
          <w:b w:val="false"/>
          <w:i w:val="false"/>
          <w:color w:val="000000"/>
          <w:sz w:val="28"/>
        </w:rPr>
        <w:t>
  Ответственный исполнитель_____________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Примечание:* - платежи из бюджета; ** - возврат расходов
</w:t>
      </w:r>
      <w:r>
        <w:br/>
      </w:r>
      <w:r>
        <w:rPr>
          <w:rFonts w:ascii="Times New Roman"/>
          <w:b w:val="false"/>
          <w:i w:val="false"/>
          <w:color w:val="000000"/>
          <w:sz w:val="28"/>
        </w:rPr>
        <w:t>
  ______________________    
</w:t>
      </w:r>
      <w:r>
        <w:br/>
      </w:r>
      <w:r>
        <w:rPr>
          <w:rFonts w:ascii="Times New Roman"/>
          <w:b w:val="false"/>
          <w:i w:val="false"/>
          <w:color w:val="000000"/>
          <w:sz w:val="28"/>
        </w:rPr>
        <w:t>
  1 - с начала года на дату (10.02.2000);
</w:t>
      </w:r>
      <w:r>
        <w:br/>
      </w:r>
      <w:r>
        <w:rPr>
          <w:rFonts w:ascii="Times New Roman"/>
          <w:b w:val="false"/>
          <w:i w:val="false"/>
          <w:color w:val="000000"/>
          <w:sz w:val="28"/>
        </w:rPr>
        <w:t>
    - с 10.02.2000 по 25.02.2000;
</w:t>
      </w:r>
      <w:r>
        <w:br/>
      </w:r>
      <w:r>
        <w:rPr>
          <w:rFonts w:ascii="Times New Roman"/>
          <w:b w:val="false"/>
          <w:i w:val="false"/>
          <w:color w:val="000000"/>
          <w:sz w:val="28"/>
        </w:rPr>
        <w:t>
    - на дату (10.02.2000).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21-2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21-2 -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Форма 5-17
</w:t>
      </w:r>
      <w:r>
        <w:br/>
      </w:r>
      <w:r>
        <w:rPr>
          <w:rFonts w:ascii="Times New Roman"/>
          <w:b w:val="false"/>
          <w:i w:val="false"/>
          <w:color w:val="000000"/>
          <w:sz w:val="28"/>
        </w:rPr>
        <w:t>
                                              Отчет произведен:         
</w:t>
      </w:r>
      <w:r>
        <w:br/>
      </w:r>
      <w:r>
        <w:rPr>
          <w:rFonts w:ascii="Times New Roman"/>
          <w:b w:val="false"/>
          <w:i w:val="false"/>
          <w:color w:val="000000"/>
          <w:sz w:val="28"/>
        </w:rPr>
        <w:t>
                                              Дата - Время            
</w:t>
      </w:r>
      <w:r>
        <w:br/>
      </w:r>
      <w:r>
        <w:rPr>
          <w:rFonts w:ascii="Times New Roman"/>
          <w:b w:val="false"/>
          <w:i w:val="false"/>
          <w:color w:val="000000"/>
          <w:sz w:val="28"/>
        </w:rPr>
        <w:t>
                                              Страница 1 из N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РЕЕСТР ПЛАТЕЖЕЙ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Регион:
</w:t>
      </w:r>
      <w:r>
        <w:br/>
      </w:r>
      <w:r>
        <w:rPr>
          <w:rFonts w:ascii="Times New Roman"/>
          <w:b w:val="false"/>
          <w:i w:val="false"/>
          <w:color w:val="000000"/>
          <w:sz w:val="28"/>
        </w:rPr>
        <w:t>
Вид бюджета:
</w:t>
      </w:r>
      <w:r>
        <w:br/>
      </w:r>
      <w:r>
        <w:rPr>
          <w:rFonts w:ascii="Times New Roman"/>
          <w:b w:val="false"/>
          <w:i w:val="false"/>
          <w:color w:val="000000"/>
          <w:sz w:val="28"/>
        </w:rPr>
        <w:t>
Источник финансирования:
</w:t>
      </w:r>
      <w:r>
        <w:br/>
      </w:r>
      <w:r>
        <w:rPr>
          <w:rFonts w:ascii="Times New Roman"/>
          <w:b w:val="false"/>
          <w:i w:val="false"/>
          <w:color w:val="000000"/>
          <w:sz w:val="28"/>
        </w:rPr>
        <w:t>
Код Госучреждения:
</w:t>
      </w:r>
      <w:r>
        <w:br/>
      </w:r>
      <w:r>
        <w:rPr>
          <w:rFonts w:ascii="Times New Roman"/>
          <w:b w:val="false"/>
          <w:i w:val="false"/>
          <w:color w:val="000000"/>
          <w:sz w:val="28"/>
        </w:rPr>
        <w:t>
Наименование Госучреждения:
</w:t>
      </w:r>
      <w:r>
        <w:br/>
      </w:r>
      <w:r>
        <w:rPr>
          <w:rFonts w:ascii="Times New Roman"/>
          <w:b w:val="false"/>
          <w:i w:val="false"/>
          <w:color w:val="000000"/>
          <w:sz w:val="28"/>
        </w:rPr>
        <w:t>
Период:
</w:t>
      </w:r>
      <w:r>
        <w:br/>
      </w:r>
      <w:r>
        <w:rPr>
          <w:rFonts w:ascii="Times New Roman"/>
          <w:b w:val="false"/>
          <w:i w:val="false"/>
          <w:color w:val="000000"/>
          <w:sz w:val="28"/>
        </w:rPr>
        <w:t>
Единицы измерения: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Код бюджет|   Тип    | N доку- | Дата |Сумма по|Сумма по| N    | N счета
</w:t>
      </w:r>
      <w:r>
        <w:br/>
      </w:r>
      <w:r>
        <w:rPr>
          <w:rFonts w:ascii="Times New Roman"/>
          <w:b w:val="false"/>
          <w:i w:val="false"/>
          <w:color w:val="000000"/>
          <w:sz w:val="28"/>
        </w:rPr>
        <w:t>
ной клас- |          | мента   |      |дебету  |кредиту |Заказа| к оплате
</w:t>
      </w:r>
      <w:r>
        <w:br/>
      </w:r>
      <w:r>
        <w:rPr>
          <w:rFonts w:ascii="Times New Roman"/>
          <w:b w:val="false"/>
          <w:i w:val="false"/>
          <w:color w:val="000000"/>
          <w:sz w:val="28"/>
        </w:rPr>
        <w:t>
сификации |          |         |      |        |        |      |
</w:t>
      </w:r>
      <w:r>
        <w:br/>
      </w:r>
      <w:r>
        <w:rPr>
          <w:rFonts w:ascii="Times New Roman"/>
          <w:b w:val="false"/>
          <w:i w:val="false"/>
          <w:color w:val="000000"/>
          <w:sz w:val="28"/>
        </w:rPr>
        <w:t>
--------------------------------------------------------------------------
</w:t>
      </w:r>
      <w:r>
        <w:br/>
      </w:r>
      <w:r>
        <w:rPr>
          <w:rFonts w:ascii="Times New Roman"/>
          <w:b w:val="false"/>
          <w:i w:val="false"/>
          <w:color w:val="000000"/>
          <w:sz w:val="28"/>
        </w:rPr>
        <w:t>
  (1)         (2)        (3)      (4)     (5)      (6)     (7)      (8)
</w:t>
      </w:r>
      <w:r>
        <w:br/>
      </w:r>
      <w:r>
        <w:rPr>
          <w:rFonts w:ascii="Times New Roman"/>
          <w:b w:val="false"/>
          <w:i w:val="false"/>
          <w:color w:val="000000"/>
          <w:sz w:val="28"/>
        </w:rPr>
        <w:t>
--------------------------------------------------------------------------
</w:t>
      </w:r>
      <w:r>
        <w:br/>
      </w:r>
      <w:r>
        <w:rPr>
          <w:rFonts w:ascii="Times New Roman"/>
          <w:b w:val="false"/>
          <w:i w:val="false"/>
          <w:color w:val="000000"/>
          <w:sz w:val="28"/>
        </w:rPr>
        <w:t>
            Журнал
</w:t>
      </w:r>
      <w:r>
        <w:br/>
      </w:r>
      <w:r>
        <w:rPr>
          <w:rFonts w:ascii="Times New Roman"/>
          <w:b w:val="false"/>
          <w:i w:val="false"/>
          <w:color w:val="000000"/>
          <w:sz w:val="28"/>
        </w:rPr>
        <w:t>
           Платежное
</w:t>
      </w:r>
      <w:r>
        <w:br/>
      </w:r>
      <w:r>
        <w:rPr>
          <w:rFonts w:ascii="Times New Roman"/>
          <w:b w:val="false"/>
          <w:i w:val="false"/>
          <w:color w:val="000000"/>
          <w:sz w:val="28"/>
        </w:rPr>
        <w:t>
           поручение
</w:t>
      </w:r>
      <w:r>
        <w:br/>
      </w:r>
      <w:r>
        <w:rPr>
          <w:rFonts w:ascii="Times New Roman"/>
          <w:b w:val="false"/>
          <w:i w:val="false"/>
          <w:color w:val="000000"/>
          <w:sz w:val="28"/>
        </w:rPr>
        <w:t>
            Журнал
</w:t>
      </w:r>
      <w:r>
        <w:br/>
      </w:r>
      <w:r>
        <w:rPr>
          <w:rFonts w:ascii="Times New Roman"/>
          <w:b w:val="false"/>
          <w:i w:val="false"/>
          <w:color w:val="000000"/>
          <w:sz w:val="28"/>
        </w:rPr>
        <w:t>
Итого            
</w:t>
      </w:r>
      <w:r>
        <w:br/>
      </w:r>
      <w:r>
        <w:rPr>
          <w:rFonts w:ascii="Times New Roman"/>
          <w:b w:val="false"/>
          <w:i w:val="false"/>
          <w:color w:val="000000"/>
          <w:sz w:val="28"/>
        </w:rPr>
        <w:t>
           Платежное
</w:t>
      </w:r>
      <w:r>
        <w:br/>
      </w:r>
      <w:r>
        <w:rPr>
          <w:rFonts w:ascii="Times New Roman"/>
          <w:b w:val="false"/>
          <w:i w:val="false"/>
          <w:color w:val="000000"/>
          <w:sz w:val="28"/>
        </w:rPr>
        <w:t>
           поручение
</w:t>
      </w:r>
      <w:r>
        <w:br/>
      </w:r>
      <w:r>
        <w:rPr>
          <w:rFonts w:ascii="Times New Roman"/>
          <w:b w:val="false"/>
          <w:i w:val="false"/>
          <w:color w:val="000000"/>
          <w:sz w:val="28"/>
        </w:rPr>
        <w:t>
            Журнал
</w:t>
      </w:r>
      <w:r>
        <w:br/>
      </w:r>
      <w:r>
        <w:rPr>
          <w:rFonts w:ascii="Times New Roman"/>
          <w:b w:val="false"/>
          <w:i w:val="false"/>
          <w:color w:val="000000"/>
          <w:sz w:val="28"/>
        </w:rPr>
        <w:t>
           Платежное
</w:t>
      </w:r>
      <w:r>
        <w:br/>
      </w:r>
      <w:r>
        <w:rPr>
          <w:rFonts w:ascii="Times New Roman"/>
          <w:b w:val="false"/>
          <w:i w:val="false"/>
          <w:color w:val="000000"/>
          <w:sz w:val="28"/>
        </w:rPr>
        <w:t>
           поручение
</w:t>
      </w:r>
      <w:r>
        <w:br/>
      </w:r>
      <w:r>
        <w:rPr>
          <w:rFonts w:ascii="Times New Roman"/>
          <w:b w:val="false"/>
          <w:i w:val="false"/>
          <w:color w:val="000000"/>
          <w:sz w:val="28"/>
        </w:rPr>
        <w:t>
Итого 
</w:t>
      </w:r>
      <w:r>
        <w:br/>
      </w:r>
      <w:r>
        <w:rPr>
          <w:rFonts w:ascii="Times New Roman"/>
          <w:b w:val="false"/>
          <w:i w:val="false"/>
          <w:color w:val="000000"/>
          <w:sz w:val="28"/>
        </w:rPr>
        <w:t>
            Журнал         
</w:t>
      </w:r>
      <w:r>
        <w:br/>
      </w:r>
      <w:r>
        <w:rPr>
          <w:rFonts w:ascii="Times New Roman"/>
          <w:b w:val="false"/>
          <w:i w:val="false"/>
          <w:color w:val="000000"/>
          <w:sz w:val="28"/>
        </w:rPr>
        <w:t>
           Платежное
</w:t>
      </w:r>
      <w:r>
        <w:br/>
      </w:r>
      <w:r>
        <w:rPr>
          <w:rFonts w:ascii="Times New Roman"/>
          <w:b w:val="false"/>
          <w:i w:val="false"/>
          <w:color w:val="000000"/>
          <w:sz w:val="28"/>
        </w:rPr>
        <w:t>
           поручение
</w:t>
      </w:r>
      <w:r>
        <w:br/>
      </w:r>
      <w:r>
        <w:rPr>
          <w:rFonts w:ascii="Times New Roman"/>
          <w:b w:val="false"/>
          <w:i w:val="false"/>
          <w:color w:val="000000"/>
          <w:sz w:val="28"/>
        </w:rPr>
        <w:t>
           Платежное
</w:t>
      </w:r>
      <w:r>
        <w:br/>
      </w:r>
      <w:r>
        <w:rPr>
          <w:rFonts w:ascii="Times New Roman"/>
          <w:b w:val="false"/>
          <w:i w:val="false"/>
          <w:color w:val="000000"/>
          <w:sz w:val="28"/>
        </w:rPr>
        <w:t>
           поручение
</w:t>
      </w:r>
      <w:r>
        <w:br/>
      </w:r>
      <w:r>
        <w:rPr>
          <w:rFonts w:ascii="Times New Roman"/>
          <w:b w:val="false"/>
          <w:i w:val="false"/>
          <w:color w:val="000000"/>
          <w:sz w:val="28"/>
        </w:rPr>
        <w:t>
 Итого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Руководитель _________________________
</w:t>
      </w:r>
      <w:r>
        <w:br/>
      </w:r>
      <w:r>
        <w:rPr>
          <w:rFonts w:ascii="Times New Roman"/>
          <w:b w:val="false"/>
          <w:i w:val="false"/>
          <w:color w:val="000000"/>
          <w:sz w:val="28"/>
        </w:rPr>
        <w:t>
      Ответственный исполнитель_____________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22 
</w:t>
      </w:r>
    </w:p>
    <w:p>
      <w:pPr>
        <w:spacing w:after="0"/>
        <w:ind w:left="0"/>
        <w:jc w:val="both"/>
      </w:pPr>
      <w:r>
        <w:rPr>
          <w:rFonts w:ascii="Times New Roman"/>
          <w:b w:val="false"/>
          <w:i w:val="false"/>
          <w:color w:val="000000"/>
          <w:sz w:val="28"/>
        </w:rPr>
        <w:t>
                                                     Форма 2-08
</w:t>
      </w:r>
    </w:p>
    <w:p>
      <w:pPr>
        <w:spacing w:after="0"/>
        <w:ind w:left="0"/>
        <w:jc w:val="both"/>
      </w:pPr>
      <w:r>
        <w:rPr>
          <w:rFonts w:ascii="Times New Roman"/>
          <w:b w:val="false"/>
          <w:i w:val="false"/>
          <w:color w:val="000000"/>
          <w:sz w:val="28"/>
        </w:rPr>
        <w:t>
                  Ежедневный реестр поступлений средств 
</w:t>
      </w:r>
      <w:r>
        <w:br/>
      </w:r>
      <w:r>
        <w:rPr>
          <w:rFonts w:ascii="Times New Roman"/>
          <w:b w:val="false"/>
          <w:i w:val="false"/>
          <w:color w:val="000000"/>
          <w:sz w:val="28"/>
        </w:rPr>
        <w:t>
                     от организаций сырьевого сектора
</w:t>
      </w:r>
    </w:p>
    <w:p>
      <w:pPr>
        <w:spacing w:after="0"/>
        <w:ind w:left="0"/>
        <w:jc w:val="both"/>
      </w:pPr>
      <w:r>
        <w:rPr>
          <w:rFonts w:ascii="Times New Roman"/>
          <w:b w:val="false"/>
          <w:i w:val="false"/>
          <w:color w:val="000000"/>
          <w:sz w:val="28"/>
        </w:rPr>
        <w:t>
Регион _____________
</w:t>
      </w:r>
    </w:p>
    <w:p>
      <w:pPr>
        <w:spacing w:after="0"/>
        <w:ind w:left="0"/>
        <w:jc w:val="both"/>
      </w:pPr>
      <w:r>
        <w:rPr>
          <w:rFonts w:ascii="Times New Roman"/>
          <w:b w:val="false"/>
          <w:i w:val="false"/>
          <w:color w:val="000000"/>
          <w:sz w:val="28"/>
        </w:rPr>
        <w:t>
Дата   _____________
</w:t>
      </w:r>
    </w:p>
    <w:p>
      <w:pPr>
        <w:spacing w:after="0"/>
        <w:ind w:left="0"/>
        <w:jc w:val="both"/>
      </w:pPr>
      <w:r>
        <w:rPr>
          <w:rFonts w:ascii="Times New Roman"/>
          <w:b w:val="false"/>
          <w:i w:val="false"/>
          <w:color w:val="000000"/>
          <w:sz w:val="28"/>
        </w:rPr>
        <w:t>
Единица 
</w:t>
      </w:r>
    </w:p>
    <w:p>
      <w:pPr>
        <w:spacing w:after="0"/>
        <w:ind w:left="0"/>
        <w:jc w:val="both"/>
      </w:pPr>
      <w:r>
        <w:rPr>
          <w:rFonts w:ascii="Times New Roman"/>
          <w:b w:val="false"/>
          <w:i w:val="false"/>
          <w:color w:val="000000"/>
          <w:sz w:val="28"/>
        </w:rPr>
        <w:t>
измерения __________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Наименование !РНН! Код   !Сумма!Наименование! Счет   !Платежный документ
</w:t>
      </w:r>
    </w:p>
    <w:p>
      <w:pPr>
        <w:spacing w:after="0"/>
        <w:ind w:left="0"/>
        <w:jc w:val="both"/>
      </w:pPr>
      <w:r>
        <w:rPr>
          <w:rFonts w:ascii="Times New Roman"/>
          <w:b w:val="false"/>
          <w:i w:val="false"/>
          <w:color w:val="000000"/>
          <w:sz w:val="28"/>
        </w:rPr>
        <w:t>
 организаций  !   !доходов!     !   банка    !платель-!-------------------
</w:t>
      </w:r>
    </w:p>
    <w:p>
      <w:pPr>
        <w:spacing w:after="0"/>
        <w:ind w:left="0"/>
        <w:jc w:val="both"/>
      </w:pPr>
      <w:r>
        <w:rPr>
          <w:rFonts w:ascii="Times New Roman"/>
          <w:b w:val="false"/>
          <w:i w:val="false"/>
          <w:color w:val="000000"/>
          <w:sz w:val="28"/>
        </w:rPr>
        <w:t>
  сырьевого   !   !       !     !плательщика ! щика   !  Номер ! Дата
</w:t>
      </w:r>
    </w:p>
    <w:p>
      <w:pPr>
        <w:spacing w:after="0"/>
        <w:ind w:left="0"/>
        <w:jc w:val="both"/>
      </w:pPr>
      <w:r>
        <w:rPr>
          <w:rFonts w:ascii="Times New Roman"/>
          <w:b w:val="false"/>
          <w:i w:val="false"/>
          <w:color w:val="000000"/>
          <w:sz w:val="28"/>
        </w:rPr>
        <w:t>
   сектора    !   !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органа Казначейства           _______________
</w:t>
      </w:r>
    </w:p>
    <w:p>
      <w:pPr>
        <w:spacing w:after="0"/>
        <w:ind w:left="0"/>
        <w:jc w:val="both"/>
      </w:pPr>
      <w:r>
        <w:rPr>
          <w:rFonts w:ascii="Times New Roman"/>
          <w:b w:val="false"/>
          <w:i w:val="false"/>
          <w:color w:val="000000"/>
          <w:sz w:val="28"/>
        </w:rPr>
        <w:t>
Ответственный исполнитель 
</w:t>
      </w:r>
    </w:p>
    <w:p>
      <w:pPr>
        <w:spacing w:after="0"/>
        <w:ind w:left="0"/>
        <w:jc w:val="both"/>
      </w:pPr>
      <w:r>
        <w:rPr>
          <w:rFonts w:ascii="Times New Roman"/>
          <w:b w:val="false"/>
          <w:i w:val="false"/>
          <w:color w:val="000000"/>
          <w:sz w:val="28"/>
        </w:rPr>
        <w:t>
органа Казначейства           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23 
</w:t>
      </w:r>
    </w:p>
    <w:p>
      <w:pPr>
        <w:spacing w:after="0"/>
        <w:ind w:left="0"/>
        <w:jc w:val="both"/>
      </w:pPr>
      <w:r>
        <w:rPr>
          <w:rFonts w:ascii="Times New Roman"/>
          <w:b w:val="false"/>
          <w:i w:val="false"/>
          <w:color w:val="000000"/>
          <w:sz w:val="28"/>
        </w:rPr>
        <w:t>
                                                     Форма 2-15
</w:t>
      </w:r>
    </w:p>
    <w:p>
      <w:pPr>
        <w:spacing w:after="0"/>
        <w:ind w:left="0"/>
        <w:jc w:val="both"/>
      </w:pPr>
      <w:r>
        <w:rPr>
          <w:rFonts w:ascii="Times New Roman"/>
          <w:b w:val="false"/>
          <w:i w:val="false"/>
          <w:color w:val="000000"/>
          <w:sz w:val="28"/>
        </w:rPr>
        <w:t>
                             Ежедневный отчет
</w:t>
      </w:r>
      <w:r>
        <w:br/>
      </w:r>
      <w:r>
        <w:rPr>
          <w:rFonts w:ascii="Times New Roman"/>
          <w:b w:val="false"/>
          <w:i w:val="false"/>
          <w:color w:val="000000"/>
          <w:sz w:val="28"/>
        </w:rPr>
        <w:t>
                           по сбору поступлений
</w:t>
      </w:r>
    </w:p>
    <w:p>
      <w:pPr>
        <w:spacing w:after="0"/>
        <w:ind w:left="0"/>
        <w:jc w:val="both"/>
      </w:pPr>
      <w:r>
        <w:rPr>
          <w:rFonts w:ascii="Times New Roman"/>
          <w:b w:val="false"/>
          <w:i w:val="false"/>
          <w:color w:val="000000"/>
          <w:sz w:val="28"/>
        </w:rPr>
        <w:t>
                          на "__" ________ _____г.
</w:t>
      </w:r>
    </w:p>
    <w:p>
      <w:pPr>
        <w:spacing w:after="0"/>
        <w:ind w:left="0"/>
        <w:jc w:val="both"/>
      </w:pPr>
      <w:r>
        <w:rPr>
          <w:rFonts w:ascii="Times New Roman"/>
          <w:b w:val="false"/>
          <w:i w:val="false"/>
          <w:color w:val="000000"/>
          <w:sz w:val="28"/>
        </w:rPr>
        <w:t>
Наименование области 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Код бюджетной!Наименование!  Поступления  !  Возвраты     !  Переносы 
</w:t>
      </w:r>
    </w:p>
    <w:p>
      <w:pPr>
        <w:spacing w:after="0"/>
        <w:ind w:left="0"/>
        <w:jc w:val="both"/>
      </w:pPr>
      <w:r>
        <w:rPr>
          <w:rFonts w:ascii="Times New Roman"/>
          <w:b w:val="false"/>
          <w:i w:val="false"/>
          <w:color w:val="000000"/>
          <w:sz w:val="28"/>
        </w:rPr>
        <w:t>
классификации!  района    !------------------------------------------------
</w:t>
      </w:r>
    </w:p>
    <w:p>
      <w:pPr>
        <w:spacing w:after="0"/>
        <w:ind w:left="0"/>
        <w:jc w:val="both"/>
      </w:pPr>
      <w:r>
        <w:rPr>
          <w:rFonts w:ascii="Times New Roman"/>
          <w:b w:val="false"/>
          <w:i w:val="false"/>
          <w:color w:val="000000"/>
          <w:sz w:val="28"/>
        </w:rPr>
        <w:t>
  дохода     !            !гос-!рес-!мест.!гос-!рес-!мест.!гос-!рес-!мест.
</w:t>
      </w:r>
    </w:p>
    <w:p>
      <w:pPr>
        <w:spacing w:after="0"/>
        <w:ind w:left="0"/>
        <w:jc w:val="both"/>
      </w:pPr>
      <w:r>
        <w:rPr>
          <w:rFonts w:ascii="Times New Roman"/>
          <w:b w:val="false"/>
          <w:i w:val="false"/>
          <w:color w:val="000000"/>
          <w:sz w:val="28"/>
        </w:rPr>
        <w:t>
             !            !уд. !пуб.!     !уд. !пуб.!     !уд. !пуб.!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Х-ХХ-Х-ХХ    01ххххххххххх
</w:t>
      </w:r>
    </w:p>
    <w:p>
      <w:pPr>
        <w:spacing w:after="0"/>
        <w:ind w:left="0"/>
        <w:jc w:val="both"/>
      </w:pPr>
      <w:r>
        <w:rPr>
          <w:rFonts w:ascii="Times New Roman"/>
          <w:b w:val="false"/>
          <w:i w:val="false"/>
          <w:color w:val="000000"/>
          <w:sz w:val="28"/>
        </w:rPr>
        <w:t>
              02ххххххххххх
</w:t>
      </w:r>
    </w:p>
    <w:p>
      <w:pPr>
        <w:spacing w:after="0"/>
        <w:ind w:left="0"/>
        <w:jc w:val="both"/>
      </w:pPr>
      <w:r>
        <w:rPr>
          <w:rFonts w:ascii="Times New Roman"/>
          <w:b w:val="false"/>
          <w:i w:val="false"/>
          <w:color w:val="000000"/>
          <w:sz w:val="28"/>
        </w:rPr>
        <w:t>
              03ххххххххххх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Х-ХХ-Х-ХХ    02ххххххххххх      
</w:t>
      </w:r>
    </w:p>
    <w:p>
      <w:pPr>
        <w:spacing w:after="0"/>
        <w:ind w:left="0"/>
        <w:jc w:val="both"/>
      </w:pPr>
      <w:r>
        <w:rPr>
          <w:rFonts w:ascii="Times New Roman"/>
          <w:b w:val="false"/>
          <w:i w:val="false"/>
          <w:color w:val="000000"/>
          <w:sz w:val="28"/>
        </w:rPr>
        <w:t>
              03ххххххххххх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Х-ХХ-Х-ХХ    01ххххххххххх
</w:t>
      </w:r>
    </w:p>
    <w:p>
      <w:pPr>
        <w:spacing w:after="0"/>
        <w:ind w:left="0"/>
        <w:jc w:val="both"/>
      </w:pPr>
      <w:r>
        <w:rPr>
          <w:rFonts w:ascii="Times New Roman"/>
          <w:b w:val="false"/>
          <w:i w:val="false"/>
          <w:color w:val="000000"/>
          <w:sz w:val="28"/>
        </w:rPr>
        <w:t>
              02ххххххххххх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области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Сальдо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государ.!респуб.!мест.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24 
</w:t>
      </w:r>
    </w:p>
    <w:p>
      <w:pPr>
        <w:spacing w:after="0"/>
        <w:ind w:left="0"/>
        <w:jc w:val="both"/>
      </w:pPr>
      <w:r>
        <w:rPr>
          <w:rFonts w:ascii="Times New Roman"/>
          <w:b w:val="false"/>
          <w:i w:val="false"/>
          <w:color w:val="000000"/>
          <w:sz w:val="28"/>
        </w:rPr>
        <w:t>
                                                   Форма 2-16
</w:t>
      </w:r>
    </w:p>
    <w:p>
      <w:pPr>
        <w:spacing w:after="0"/>
        <w:ind w:left="0"/>
        <w:jc w:val="both"/>
      </w:pPr>
      <w:r>
        <w:rPr>
          <w:rFonts w:ascii="Times New Roman"/>
          <w:b w:val="false"/>
          <w:i w:val="false"/>
          <w:color w:val="000000"/>
          <w:sz w:val="28"/>
        </w:rPr>
        <w:t>
                                Отчет по сбору
</w:t>
      </w:r>
      <w:r>
        <w:br/>
      </w:r>
      <w:r>
        <w:rPr>
          <w:rFonts w:ascii="Times New Roman"/>
          <w:b w:val="false"/>
          <w:i w:val="false"/>
          <w:color w:val="000000"/>
          <w:sz w:val="28"/>
        </w:rPr>
        <w:t>
                          поступлений с начала года
</w:t>
      </w:r>
    </w:p>
    <w:p>
      <w:pPr>
        <w:spacing w:after="0"/>
        <w:ind w:left="0"/>
        <w:jc w:val="both"/>
      </w:pPr>
      <w:r>
        <w:rPr>
          <w:rFonts w:ascii="Times New Roman"/>
          <w:b w:val="false"/>
          <w:i w:val="false"/>
          <w:color w:val="000000"/>
          <w:sz w:val="28"/>
        </w:rPr>
        <w:t>
                          на "__" ________ _____г.
</w:t>
      </w:r>
    </w:p>
    <w:p>
      <w:pPr>
        <w:spacing w:after="0"/>
        <w:ind w:left="0"/>
        <w:jc w:val="both"/>
      </w:pPr>
      <w:r>
        <w:rPr>
          <w:rFonts w:ascii="Times New Roman"/>
          <w:b w:val="false"/>
          <w:i w:val="false"/>
          <w:color w:val="000000"/>
          <w:sz w:val="28"/>
        </w:rPr>
        <w:t>
Наименование области ________________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Код бюджетной!Наименование!  Поступления  !  Возвраты     !  Переносы 
</w:t>
      </w:r>
    </w:p>
    <w:p>
      <w:pPr>
        <w:spacing w:after="0"/>
        <w:ind w:left="0"/>
        <w:jc w:val="both"/>
      </w:pPr>
      <w:r>
        <w:rPr>
          <w:rFonts w:ascii="Times New Roman"/>
          <w:b w:val="false"/>
          <w:i w:val="false"/>
          <w:color w:val="000000"/>
          <w:sz w:val="28"/>
        </w:rPr>
        <w:t>
классификации!  района    !------------------------------------------------
</w:t>
      </w:r>
    </w:p>
    <w:p>
      <w:pPr>
        <w:spacing w:after="0"/>
        <w:ind w:left="0"/>
        <w:jc w:val="both"/>
      </w:pPr>
      <w:r>
        <w:rPr>
          <w:rFonts w:ascii="Times New Roman"/>
          <w:b w:val="false"/>
          <w:i w:val="false"/>
          <w:color w:val="000000"/>
          <w:sz w:val="28"/>
        </w:rPr>
        <w:t>
  дохода     !            !гос-!рес-!мест.!гос-!рес-!мест.!гос-!рес-!мест.
</w:t>
      </w:r>
    </w:p>
    <w:p>
      <w:pPr>
        <w:spacing w:after="0"/>
        <w:ind w:left="0"/>
        <w:jc w:val="both"/>
      </w:pPr>
      <w:r>
        <w:rPr>
          <w:rFonts w:ascii="Times New Roman"/>
          <w:b w:val="false"/>
          <w:i w:val="false"/>
          <w:color w:val="000000"/>
          <w:sz w:val="28"/>
        </w:rPr>
        <w:t>
             !            !уд. !пуб.!     !уд. !пуб.!     !уд. !пуб.!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Х-ХХ-Х-ХХ   01ххххххххххх
</w:t>
      </w:r>
    </w:p>
    <w:p>
      <w:pPr>
        <w:spacing w:after="0"/>
        <w:ind w:left="0"/>
        <w:jc w:val="both"/>
      </w:pPr>
      <w:r>
        <w:rPr>
          <w:rFonts w:ascii="Times New Roman"/>
          <w:b w:val="false"/>
          <w:i w:val="false"/>
          <w:color w:val="000000"/>
          <w:sz w:val="28"/>
        </w:rPr>
        <w:t>
             02ххххххххххх
</w:t>
      </w:r>
    </w:p>
    <w:p>
      <w:pPr>
        <w:spacing w:after="0"/>
        <w:ind w:left="0"/>
        <w:jc w:val="both"/>
      </w:pPr>
      <w:r>
        <w:rPr>
          <w:rFonts w:ascii="Times New Roman"/>
          <w:b w:val="false"/>
          <w:i w:val="false"/>
          <w:color w:val="000000"/>
          <w:sz w:val="28"/>
        </w:rPr>
        <w:t>
             03ххххххххххх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Х-ХХ-Х-ХХ   02ххххххххххх
</w:t>
      </w:r>
    </w:p>
    <w:p>
      <w:pPr>
        <w:spacing w:after="0"/>
        <w:ind w:left="0"/>
        <w:jc w:val="both"/>
      </w:pPr>
      <w:r>
        <w:rPr>
          <w:rFonts w:ascii="Times New Roman"/>
          <w:b w:val="false"/>
          <w:i w:val="false"/>
          <w:color w:val="000000"/>
          <w:sz w:val="28"/>
        </w:rPr>
        <w:t>
             03ххххххххххх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Х-ХХ-Х-ХХ   01ххххххххххх
</w:t>
      </w:r>
    </w:p>
    <w:p>
      <w:pPr>
        <w:spacing w:after="0"/>
        <w:ind w:left="0"/>
        <w:jc w:val="both"/>
      </w:pPr>
      <w:r>
        <w:rPr>
          <w:rFonts w:ascii="Times New Roman"/>
          <w:b w:val="false"/>
          <w:i w:val="false"/>
          <w:color w:val="000000"/>
          <w:sz w:val="28"/>
        </w:rPr>
        <w:t>
             02ххххххххххх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области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Сальдо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государ.!респуб.!мест.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25 
</w:t>
      </w:r>
    </w:p>
    <w:p>
      <w:pPr>
        <w:spacing w:after="0"/>
        <w:ind w:left="0"/>
        <w:jc w:val="both"/>
      </w:pPr>
      <w:r>
        <w:rPr>
          <w:rFonts w:ascii="Times New Roman"/>
          <w:b w:val="false"/>
          <w:i w:val="false"/>
          <w:color w:val="000000"/>
          <w:sz w:val="28"/>
        </w:rPr>
        <w:t>
                                                   Форма 2-19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Ведомость ежедневного
</w:t>
      </w:r>
      <w:r>
        <w:br/>
      </w:r>
      <w:r>
        <w:rPr>
          <w:rFonts w:ascii="Times New Roman"/>
          <w:b w:val="false"/>
          <w:i w:val="false"/>
          <w:color w:val="000000"/>
          <w:sz w:val="28"/>
        </w:rPr>
        <w:t>
                        распределения поступлений
</w:t>
      </w:r>
    </w:p>
    <w:p>
      <w:pPr>
        <w:spacing w:after="0"/>
        <w:ind w:left="0"/>
        <w:jc w:val="both"/>
      </w:pPr>
      <w:r>
        <w:rPr>
          <w:rFonts w:ascii="Times New Roman"/>
          <w:b w:val="false"/>
          <w:i w:val="false"/>
          <w:color w:val="000000"/>
          <w:sz w:val="28"/>
        </w:rPr>
        <w:t>
Регион _______________________ 
</w:t>
      </w:r>
    </w:p>
    <w:p>
      <w:pPr>
        <w:spacing w:after="0"/>
        <w:ind w:left="0"/>
        <w:jc w:val="both"/>
      </w:pPr>
      <w:r>
        <w:rPr>
          <w:rFonts w:ascii="Times New Roman"/>
          <w:b w:val="false"/>
          <w:i w:val="false"/>
          <w:color w:val="000000"/>
          <w:sz w:val="28"/>
        </w:rPr>
        <w:t>
Дата   _______________________
</w:t>
      </w:r>
    </w:p>
    <w:p>
      <w:pPr>
        <w:spacing w:after="0"/>
        <w:ind w:left="0"/>
        <w:jc w:val="both"/>
      </w:pPr>
      <w:r>
        <w:rPr>
          <w:rFonts w:ascii="Times New Roman"/>
          <w:b w:val="false"/>
          <w:i w:val="false"/>
          <w:color w:val="000000"/>
          <w:sz w:val="28"/>
        </w:rPr>
        <w:t>
Единица измерения: 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Специ-!Месторас-!Всего  !Респуб-!Районный!Обл.бюд./!Всего  !Республикан. 
</w:t>
      </w:r>
    </w:p>
    <w:p>
      <w:pPr>
        <w:spacing w:after="0"/>
        <w:ind w:left="0"/>
        <w:jc w:val="both"/>
      </w:pPr>
      <w:r>
        <w:rPr>
          <w:rFonts w:ascii="Times New Roman"/>
          <w:b w:val="false"/>
          <w:i w:val="false"/>
          <w:color w:val="000000"/>
          <w:sz w:val="28"/>
        </w:rPr>
        <w:t>
фика  !положение!поступ-!ликан- !бюджет  !г.Астаны !поступ-!  бюджет с
</w:t>
      </w:r>
    </w:p>
    <w:p>
      <w:pPr>
        <w:spacing w:after="0"/>
        <w:ind w:left="0"/>
        <w:jc w:val="both"/>
      </w:pPr>
      <w:r>
        <w:rPr>
          <w:rFonts w:ascii="Times New Roman"/>
          <w:b w:val="false"/>
          <w:i w:val="false"/>
          <w:color w:val="000000"/>
          <w:sz w:val="28"/>
        </w:rPr>
        <w:t>
      !         !лений  !ский   !за день !или г.   !лений с!начала года
</w:t>
      </w:r>
    </w:p>
    <w:p>
      <w:pPr>
        <w:spacing w:after="0"/>
        <w:ind w:left="0"/>
        <w:jc w:val="both"/>
      </w:pPr>
      <w:r>
        <w:rPr>
          <w:rFonts w:ascii="Times New Roman"/>
          <w:b w:val="false"/>
          <w:i w:val="false"/>
          <w:color w:val="000000"/>
          <w:sz w:val="28"/>
        </w:rPr>
        <w:t>
      !         !за день!бюджет !        !Алматы   !начала !
</w:t>
      </w:r>
    </w:p>
    <w:p>
      <w:pPr>
        <w:spacing w:after="0"/>
        <w:ind w:left="0"/>
        <w:jc w:val="both"/>
      </w:pPr>
      <w:r>
        <w:rPr>
          <w:rFonts w:ascii="Times New Roman"/>
          <w:b w:val="false"/>
          <w:i w:val="false"/>
          <w:color w:val="000000"/>
          <w:sz w:val="28"/>
        </w:rPr>
        <w:t>
      !         !       !за день!        !за день  !года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
</w:t>
      </w:r>
    </w:p>
    <w:p>
      <w:pPr>
        <w:spacing w:after="0"/>
        <w:ind w:left="0"/>
        <w:jc w:val="both"/>
      </w:pPr>
      <w:r>
        <w:rPr>
          <w:rFonts w:ascii="Times New Roman"/>
          <w:b w:val="false"/>
          <w:i w:val="false"/>
          <w:color w:val="000000"/>
          <w:sz w:val="28"/>
        </w:rPr>
        <w:t>
  Районный бюджет ! Обл.бюджет/
</w:t>
      </w:r>
    </w:p>
    <w:p>
      <w:pPr>
        <w:spacing w:after="0"/>
        <w:ind w:left="0"/>
        <w:jc w:val="both"/>
      </w:pPr>
      <w:r>
        <w:rPr>
          <w:rFonts w:ascii="Times New Roman"/>
          <w:b w:val="false"/>
          <w:i w:val="false"/>
          <w:color w:val="000000"/>
          <w:sz w:val="28"/>
        </w:rPr>
        <w:t>
  с начала года   ! г.Астаны           
</w:t>
      </w:r>
    </w:p>
    <w:p>
      <w:pPr>
        <w:spacing w:after="0"/>
        <w:ind w:left="0"/>
        <w:jc w:val="both"/>
      </w:pPr>
      <w:r>
        <w:rPr>
          <w:rFonts w:ascii="Times New Roman"/>
          <w:b w:val="false"/>
          <w:i w:val="false"/>
          <w:color w:val="000000"/>
          <w:sz w:val="28"/>
        </w:rPr>
        <w:t>
                  ! или г.Алматы
</w:t>
      </w:r>
    </w:p>
    <w:p>
      <w:pPr>
        <w:spacing w:after="0"/>
        <w:ind w:left="0"/>
        <w:jc w:val="both"/>
      </w:pPr>
      <w:r>
        <w:rPr>
          <w:rFonts w:ascii="Times New Roman"/>
          <w:b w:val="false"/>
          <w:i w:val="false"/>
          <w:color w:val="000000"/>
          <w:sz w:val="28"/>
        </w:rPr>
        <w:t>
                  ! с начала года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        !       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Подпись 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26
</w:t>
      </w:r>
    </w:p>
    <w:p>
      <w:pPr>
        <w:spacing w:after="0"/>
        <w:ind w:left="0"/>
        <w:jc w:val="both"/>
      </w:pPr>
      <w:r>
        <w:rPr>
          <w:rFonts w:ascii="Times New Roman"/>
          <w:b w:val="false"/>
          <w:i w:val="false"/>
          <w:color w:val="000000"/>
          <w:sz w:val="28"/>
        </w:rPr>
        <w:t>
                                                   Форма 2-30    
</w:t>
      </w:r>
    </w:p>
    <w:p>
      <w:pPr>
        <w:spacing w:after="0"/>
        <w:ind w:left="0"/>
        <w:jc w:val="both"/>
      </w:pPr>
      <w:r>
        <w:rPr>
          <w:rFonts w:ascii="Times New Roman"/>
          <w:b w:val="false"/>
          <w:i w:val="false"/>
          <w:color w:val="000000"/>
          <w:sz w:val="28"/>
        </w:rPr>
        <w:t>
                     Перенос поступлений между кодами
</w:t>
      </w:r>
      <w:r>
        <w:br/>
      </w:r>
      <w:r>
        <w:rPr>
          <w:rFonts w:ascii="Times New Roman"/>
          <w:b w:val="false"/>
          <w:i w:val="false"/>
          <w:color w:val="000000"/>
          <w:sz w:val="28"/>
        </w:rPr>
        <w:t>
                     бюджетной классификации доходов
</w:t>
      </w:r>
    </w:p>
    <w:p>
      <w:pPr>
        <w:spacing w:after="0"/>
        <w:ind w:left="0"/>
        <w:jc w:val="both"/>
      </w:pPr>
      <w:r>
        <w:rPr>
          <w:rFonts w:ascii="Times New Roman"/>
          <w:b w:val="false"/>
          <w:i w:val="false"/>
          <w:color w:val="000000"/>
          <w:sz w:val="28"/>
        </w:rPr>
        <w:t>
Регион:________________
</w:t>
      </w:r>
    </w:p>
    <w:p>
      <w:pPr>
        <w:spacing w:after="0"/>
        <w:ind w:left="0"/>
        <w:jc w:val="both"/>
      </w:pPr>
      <w:r>
        <w:rPr>
          <w:rFonts w:ascii="Times New Roman"/>
          <w:b w:val="false"/>
          <w:i w:val="false"/>
          <w:color w:val="000000"/>
          <w:sz w:val="28"/>
        </w:rPr>
        <w:t>
Период:________________
</w:t>
      </w:r>
    </w:p>
    <w:p>
      <w:pPr>
        <w:spacing w:after="0"/>
        <w:ind w:left="0"/>
        <w:jc w:val="both"/>
      </w:pPr>
      <w:r>
        <w:rPr>
          <w:rFonts w:ascii="Times New Roman"/>
          <w:b w:val="false"/>
          <w:i w:val="false"/>
          <w:color w:val="000000"/>
          <w:sz w:val="28"/>
        </w:rPr>
        <w:t>
Единица
</w:t>
      </w:r>
    </w:p>
    <w:p>
      <w:pPr>
        <w:spacing w:after="0"/>
        <w:ind w:left="0"/>
        <w:jc w:val="both"/>
      </w:pPr>
      <w:r>
        <w:rPr>
          <w:rFonts w:ascii="Times New Roman"/>
          <w:b w:val="false"/>
          <w:i w:val="false"/>
          <w:color w:val="000000"/>
          <w:sz w:val="28"/>
        </w:rPr>
        <w:t>
измерения: тенге
</w:t>
      </w:r>
    </w:p>
    <w:p>
      <w:pPr>
        <w:spacing w:after="0"/>
        <w:ind w:left="0"/>
        <w:jc w:val="both"/>
      </w:pPr>
      <w:r>
        <w:rPr>
          <w:rFonts w:ascii="Times New Roman"/>
          <w:b w:val="false"/>
          <w:i w:val="false"/>
          <w:color w:val="000000"/>
          <w:sz w:val="28"/>
        </w:rPr>
        <w:t>
ЕКНП - 943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  !N платежного!Дата платежного!Для списания!Для зачисления!  Сумма
</w:t>
      </w:r>
    </w:p>
    <w:p>
      <w:pPr>
        <w:spacing w:after="0"/>
        <w:ind w:left="0"/>
        <w:jc w:val="both"/>
      </w:pPr>
      <w:r>
        <w:rPr>
          <w:rFonts w:ascii="Times New Roman"/>
          <w:b w:val="false"/>
          <w:i w:val="false"/>
          <w:color w:val="000000"/>
          <w:sz w:val="28"/>
        </w:rPr>
        <w:t>
    !  поручения !  поручения    !  с кода    !    на код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Подпись: 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27
</w:t>
      </w:r>
    </w:p>
    <w:p>
      <w:pPr>
        <w:spacing w:after="0"/>
        <w:ind w:left="0"/>
        <w:jc w:val="both"/>
      </w:pPr>
      <w:r>
        <w:rPr>
          <w:rFonts w:ascii="Times New Roman"/>
          <w:b w:val="false"/>
          <w:i w:val="false"/>
          <w:color w:val="000000"/>
          <w:sz w:val="28"/>
        </w:rPr>
        <w:t>
                                                    Форма 2-31    
</w:t>
      </w:r>
    </w:p>
    <w:p>
      <w:pPr>
        <w:spacing w:after="0"/>
        <w:ind w:left="0"/>
        <w:jc w:val="both"/>
      </w:pPr>
      <w:r>
        <w:rPr>
          <w:rFonts w:ascii="Times New Roman"/>
          <w:b w:val="false"/>
          <w:i w:val="false"/>
          <w:color w:val="000000"/>
          <w:sz w:val="28"/>
        </w:rPr>
        <w:t>
                         Перенос поступлений между 
</w:t>
      </w:r>
      <w:r>
        <w:br/>
      </w:r>
      <w:r>
        <w:rPr>
          <w:rFonts w:ascii="Times New Roman"/>
          <w:b w:val="false"/>
          <w:i w:val="false"/>
          <w:color w:val="000000"/>
          <w:sz w:val="28"/>
        </w:rPr>
        <w:t>
                           налоговыми комитетами
</w:t>
      </w:r>
    </w:p>
    <w:p>
      <w:pPr>
        <w:spacing w:after="0"/>
        <w:ind w:left="0"/>
        <w:jc w:val="both"/>
      </w:pPr>
      <w:r>
        <w:rPr>
          <w:rFonts w:ascii="Times New Roman"/>
          <w:b w:val="false"/>
          <w:i w:val="false"/>
          <w:color w:val="000000"/>
          <w:sz w:val="28"/>
        </w:rPr>
        <w:t>
Регион:________________
</w:t>
      </w:r>
    </w:p>
    <w:p>
      <w:pPr>
        <w:spacing w:after="0"/>
        <w:ind w:left="0"/>
        <w:jc w:val="both"/>
      </w:pPr>
      <w:r>
        <w:rPr>
          <w:rFonts w:ascii="Times New Roman"/>
          <w:b w:val="false"/>
          <w:i w:val="false"/>
          <w:color w:val="000000"/>
          <w:sz w:val="28"/>
        </w:rPr>
        <w:t>
Период:________________
</w:t>
      </w:r>
    </w:p>
    <w:p>
      <w:pPr>
        <w:spacing w:after="0"/>
        <w:ind w:left="0"/>
        <w:jc w:val="both"/>
      </w:pPr>
      <w:r>
        <w:rPr>
          <w:rFonts w:ascii="Times New Roman"/>
          <w:b w:val="false"/>
          <w:i w:val="false"/>
          <w:color w:val="000000"/>
          <w:sz w:val="28"/>
        </w:rPr>
        <w:t>
Единица
</w:t>
      </w:r>
    </w:p>
    <w:p>
      <w:pPr>
        <w:spacing w:after="0"/>
        <w:ind w:left="0"/>
        <w:jc w:val="both"/>
      </w:pPr>
      <w:r>
        <w:rPr>
          <w:rFonts w:ascii="Times New Roman"/>
          <w:b w:val="false"/>
          <w:i w:val="false"/>
          <w:color w:val="000000"/>
          <w:sz w:val="28"/>
        </w:rPr>
        <w:t>
измерения: тенге
</w:t>
      </w:r>
    </w:p>
    <w:p>
      <w:pPr>
        <w:spacing w:after="0"/>
        <w:ind w:left="0"/>
        <w:jc w:val="both"/>
      </w:pPr>
      <w:r>
        <w:rPr>
          <w:rFonts w:ascii="Times New Roman"/>
          <w:b w:val="false"/>
          <w:i w:val="false"/>
          <w:color w:val="000000"/>
          <w:sz w:val="28"/>
        </w:rPr>
        <w:t>
ЕКНП - 949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  !N платежного!Дата платежного!    Для списания   !  Для зачисления 
</w:t>
      </w:r>
    </w:p>
    <w:p>
      <w:pPr>
        <w:spacing w:after="0"/>
        <w:ind w:left="0"/>
        <w:jc w:val="both"/>
      </w:pPr>
      <w:r>
        <w:rPr>
          <w:rFonts w:ascii="Times New Roman"/>
          <w:b w:val="false"/>
          <w:i w:val="false"/>
          <w:color w:val="000000"/>
          <w:sz w:val="28"/>
        </w:rPr>
        <w:t>
    !  поручения !  поручения    !-----------------------------------------
</w:t>
      </w:r>
    </w:p>
    <w:p>
      <w:pPr>
        <w:spacing w:after="0"/>
        <w:ind w:left="0"/>
        <w:jc w:val="both"/>
      </w:pPr>
      <w:r>
        <w:rPr>
          <w:rFonts w:ascii="Times New Roman"/>
          <w:b w:val="false"/>
          <w:i w:val="false"/>
          <w:color w:val="000000"/>
          <w:sz w:val="28"/>
        </w:rPr>
        <w:t>
---------------------------------!РНН нало-!наимено- !РНН нало- !наимено-
</w:t>
      </w:r>
    </w:p>
    <w:p>
      <w:pPr>
        <w:spacing w:after="0"/>
        <w:ind w:left="0"/>
        <w:jc w:val="both"/>
      </w:pPr>
      <w:r>
        <w:rPr>
          <w:rFonts w:ascii="Times New Roman"/>
          <w:b w:val="false"/>
          <w:i w:val="false"/>
          <w:color w:val="000000"/>
          <w:sz w:val="28"/>
        </w:rPr>
        <w:t>
    !            !               !гового   !вание на-!гового    !вание на-
</w:t>
      </w:r>
    </w:p>
    <w:p>
      <w:pPr>
        <w:spacing w:after="0"/>
        <w:ind w:left="0"/>
        <w:jc w:val="both"/>
      </w:pPr>
      <w:r>
        <w:rPr>
          <w:rFonts w:ascii="Times New Roman"/>
          <w:b w:val="false"/>
          <w:i w:val="false"/>
          <w:color w:val="000000"/>
          <w:sz w:val="28"/>
        </w:rPr>
        <w:t>
    !            !               !комитета !логового !комитета  !логового
</w:t>
      </w:r>
    </w:p>
    <w:p>
      <w:pPr>
        <w:spacing w:after="0"/>
        <w:ind w:left="0"/>
        <w:jc w:val="both"/>
      </w:pPr>
      <w:r>
        <w:rPr>
          <w:rFonts w:ascii="Times New Roman"/>
          <w:b w:val="false"/>
          <w:i w:val="false"/>
          <w:color w:val="000000"/>
          <w:sz w:val="28"/>
        </w:rPr>
        <w:t>
    !            !               !         !комитета !          !комитета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
</w:t>
      </w:r>
    </w:p>
    <w:p>
      <w:pPr>
        <w:spacing w:after="0"/>
        <w:ind w:left="0"/>
        <w:jc w:val="both"/>
      </w:pPr>
      <w:r>
        <w:rPr>
          <w:rFonts w:ascii="Times New Roman"/>
          <w:b w:val="false"/>
          <w:i w:val="false"/>
          <w:color w:val="000000"/>
          <w:sz w:val="28"/>
        </w:rPr>
        <w:t>
  Код бюджетной  !   Сумма
</w:t>
      </w:r>
    </w:p>
    <w:p>
      <w:pPr>
        <w:spacing w:after="0"/>
        <w:ind w:left="0"/>
        <w:jc w:val="both"/>
      </w:pPr>
      <w:r>
        <w:rPr>
          <w:rFonts w:ascii="Times New Roman"/>
          <w:b w:val="false"/>
          <w:i w:val="false"/>
          <w:color w:val="000000"/>
          <w:sz w:val="28"/>
        </w:rPr>
        <w:t>
  классификации  !
</w:t>
      </w:r>
    </w:p>
    <w:p>
      <w:pPr>
        <w:spacing w:after="0"/>
        <w:ind w:left="0"/>
        <w:jc w:val="both"/>
      </w:pPr>
      <w:r>
        <w:rPr>
          <w:rFonts w:ascii="Times New Roman"/>
          <w:b w:val="false"/>
          <w:i w:val="false"/>
          <w:color w:val="000000"/>
          <w:sz w:val="28"/>
        </w:rPr>
        <w:t>
    доходов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8          !      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Подпись:_________     
</w:t>
      </w:r>
    </w:p>
    <w:p>
      <w:pPr>
        <w:spacing w:after="0"/>
        <w:ind w:left="0"/>
        <w:jc w:val="both"/>
      </w:pPr>
      <w:r>
        <w:rPr>
          <w:rFonts w:ascii="Times New Roman"/>
          <w:b w:val="false"/>
          <w:i w:val="false"/>
          <w:color w:val="000000"/>
          <w:sz w:val="28"/>
        </w:rPr>
        <w:t>
                                                 Приложение 28
</w:t>
      </w:r>
    </w:p>
    <w:p>
      <w:pPr>
        <w:spacing w:after="0"/>
        <w:ind w:left="0"/>
        <w:jc w:val="both"/>
      </w:pPr>
      <w:r>
        <w:rPr>
          <w:rFonts w:ascii="Times New Roman"/>
          <w:b w:val="false"/>
          <w:i w:val="false"/>
          <w:color w:val="000000"/>
          <w:sz w:val="28"/>
        </w:rPr>
        <w:t>
                                                   Форма 2-29    
</w:t>
      </w:r>
    </w:p>
    <w:p>
      <w:pPr>
        <w:spacing w:after="0"/>
        <w:ind w:left="0"/>
        <w:jc w:val="both"/>
      </w:pPr>
      <w:r>
        <w:rPr>
          <w:rFonts w:ascii="Times New Roman"/>
          <w:b w:val="false"/>
          <w:i w:val="false"/>
          <w:color w:val="000000"/>
          <w:sz w:val="28"/>
        </w:rPr>
        <w:t>
                     Возврат поступлений из бюджета  
</w:t>
      </w:r>
      <w:r>
        <w:br/>
      </w:r>
      <w:r>
        <w:rPr>
          <w:rFonts w:ascii="Times New Roman"/>
          <w:b w:val="false"/>
          <w:i w:val="false"/>
          <w:color w:val="000000"/>
          <w:sz w:val="28"/>
        </w:rPr>
        <w:t>
                           налогоплательщикам       
</w:t>
      </w:r>
    </w:p>
    <w:p>
      <w:pPr>
        <w:spacing w:after="0"/>
        <w:ind w:left="0"/>
        <w:jc w:val="both"/>
      </w:pPr>
      <w:r>
        <w:rPr>
          <w:rFonts w:ascii="Times New Roman"/>
          <w:b w:val="false"/>
          <w:i w:val="false"/>
          <w:color w:val="000000"/>
          <w:sz w:val="28"/>
        </w:rPr>
        <w:t>
Регион:________________
</w:t>
      </w:r>
    </w:p>
    <w:p>
      <w:pPr>
        <w:spacing w:after="0"/>
        <w:ind w:left="0"/>
        <w:jc w:val="both"/>
      </w:pPr>
      <w:r>
        <w:rPr>
          <w:rFonts w:ascii="Times New Roman"/>
          <w:b w:val="false"/>
          <w:i w:val="false"/>
          <w:color w:val="000000"/>
          <w:sz w:val="28"/>
        </w:rPr>
        <w:t>
Период:________________
</w:t>
      </w:r>
    </w:p>
    <w:p>
      <w:pPr>
        <w:spacing w:after="0"/>
        <w:ind w:left="0"/>
        <w:jc w:val="both"/>
      </w:pPr>
      <w:r>
        <w:rPr>
          <w:rFonts w:ascii="Times New Roman"/>
          <w:b w:val="false"/>
          <w:i w:val="false"/>
          <w:color w:val="000000"/>
          <w:sz w:val="28"/>
        </w:rPr>
        <w:t>
Единица
</w:t>
      </w:r>
    </w:p>
    <w:p>
      <w:pPr>
        <w:spacing w:after="0"/>
        <w:ind w:left="0"/>
        <w:jc w:val="both"/>
      </w:pPr>
      <w:r>
        <w:rPr>
          <w:rFonts w:ascii="Times New Roman"/>
          <w:b w:val="false"/>
          <w:i w:val="false"/>
          <w:color w:val="000000"/>
          <w:sz w:val="28"/>
        </w:rPr>
        <w:t>
изм.тенге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N!  Получатель   ! Платежное !Код бюджетной!  Получатель   !  Сумма
</w:t>
      </w:r>
    </w:p>
    <w:p>
      <w:pPr>
        <w:spacing w:after="0"/>
        <w:ind w:left="0"/>
        <w:jc w:val="both"/>
      </w:pPr>
      <w:r>
        <w:rPr>
          <w:rFonts w:ascii="Times New Roman"/>
          <w:b w:val="false"/>
          <w:i w:val="false"/>
          <w:color w:val="000000"/>
          <w:sz w:val="28"/>
        </w:rPr>
        <w:t>
  !               ! поручение !классификации!               ! возврата
</w:t>
      </w:r>
    </w:p>
    <w:p>
      <w:pPr>
        <w:spacing w:after="0"/>
        <w:ind w:left="0"/>
        <w:jc w:val="both"/>
      </w:pPr>
      <w:r>
        <w:rPr>
          <w:rFonts w:ascii="Times New Roman"/>
          <w:b w:val="false"/>
          <w:i w:val="false"/>
          <w:color w:val="000000"/>
          <w:sz w:val="28"/>
        </w:rPr>
        <w:t>
  !               ! налогового!  доходов    !               !
</w:t>
      </w:r>
    </w:p>
    <w:p>
      <w:pPr>
        <w:spacing w:after="0"/>
        <w:ind w:left="0"/>
        <w:jc w:val="both"/>
      </w:pPr>
      <w:r>
        <w:rPr>
          <w:rFonts w:ascii="Times New Roman"/>
          <w:b w:val="false"/>
          <w:i w:val="false"/>
          <w:color w:val="000000"/>
          <w:sz w:val="28"/>
        </w:rPr>
        <w:t>
  !               ! комитета  !             !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
  ! РНН  !Наимено-! N  ! дата !             !код   ! N счета!
</w:t>
      </w:r>
    </w:p>
    <w:p>
      <w:pPr>
        <w:spacing w:after="0"/>
        <w:ind w:left="0"/>
        <w:jc w:val="both"/>
      </w:pPr>
      <w:r>
        <w:rPr>
          <w:rFonts w:ascii="Times New Roman"/>
          <w:b w:val="false"/>
          <w:i w:val="false"/>
          <w:color w:val="000000"/>
          <w:sz w:val="28"/>
        </w:rPr>
        <w:t>
  !      !вание   !    !      !             !банка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2  !   3    !  4 !  5   !     6       !  7   !   8    !     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возвратов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Подпись ____________
</w:t>
      </w:r>
    </w:p>
    <w:p>
      <w:pPr>
        <w:spacing w:after="0"/>
        <w:ind w:left="0"/>
        <w:jc w:val="both"/>
      </w:pPr>
      <w:r>
        <w:rPr>
          <w:rFonts w:ascii="Times New Roman"/>
          <w:b w:val="false"/>
          <w:i w:val="false"/>
          <w:color w:val="000000"/>
          <w:sz w:val="28"/>
        </w:rPr>
        <w:t>
                                                   Приложение 29 
</w:t>
      </w:r>
    </w:p>
    <w:p>
      <w:pPr>
        <w:spacing w:after="0"/>
        <w:ind w:left="0"/>
        <w:jc w:val="both"/>
      </w:pPr>
      <w:r>
        <w:rPr>
          <w:rFonts w:ascii="Times New Roman"/>
          <w:b w:val="false"/>
          <w:i w:val="false"/>
          <w:color w:val="000000"/>
          <w:sz w:val="28"/>
        </w:rPr>
        <w:t>
                                                      Форма 4-20
</w:t>
      </w:r>
    </w:p>
    <w:p>
      <w:pPr>
        <w:spacing w:after="0"/>
        <w:ind w:left="0"/>
        <w:jc w:val="both"/>
      </w:pPr>
      <w:r>
        <w:rPr>
          <w:rFonts w:ascii="Times New Roman"/>
          <w:b w:val="false"/>
          <w:i w:val="false"/>
          <w:color w:val="000000"/>
          <w:sz w:val="28"/>
        </w:rPr>
        <w:t>
                          Сводный отчет по расходам
</w:t>
      </w:r>
      <w:r>
        <w:br/>
      </w:r>
      <w:r>
        <w:rPr>
          <w:rFonts w:ascii="Times New Roman"/>
          <w:b w:val="false"/>
          <w:i w:val="false"/>
          <w:color w:val="000000"/>
          <w:sz w:val="28"/>
        </w:rPr>
        <w:t>
                             по _______20__г. 
</w:t>
      </w:r>
      <w:r>
        <w:br/>
      </w:r>
      <w:r>
        <w:rPr>
          <w:rFonts w:ascii="Times New Roman"/>
          <w:b w:val="false"/>
          <w:i w:val="false"/>
          <w:color w:val="000000"/>
          <w:sz w:val="28"/>
        </w:rPr>
        <w:t>
                          по бюджетной классификации
</w:t>
      </w:r>
      <w:r>
        <w:br/>
      </w:r>
      <w:r>
        <w:rPr>
          <w:rFonts w:ascii="Times New Roman"/>
          <w:b w:val="false"/>
          <w:i w:val="false"/>
          <w:color w:val="000000"/>
          <w:sz w:val="28"/>
        </w:rPr>
        <w:t>
Вид бюджета: ________________________ 
</w:t>
      </w:r>
    </w:p>
    <w:p>
      <w:pPr>
        <w:spacing w:after="0"/>
        <w:ind w:left="0"/>
        <w:jc w:val="both"/>
      </w:pPr>
      <w:r>
        <w:rPr>
          <w:rFonts w:ascii="Times New Roman"/>
          <w:b w:val="false"/>
          <w:i w:val="false"/>
          <w:color w:val="000000"/>
          <w:sz w:val="28"/>
        </w:rPr>
        <w:t>
Месторасположение: __________________ 
</w:t>
      </w:r>
    </w:p>
    <w:p>
      <w:pPr>
        <w:spacing w:after="0"/>
        <w:ind w:left="0"/>
        <w:jc w:val="both"/>
      </w:pPr>
      <w:r>
        <w:rPr>
          <w:rFonts w:ascii="Times New Roman"/>
          <w:b w:val="false"/>
          <w:i w:val="false"/>
          <w:color w:val="000000"/>
          <w:sz w:val="28"/>
        </w:rPr>
        <w:t>
Источник финансирования:_____________ 
</w:t>
      </w:r>
    </w:p>
    <w:p>
      <w:pPr>
        <w:spacing w:after="0"/>
        <w:ind w:left="0"/>
        <w:jc w:val="both"/>
      </w:pPr>
      <w:r>
        <w:rPr>
          <w:rFonts w:ascii="Times New Roman"/>
          <w:b w:val="false"/>
          <w:i w:val="false"/>
          <w:color w:val="000000"/>
          <w:sz w:val="28"/>
        </w:rPr>
        <w:t>
Администратор 
</w:t>
      </w:r>
    </w:p>
    <w:p>
      <w:pPr>
        <w:spacing w:after="0"/>
        <w:ind w:left="0"/>
        <w:jc w:val="both"/>
      </w:pPr>
      <w:r>
        <w:rPr>
          <w:rFonts w:ascii="Times New Roman"/>
          <w:b w:val="false"/>
          <w:i w:val="false"/>
          <w:color w:val="000000"/>
          <w:sz w:val="28"/>
        </w:rPr>
        <w:t>
бюджетных программ:__________________ 
</w:t>
      </w:r>
    </w:p>
    <w:p>
      <w:pPr>
        <w:spacing w:after="0"/>
        <w:ind w:left="0"/>
        <w:jc w:val="both"/>
      </w:pPr>
      <w:r>
        <w:rPr>
          <w:rFonts w:ascii="Times New Roman"/>
          <w:b w:val="false"/>
          <w:i w:val="false"/>
          <w:color w:val="000000"/>
          <w:sz w:val="28"/>
        </w:rPr>
        <w:t>
Единица измерения:___________________
</w:t>
      </w:r>
    </w:p>
    <w:p>
      <w:pPr>
        <w:spacing w:after="0"/>
        <w:ind w:left="0"/>
        <w:jc w:val="both"/>
      </w:pPr>
      <w:r>
        <w:rPr>
          <w:rFonts w:ascii="Times New Roman"/>
          <w:b w:val="false"/>
          <w:i w:val="false"/>
          <w:color w:val="000000"/>
          <w:sz w:val="28"/>
        </w:rPr>
        <w:t>
Государственное 
</w:t>
      </w:r>
    </w:p>
    <w:p>
      <w:pPr>
        <w:spacing w:after="0"/>
        <w:ind w:left="0"/>
        <w:jc w:val="both"/>
      </w:pPr>
      <w:r>
        <w:rPr>
          <w:rFonts w:ascii="Times New Roman"/>
          <w:b w:val="false"/>
          <w:i w:val="false"/>
          <w:color w:val="000000"/>
          <w:sz w:val="28"/>
        </w:rPr>
        <w:t>
учреждение:__________________________
</w:t>
      </w:r>
    </w:p>
    <w:p>
      <w:pPr>
        <w:spacing w:after="0"/>
        <w:ind w:left="0"/>
        <w:jc w:val="both"/>
      </w:pPr>
      <w:r>
        <w:rPr>
          <w:rFonts w:ascii="Times New Roman"/>
          <w:b w:val="false"/>
          <w:i w:val="false"/>
          <w:color w:val="000000"/>
          <w:sz w:val="28"/>
        </w:rPr>
        <w:t>
                                                                 Стр.1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Учреждение !Наимено-!  План    ! План    !  Разрешено   !
</w:t>
      </w:r>
    </w:p>
    <w:p>
      <w:pPr>
        <w:spacing w:after="0"/>
        <w:ind w:left="0"/>
        <w:jc w:val="both"/>
      </w:pPr>
      <w:r>
        <w:rPr>
          <w:rFonts w:ascii="Times New Roman"/>
          <w:b w:val="false"/>
          <w:i w:val="false"/>
          <w:color w:val="000000"/>
          <w:sz w:val="28"/>
        </w:rPr>
        <w:t>
 Программа  !вание   !финансиро-!финанси- !--------------!----------------
</w:t>
      </w:r>
    </w:p>
    <w:p>
      <w:pPr>
        <w:spacing w:after="0"/>
        <w:ind w:left="0"/>
        <w:jc w:val="both"/>
      </w:pPr>
      <w:r>
        <w:rPr>
          <w:rFonts w:ascii="Times New Roman"/>
          <w:b w:val="false"/>
          <w:i w:val="false"/>
          <w:color w:val="000000"/>
          <w:sz w:val="28"/>
        </w:rPr>
        <w:t>
Подпрограмма!        !вания по  !рования  !  с   !  за   !отозвано! всего
</w:t>
      </w:r>
    </w:p>
    <w:p>
      <w:pPr>
        <w:spacing w:after="0"/>
        <w:ind w:left="0"/>
        <w:jc w:val="both"/>
      </w:pPr>
      <w:r>
        <w:rPr>
          <w:rFonts w:ascii="Times New Roman"/>
          <w:b w:val="false"/>
          <w:i w:val="false"/>
          <w:color w:val="000000"/>
          <w:sz w:val="28"/>
        </w:rPr>
        <w:t>
 Специфика  !        !об-вам на !по об-вам!начала!текущий!с начала!с начала
</w:t>
      </w:r>
    </w:p>
    <w:p>
      <w:pPr>
        <w:spacing w:after="0"/>
        <w:ind w:left="0"/>
        <w:jc w:val="both"/>
      </w:pPr>
      <w:r>
        <w:rPr>
          <w:rFonts w:ascii="Times New Roman"/>
          <w:b w:val="false"/>
          <w:i w:val="false"/>
          <w:color w:val="000000"/>
          <w:sz w:val="28"/>
        </w:rPr>
        <w:t>
            !        !  год     !с начала ! года ! месяц !  года  ! года
</w:t>
      </w:r>
    </w:p>
    <w:p>
      <w:pPr>
        <w:spacing w:after="0"/>
        <w:ind w:left="0"/>
        <w:jc w:val="both"/>
      </w:pPr>
      <w:r>
        <w:rPr>
          <w:rFonts w:ascii="Times New Roman"/>
          <w:b w:val="false"/>
          <w:i w:val="false"/>
          <w:color w:val="000000"/>
          <w:sz w:val="28"/>
        </w:rPr>
        <w:t>
            !        !          !  года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(2)       (3)       (4)      (5)    (6)     (7)    (8)=(5)+
</w:t>
      </w:r>
    </w:p>
    <w:p>
      <w:pPr>
        <w:spacing w:after="0"/>
        <w:ind w:left="0"/>
        <w:jc w:val="both"/>
      </w:pPr>
      <w:r>
        <w:rPr>
          <w:rFonts w:ascii="Times New Roman"/>
          <w:b w:val="false"/>
          <w:i w:val="false"/>
          <w:color w:val="000000"/>
          <w:sz w:val="28"/>
        </w:rPr>
        <w:t>
                                                                      (7)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Стр.2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Учреждение !Наимено-! Сумма  ! Кассовые расходы !Невыпол-!Невыпла-!Остаток
</w:t>
      </w:r>
    </w:p>
    <w:p>
      <w:pPr>
        <w:spacing w:after="0"/>
        <w:ind w:left="0"/>
        <w:jc w:val="both"/>
      </w:pPr>
      <w:r>
        <w:rPr>
          <w:rFonts w:ascii="Times New Roman"/>
          <w:b w:val="false"/>
          <w:i w:val="false"/>
          <w:color w:val="000000"/>
          <w:sz w:val="28"/>
        </w:rPr>
        <w:t>
 Программа  !вание   !принятых!  (выполненные    !ненные  !ченные  !средств
</w:t>
      </w:r>
    </w:p>
    <w:p>
      <w:pPr>
        <w:spacing w:after="0"/>
        <w:ind w:left="0"/>
        <w:jc w:val="both"/>
      </w:pPr>
      <w:r>
        <w:rPr>
          <w:rFonts w:ascii="Times New Roman"/>
          <w:b w:val="false"/>
          <w:i w:val="false"/>
          <w:color w:val="000000"/>
          <w:sz w:val="28"/>
        </w:rPr>
        <w:t>
Подпрограмма!        !обязате-!   обязательства) !обязате-!обязате-!      
</w:t>
      </w:r>
    </w:p>
    <w:p>
      <w:pPr>
        <w:spacing w:after="0"/>
        <w:ind w:left="0"/>
        <w:jc w:val="both"/>
      </w:pPr>
      <w:r>
        <w:rPr>
          <w:rFonts w:ascii="Times New Roman"/>
          <w:b w:val="false"/>
          <w:i w:val="false"/>
          <w:color w:val="000000"/>
          <w:sz w:val="28"/>
        </w:rPr>
        <w:t>
 Специфика  !        !льств с !------------------!льтва   !льства  !     
</w:t>
      </w:r>
    </w:p>
    <w:p>
      <w:pPr>
        <w:spacing w:after="0"/>
        <w:ind w:left="0"/>
        <w:jc w:val="both"/>
      </w:pPr>
      <w:r>
        <w:rPr>
          <w:rFonts w:ascii="Times New Roman"/>
          <w:b w:val="false"/>
          <w:i w:val="false"/>
          <w:color w:val="000000"/>
          <w:sz w:val="28"/>
        </w:rPr>
        <w:t>
            !        !начала  !с начала !текущий !        !        ! 
</w:t>
      </w:r>
    </w:p>
    <w:p>
      <w:pPr>
        <w:spacing w:after="0"/>
        <w:ind w:left="0"/>
        <w:jc w:val="both"/>
      </w:pPr>
      <w:r>
        <w:rPr>
          <w:rFonts w:ascii="Times New Roman"/>
          <w:b w:val="false"/>
          <w:i w:val="false"/>
          <w:color w:val="000000"/>
          <w:sz w:val="28"/>
        </w:rPr>
        <w:t>
            !        !года    !  года   ! месяц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(9)       (10)     (11)   (12)=(9)   (13)  (14)=  
</w:t>
      </w:r>
    </w:p>
    <w:p>
      <w:pPr>
        <w:spacing w:after="0"/>
        <w:ind w:left="0"/>
        <w:jc w:val="both"/>
      </w:pPr>
      <w:r>
        <w:rPr>
          <w:rFonts w:ascii="Times New Roman"/>
          <w:b w:val="false"/>
          <w:i w:val="false"/>
          <w:color w:val="000000"/>
          <w:sz w:val="28"/>
        </w:rPr>
        <w:t>
                                                    -(10)          (5)-(9)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30 - в редакции постановления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5-25
</w:t>
      </w:r>
      <w:r>
        <w:br/>
      </w:r>
      <w:r>
        <w:rPr>
          <w:rFonts w:ascii="Times New Roman"/>
          <w:b w:val="false"/>
          <w:i w:val="false"/>
          <w:color w:val="000000"/>
          <w:sz w:val="28"/>
        </w:rPr>
        <w:t>
                                                Отчет произведен:
</w:t>
      </w:r>
      <w:r>
        <w:br/>
      </w:r>
      <w:r>
        <w:rPr>
          <w:rFonts w:ascii="Times New Roman"/>
          <w:b w:val="false"/>
          <w:i w:val="false"/>
          <w:color w:val="000000"/>
          <w:sz w:val="28"/>
        </w:rPr>
        <w:t>
                                                Дата - Время
</w:t>
      </w:r>
      <w:r>
        <w:br/>
      </w:r>
      <w:r>
        <w:rPr>
          <w:rFonts w:ascii="Times New Roman"/>
          <w:b w:val="false"/>
          <w:i w:val="false"/>
          <w:color w:val="000000"/>
          <w:sz w:val="28"/>
        </w:rPr>
        <w:t>
                                                Страница 1 из N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ОТЧЕТ ПО АНАЛИЗУ РАСХОДОВ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Период: с _____ по _______
</w:t>
      </w:r>
    </w:p>
    <w:p>
      <w:pPr>
        <w:spacing w:after="0"/>
        <w:ind w:left="0"/>
        <w:jc w:val="both"/>
      </w:pPr>
      <w:r>
        <w:rPr>
          <w:rFonts w:ascii="Times New Roman"/>
          <w:b w:val="false"/>
          <w:i w:val="false"/>
          <w:color w:val="000000"/>
          <w:sz w:val="28"/>
        </w:rPr>
        <w:t>
Фонд:
</w:t>
      </w:r>
      <w:r>
        <w:br/>
      </w:r>
      <w:r>
        <w:rPr>
          <w:rFonts w:ascii="Times New Roman"/>
          <w:b w:val="false"/>
          <w:i w:val="false"/>
          <w:color w:val="000000"/>
          <w:sz w:val="28"/>
        </w:rPr>
        <w:t>
Месторасположение от:
</w:t>
      </w:r>
      <w:r>
        <w:br/>
      </w:r>
      <w:r>
        <w:rPr>
          <w:rFonts w:ascii="Times New Roman"/>
          <w:b w:val="false"/>
          <w:i w:val="false"/>
          <w:color w:val="000000"/>
          <w:sz w:val="28"/>
        </w:rPr>
        <w:t>
Месторасположение до:
</w:t>
      </w:r>
      <w:r>
        <w:br/>
      </w:r>
      <w:r>
        <w:rPr>
          <w:rFonts w:ascii="Times New Roman"/>
          <w:b w:val="false"/>
          <w:i w:val="false"/>
          <w:color w:val="000000"/>
          <w:sz w:val="28"/>
        </w:rPr>
        <w:t>
Государственное учреждение: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Код      |План с |Отзыв  |Разрешено|Платежи|Восстанов-|Всего    |% запла-
</w:t>
      </w:r>
      <w:r>
        <w:br/>
      </w:r>
      <w:r>
        <w:rPr>
          <w:rFonts w:ascii="Times New Roman"/>
          <w:b w:val="false"/>
          <w:i w:val="false"/>
          <w:color w:val="000000"/>
          <w:sz w:val="28"/>
        </w:rPr>
        <w:t>
бюджетной|начала |средств|с начала |на     |ление рас-|израс-   |нирован-
</w:t>
      </w:r>
      <w:r>
        <w:br/>
      </w:r>
      <w:r>
        <w:rPr>
          <w:rFonts w:ascii="Times New Roman"/>
          <w:b w:val="false"/>
          <w:i w:val="false"/>
          <w:color w:val="000000"/>
          <w:sz w:val="28"/>
        </w:rPr>
        <w:t>
классифи-|года   |       |года     |период |ходов на  |ходовано |ных ас-
</w:t>
      </w:r>
      <w:r>
        <w:br/>
      </w:r>
      <w:r>
        <w:rPr>
          <w:rFonts w:ascii="Times New Roman"/>
          <w:b w:val="false"/>
          <w:i w:val="false"/>
          <w:color w:val="000000"/>
          <w:sz w:val="28"/>
        </w:rPr>
        <w:t>
кации    |       |       |         |       |период    |на период|сигнова-
</w:t>
      </w:r>
      <w:r>
        <w:br/>
      </w:r>
      <w:r>
        <w:rPr>
          <w:rFonts w:ascii="Times New Roman"/>
          <w:b w:val="false"/>
          <w:i w:val="false"/>
          <w:color w:val="000000"/>
          <w:sz w:val="28"/>
        </w:rPr>
        <w:t>
         |       |       |         |       |          |         |ний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30-1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30-1 -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Дата - Время 
</w:t>
      </w:r>
      <w:r>
        <w:br/>
      </w:r>
      <w:r>
        <w:rPr>
          <w:rFonts w:ascii="Times New Roman"/>
          <w:b w:val="false"/>
          <w:i w:val="false"/>
          <w:color w:val="000000"/>
          <w:sz w:val="28"/>
        </w:rPr>
        <w:t>
                                               Страница N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Казначейство Казахстана
</w:t>
      </w:r>
      <w:r>
        <w:rPr>
          <w:rFonts w:ascii="Times New Roman"/>
          <w:b w:val="false"/>
          <w:i w:val="false"/>
          <w:color w:val="000000"/>
          <w:sz w:val="28"/>
        </w:rPr>
        <w:t>
</w:t>
      </w:r>
      <w:r>
        <w:br/>
      </w:r>
      <w:r>
        <w:rPr>
          <w:rFonts w:ascii="Times New Roman"/>
          <w:b w:val="false"/>
          <w:i w:val="false"/>
          <w:color w:val="000000"/>
          <w:sz w:val="28"/>
        </w:rPr>
        <w:t>
                  Остаток на счетах платных услуг. Форма N 5-30.
</w:t>
      </w:r>
      <w:r>
        <w:br/>
      </w:r>
      <w:r>
        <w:rPr>
          <w:rFonts w:ascii="Times New Roman"/>
          <w:b w:val="false"/>
          <w:i w:val="false"/>
          <w:color w:val="000000"/>
          <w:sz w:val="28"/>
        </w:rPr>
        <w:t>
                           Период:______, Дата:______________
</w:t>
      </w:r>
    </w:p>
    <w:p>
      <w:pPr>
        <w:spacing w:after="0"/>
        <w:ind w:left="0"/>
        <w:jc w:val="both"/>
      </w:pPr>
      <w:r>
        <w:rPr>
          <w:rFonts w:ascii="Times New Roman"/>
          <w:b w:val="false"/>
          <w:i w:val="false"/>
          <w:color w:val="000000"/>
          <w:sz w:val="28"/>
        </w:rPr>
        <w:t>
Гос. учреждение
</w:t>
      </w:r>
      <w:r>
        <w:br/>
      </w:r>
      <w:r>
        <w:rPr>
          <w:rFonts w:ascii="Times New Roman"/>
          <w:b w:val="false"/>
          <w:i w:val="false"/>
          <w:color w:val="000000"/>
          <w:sz w:val="28"/>
        </w:rPr>
        <w:t>
Источник финансирования - 3 (Платные услуги)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Учр\Пр\  |Специ-|место-  |Гос.  |Смета с|Факт с|Смета на|Факт |Остаток
</w:t>
      </w:r>
      <w:r>
        <w:br/>
      </w:r>
      <w:r>
        <w:rPr>
          <w:rFonts w:ascii="Times New Roman"/>
          <w:b w:val="false"/>
          <w:i w:val="false"/>
          <w:color w:val="000000"/>
          <w:sz w:val="28"/>
        </w:rPr>
        <w:t>
 Подпр    |фика  |располо-|учреж-|начала |начала|квартал |за   |свободных
</w:t>
      </w:r>
      <w:r>
        <w:br/>
      </w:r>
      <w:r>
        <w:rPr>
          <w:rFonts w:ascii="Times New Roman"/>
          <w:b w:val="false"/>
          <w:i w:val="false"/>
          <w:color w:val="000000"/>
          <w:sz w:val="28"/>
        </w:rPr>
        <w:t>
          |      |жение   |дение |года   |года  |        |день |средств
</w:t>
      </w:r>
      <w:r>
        <w:br/>
      </w:r>
      <w:r>
        <w:rPr>
          <w:rFonts w:ascii="Times New Roman"/>
          <w:b w:val="false"/>
          <w:i w:val="false"/>
          <w:color w:val="000000"/>
          <w:sz w:val="28"/>
        </w:rPr>
        <w:t>
--------------------------------------------------------------------------
</w:t>
      </w:r>
      <w:r>
        <w:br/>
      </w:r>
      <w:r>
        <w:rPr>
          <w:rFonts w:ascii="Times New Roman"/>
          <w:b w:val="false"/>
          <w:i w:val="false"/>
          <w:color w:val="000000"/>
          <w:sz w:val="28"/>
        </w:rPr>
        <w:t>
КБК
</w:t>
      </w:r>
      <w:r>
        <w:br/>
      </w:r>
      <w:r>
        <w:rPr>
          <w:rFonts w:ascii="Times New Roman"/>
          <w:b w:val="false"/>
          <w:i w:val="false"/>
          <w:color w:val="000000"/>
          <w:sz w:val="28"/>
        </w:rPr>
        <w:t>
доходов
</w:t>
      </w:r>
      <w:r>
        <w:br/>
      </w:r>
      <w:r>
        <w:rPr>
          <w:rFonts w:ascii="Times New Roman"/>
          <w:b w:val="false"/>
          <w:i w:val="false"/>
          <w:color w:val="000000"/>
          <w:sz w:val="28"/>
        </w:rPr>
        <w:t>
</w:t>
      </w:r>
      <w:r>
        <w:br/>
      </w:r>
      <w:r>
        <w:rPr>
          <w:rFonts w:ascii="Times New Roman"/>
          <w:b w:val="false"/>
          <w:i w:val="false"/>
          <w:color w:val="000000"/>
          <w:sz w:val="28"/>
        </w:rPr>
        <w:t>
Итого
</w:t>
      </w:r>
      <w:r>
        <w:br/>
      </w:r>
      <w:r>
        <w:rPr>
          <w:rFonts w:ascii="Times New Roman"/>
          <w:b w:val="false"/>
          <w:i w:val="false"/>
          <w:color w:val="000000"/>
          <w:sz w:val="28"/>
        </w:rPr>
        <w:t>
поступлений      
</w:t>
      </w:r>
      <w:r>
        <w:br/>
      </w:r>
      <w:r>
        <w:rPr>
          <w:rFonts w:ascii="Times New Roman"/>
          <w:b w:val="false"/>
          <w:i w:val="false"/>
          <w:color w:val="000000"/>
          <w:sz w:val="28"/>
        </w:rPr>
        <w:t>
КБК
</w:t>
      </w:r>
      <w:r>
        <w:br/>
      </w:r>
      <w:r>
        <w:rPr>
          <w:rFonts w:ascii="Times New Roman"/>
          <w:b w:val="false"/>
          <w:i w:val="false"/>
          <w:color w:val="000000"/>
          <w:sz w:val="28"/>
        </w:rPr>
        <w:t>
расходов
</w:t>
      </w:r>
      <w:r>
        <w:br/>
      </w:r>
      <w:r>
        <w:rPr>
          <w:rFonts w:ascii="Times New Roman"/>
          <w:b w:val="false"/>
          <w:i w:val="false"/>
          <w:color w:val="000000"/>
          <w:sz w:val="28"/>
        </w:rPr>
        <w:t>
</w:t>
      </w:r>
      <w:r>
        <w:br/>
      </w:r>
      <w:r>
        <w:rPr>
          <w:rFonts w:ascii="Times New Roman"/>
          <w:b w:val="false"/>
          <w:i w:val="false"/>
          <w:color w:val="000000"/>
          <w:sz w:val="28"/>
        </w:rPr>
        <w:t>
Итого
</w:t>
      </w:r>
      <w:r>
        <w:br/>
      </w:r>
      <w:r>
        <w:rPr>
          <w:rFonts w:ascii="Times New Roman"/>
          <w:b w:val="false"/>
          <w:i w:val="false"/>
          <w:color w:val="000000"/>
          <w:sz w:val="28"/>
        </w:rPr>
        <w:t>
расходы      
</w:t>
      </w:r>
      <w:r>
        <w:br/>
      </w:r>
      <w:r>
        <w:rPr>
          <w:rFonts w:ascii="Times New Roman"/>
          <w:b w:val="false"/>
          <w:i w:val="false"/>
          <w:color w:val="000000"/>
          <w:sz w:val="28"/>
        </w:rPr>
        <w:t>
КСН
</w:t>
      </w:r>
      <w:r>
        <w:br/>
      </w:r>
      <w:r>
        <w:rPr>
          <w:rFonts w:ascii="Times New Roman"/>
          <w:b w:val="false"/>
          <w:i w:val="false"/>
          <w:color w:val="000000"/>
          <w:sz w:val="28"/>
        </w:rPr>
        <w:t>
</w:t>
      </w:r>
      <w:r>
        <w:br/>
      </w:r>
      <w:r>
        <w:rPr>
          <w:rFonts w:ascii="Times New Roman"/>
          <w:b w:val="false"/>
          <w:i w:val="false"/>
          <w:color w:val="000000"/>
          <w:sz w:val="28"/>
        </w:rPr>
        <w:t>
Итого на
</w:t>
      </w:r>
      <w:r>
        <w:br/>
      </w:r>
      <w:r>
        <w:rPr>
          <w:rFonts w:ascii="Times New Roman"/>
          <w:b w:val="false"/>
          <w:i w:val="false"/>
          <w:color w:val="000000"/>
          <w:sz w:val="28"/>
        </w:rPr>
        <w:t>
КСН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Приложение 30-2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30-2 -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5-33
</w:t>
      </w:r>
      <w:r>
        <w:br/>
      </w:r>
      <w:r>
        <w:rPr>
          <w:rFonts w:ascii="Times New Roman"/>
          <w:b w:val="false"/>
          <w:i w:val="false"/>
          <w:color w:val="000000"/>
          <w:sz w:val="28"/>
        </w:rPr>
        <w:t>
                                               Отчет произведен:
</w:t>
      </w:r>
      <w:r>
        <w:br/>
      </w:r>
      <w:r>
        <w:rPr>
          <w:rFonts w:ascii="Times New Roman"/>
          <w:b w:val="false"/>
          <w:i w:val="false"/>
          <w:color w:val="000000"/>
          <w:sz w:val="28"/>
        </w:rPr>
        <w:t>
                                               Дата - Время 
</w:t>
      </w:r>
      <w:r>
        <w:br/>
      </w:r>
      <w:r>
        <w:rPr>
          <w:rFonts w:ascii="Times New Roman"/>
          <w:b w:val="false"/>
          <w:i w:val="false"/>
          <w:color w:val="000000"/>
          <w:sz w:val="28"/>
        </w:rPr>
        <w:t>
                                               Страница 1 из N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ОТЧЕТ ОБ ОСТАТКАХ НА СЧЕТАХ ПО ПЛАТНЫМ УСЛУГАМ
</w:t>
      </w:r>
      <w:r>
        <w:rPr>
          <w:rFonts w:ascii="Times New Roman"/>
          <w:b w:val="false"/>
          <w:i w:val="false"/>
          <w:color w:val="000000"/>
          <w:sz w:val="28"/>
        </w:rPr>
        <w:t>
</w:t>
      </w:r>
    </w:p>
    <w:p>
      <w:pPr>
        <w:spacing w:after="0"/>
        <w:ind w:left="0"/>
        <w:jc w:val="both"/>
      </w:pPr>
      <w:r>
        <w:rPr>
          <w:rFonts w:ascii="Times New Roman"/>
          <w:b w:val="false"/>
          <w:i w:val="false"/>
          <w:color w:val="000000"/>
          <w:sz w:val="28"/>
        </w:rPr>
        <w:t>
Регион:
</w:t>
      </w:r>
      <w:r>
        <w:br/>
      </w:r>
      <w:r>
        <w:rPr>
          <w:rFonts w:ascii="Times New Roman"/>
          <w:b w:val="false"/>
          <w:i w:val="false"/>
          <w:color w:val="000000"/>
          <w:sz w:val="28"/>
        </w:rPr>
        <w:t>
Вид бюджета:
</w:t>
      </w:r>
      <w:r>
        <w:br/>
      </w:r>
      <w:r>
        <w:rPr>
          <w:rFonts w:ascii="Times New Roman"/>
          <w:b w:val="false"/>
          <w:i w:val="false"/>
          <w:color w:val="000000"/>
          <w:sz w:val="28"/>
        </w:rPr>
        <w:t>
Код государственного учреждения:
</w:t>
      </w:r>
      <w:r>
        <w:br/>
      </w:r>
      <w:r>
        <w:rPr>
          <w:rFonts w:ascii="Times New Roman"/>
          <w:b w:val="false"/>
          <w:i w:val="false"/>
          <w:color w:val="000000"/>
          <w:sz w:val="28"/>
        </w:rPr>
        <w:t>
Наименование государственного
</w:t>
      </w:r>
      <w:r>
        <w:br/>
      </w:r>
      <w:r>
        <w:rPr>
          <w:rFonts w:ascii="Times New Roman"/>
          <w:b w:val="false"/>
          <w:i w:val="false"/>
          <w:color w:val="000000"/>
          <w:sz w:val="28"/>
        </w:rPr>
        <w:t>
учреждения:
</w:t>
      </w:r>
      <w:r>
        <w:br/>
      </w:r>
      <w:r>
        <w:rPr>
          <w:rFonts w:ascii="Times New Roman"/>
          <w:b w:val="false"/>
          <w:i w:val="false"/>
          <w:color w:val="000000"/>
          <w:sz w:val="28"/>
        </w:rPr>
        <w:t>
Период:
</w:t>
      </w:r>
      <w:r>
        <w:br/>
      </w:r>
      <w:r>
        <w:rPr>
          <w:rFonts w:ascii="Times New Roman"/>
          <w:b w:val="false"/>
          <w:i w:val="false"/>
          <w:color w:val="000000"/>
          <w:sz w:val="28"/>
        </w:rPr>
        <w:t>
Единица измерения: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Дата | Тип    | N счета |Счет   |Наименование   |Сумма |Сумма  |Исходящий
</w:t>
      </w:r>
      <w:r>
        <w:br/>
      </w:r>
      <w:r>
        <w:rPr>
          <w:rFonts w:ascii="Times New Roman"/>
          <w:b w:val="false"/>
          <w:i w:val="false"/>
          <w:color w:val="000000"/>
          <w:sz w:val="28"/>
        </w:rPr>
        <w:t>
      |операции| к оплате|платных|получателя и   |дебета|кредита|остаток
</w:t>
      </w:r>
      <w:r>
        <w:br/>
      </w:r>
      <w:r>
        <w:rPr>
          <w:rFonts w:ascii="Times New Roman"/>
          <w:b w:val="false"/>
          <w:i w:val="false"/>
          <w:color w:val="000000"/>
          <w:sz w:val="28"/>
        </w:rPr>
        <w:t>
      |        |         |услуг  |или отправителя|      |       |
</w:t>
      </w:r>
      <w:r>
        <w:br/>
      </w:r>
      <w:r>
        <w:rPr>
          <w:rFonts w:ascii="Times New Roman"/>
          <w:b w:val="false"/>
          <w:i w:val="false"/>
          <w:color w:val="000000"/>
          <w:sz w:val="28"/>
        </w:rPr>
        <w:t>
      |        |         |       |платежа        |      |       |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Входящий 
</w:t>
      </w:r>
      <w:r>
        <w:br/>
      </w:r>
      <w:r>
        <w:rPr>
          <w:rFonts w:ascii="Times New Roman"/>
          <w:b w:val="false"/>
          <w:i w:val="false"/>
          <w:color w:val="000000"/>
          <w:sz w:val="28"/>
        </w:rPr>
        <w:t>
                          остаток
</w:t>
      </w:r>
      <w:r>
        <w:br/>
      </w:r>
      <w:r>
        <w:rPr>
          <w:rFonts w:ascii="Times New Roman"/>
          <w:b w:val="false"/>
          <w:i w:val="false"/>
          <w:color w:val="000000"/>
          <w:sz w:val="28"/>
        </w:rPr>
        <w:t>
      Поступ-
</w:t>
      </w:r>
      <w:r>
        <w:br/>
      </w:r>
      <w:r>
        <w:rPr>
          <w:rFonts w:ascii="Times New Roman"/>
          <w:b w:val="false"/>
          <w:i w:val="false"/>
          <w:color w:val="000000"/>
          <w:sz w:val="28"/>
        </w:rPr>
        <w:t>
      ление
</w:t>
      </w:r>
    </w:p>
    <w:p>
      <w:pPr>
        <w:spacing w:after="0"/>
        <w:ind w:left="0"/>
        <w:jc w:val="both"/>
      </w:pPr>
      <w:r>
        <w:rPr>
          <w:rFonts w:ascii="Times New Roman"/>
          <w:b w:val="false"/>
          <w:i w:val="false"/>
          <w:color w:val="000000"/>
          <w:sz w:val="28"/>
        </w:rPr>
        <w:t>
      Платеж
</w:t>
      </w:r>
      <w:r>
        <w:br/>
      </w:r>
      <w:r>
        <w:rPr>
          <w:rFonts w:ascii="Times New Roman"/>
          <w:b w:val="false"/>
          <w:i w:val="false"/>
          <w:color w:val="000000"/>
          <w:sz w:val="28"/>
        </w:rPr>
        <w:t>
--------------------------------------------------------------------------
</w:t>
      </w:r>
      <w:r>
        <w:br/>
      </w:r>
      <w:r>
        <w:rPr>
          <w:rFonts w:ascii="Times New Roman"/>
          <w:b w:val="false"/>
          <w:i w:val="false"/>
          <w:color w:val="000000"/>
          <w:sz w:val="28"/>
        </w:rPr>
        <w:t>
Итого исходящий остаток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30-3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30-3 -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5-34
</w:t>
      </w:r>
      <w:r>
        <w:br/>
      </w:r>
      <w:r>
        <w:rPr>
          <w:rFonts w:ascii="Times New Roman"/>
          <w:b w:val="false"/>
          <w:i w:val="false"/>
          <w:color w:val="000000"/>
          <w:sz w:val="28"/>
        </w:rPr>
        <w:t>
                                               Отчет произведен:
</w:t>
      </w:r>
      <w:r>
        <w:br/>
      </w:r>
      <w:r>
        <w:rPr>
          <w:rFonts w:ascii="Times New Roman"/>
          <w:b w:val="false"/>
          <w:i w:val="false"/>
          <w:color w:val="000000"/>
          <w:sz w:val="28"/>
        </w:rPr>
        <w:t>
                                               Дата - Время 
</w:t>
      </w:r>
      <w:r>
        <w:br/>
      </w:r>
      <w:r>
        <w:rPr>
          <w:rFonts w:ascii="Times New Roman"/>
          <w:b w:val="false"/>
          <w:i w:val="false"/>
          <w:color w:val="000000"/>
          <w:sz w:val="28"/>
        </w:rPr>
        <w:t>
                                               Страница 1 из N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ОТЧЕТ ОБ ОСТАТКАХ НА СЧЕТАХ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Регион
</w:t>
      </w:r>
      <w:r>
        <w:br/>
      </w:r>
      <w:r>
        <w:rPr>
          <w:rFonts w:ascii="Times New Roman"/>
          <w:b w:val="false"/>
          <w:i w:val="false"/>
          <w:color w:val="000000"/>
          <w:sz w:val="28"/>
        </w:rPr>
        <w:t>
Вид бюджета
</w:t>
      </w:r>
      <w:r>
        <w:br/>
      </w:r>
      <w:r>
        <w:rPr>
          <w:rFonts w:ascii="Times New Roman"/>
          <w:b w:val="false"/>
          <w:i w:val="false"/>
          <w:color w:val="000000"/>
          <w:sz w:val="28"/>
        </w:rPr>
        <w:t>
Источник финансирования
</w:t>
      </w:r>
      <w:r>
        <w:br/>
      </w:r>
      <w:r>
        <w:rPr>
          <w:rFonts w:ascii="Times New Roman"/>
          <w:b w:val="false"/>
          <w:i w:val="false"/>
          <w:color w:val="000000"/>
          <w:sz w:val="28"/>
        </w:rPr>
        <w:t>
Период с
</w:t>
      </w:r>
      <w:r>
        <w:br/>
      </w:r>
      <w:r>
        <w:rPr>
          <w:rFonts w:ascii="Times New Roman"/>
          <w:b w:val="false"/>
          <w:i w:val="false"/>
          <w:color w:val="000000"/>
          <w:sz w:val="28"/>
        </w:rPr>
        <w:t>
Единицы измерения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ИИК        | Описание | Входящий | Дебет | Кредит | Сальдо за |Исходящий
</w:t>
      </w:r>
      <w:r>
        <w:br/>
      </w:r>
      <w:r>
        <w:rPr>
          <w:rFonts w:ascii="Times New Roman"/>
          <w:b w:val="false"/>
          <w:i w:val="false"/>
          <w:color w:val="000000"/>
          <w:sz w:val="28"/>
        </w:rPr>
        <w:t>
Внутренний  |          | остаток  |       |        | период    |остаток
</w:t>
      </w:r>
      <w:r>
        <w:br/>
      </w:r>
      <w:r>
        <w:rPr>
          <w:rFonts w:ascii="Times New Roman"/>
          <w:b w:val="false"/>
          <w:i w:val="false"/>
          <w:color w:val="000000"/>
          <w:sz w:val="28"/>
        </w:rPr>
        <w:t>
банковский  |          |          |       |        |           |
</w:t>
      </w:r>
      <w:r>
        <w:br/>
      </w:r>
      <w:r>
        <w:rPr>
          <w:rFonts w:ascii="Times New Roman"/>
          <w:b w:val="false"/>
          <w:i w:val="false"/>
          <w:color w:val="000000"/>
          <w:sz w:val="28"/>
        </w:rPr>
        <w:t>
счет        |          |          |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Руководитель_____________
</w:t>
      </w:r>
      <w:r>
        <w:br/>
      </w:r>
      <w:r>
        <w:rPr>
          <w:rFonts w:ascii="Times New Roman"/>
          <w:b w:val="false"/>
          <w:i w:val="false"/>
          <w:color w:val="000000"/>
          <w:sz w:val="28"/>
        </w:rPr>
        <w:t>
      Ответственный исполнитель______________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31 
</w:t>
      </w:r>
    </w:p>
    <w:p>
      <w:pPr>
        <w:spacing w:after="0"/>
        <w:ind w:left="0"/>
        <w:jc w:val="both"/>
      </w:pPr>
      <w:r>
        <w:rPr>
          <w:rFonts w:ascii="Times New Roman"/>
          <w:b w:val="false"/>
          <w:i w:val="false"/>
          <w:color w:val="000000"/>
          <w:sz w:val="28"/>
        </w:rPr>
        <w:t>
                                                  Форма 4-12
</w:t>
      </w:r>
    </w:p>
    <w:p>
      <w:pPr>
        <w:spacing w:after="0"/>
        <w:ind w:left="0"/>
        <w:jc w:val="both"/>
      </w:pPr>
      <w:r>
        <w:rPr>
          <w:rFonts w:ascii="Times New Roman"/>
          <w:b w:val="false"/>
          <w:i w:val="false"/>
          <w:color w:val="000000"/>
          <w:sz w:val="28"/>
        </w:rPr>
        <w:t>
                        Детали невыполненных обязательств
</w:t>
      </w:r>
    </w:p>
    <w:p>
      <w:pPr>
        <w:spacing w:after="0"/>
        <w:ind w:left="0"/>
        <w:jc w:val="both"/>
      </w:pPr>
      <w:r>
        <w:rPr>
          <w:rFonts w:ascii="Times New Roman"/>
          <w:b w:val="false"/>
          <w:i w:val="false"/>
          <w:color w:val="000000"/>
          <w:sz w:val="28"/>
        </w:rPr>
        <w:t>
Регион: ____________ 
</w:t>
      </w:r>
    </w:p>
    <w:p>
      <w:pPr>
        <w:spacing w:after="0"/>
        <w:ind w:left="0"/>
        <w:jc w:val="both"/>
      </w:pPr>
      <w:r>
        <w:rPr>
          <w:rFonts w:ascii="Times New Roman"/>
          <w:b w:val="false"/>
          <w:i w:val="false"/>
          <w:color w:val="000000"/>
          <w:sz w:val="28"/>
        </w:rPr>
        <w:t>
Вид бюджета ________ 
</w:t>
      </w:r>
    </w:p>
    <w:p>
      <w:pPr>
        <w:spacing w:after="0"/>
        <w:ind w:left="0"/>
        <w:jc w:val="both"/>
      </w:pPr>
      <w:r>
        <w:rPr>
          <w:rFonts w:ascii="Times New Roman"/>
          <w:b w:val="false"/>
          <w:i w:val="false"/>
          <w:color w:val="000000"/>
          <w:sz w:val="28"/>
        </w:rPr>
        <w:t>
Администратор программ __________ 
</w:t>
      </w:r>
    </w:p>
    <w:p>
      <w:pPr>
        <w:spacing w:after="0"/>
        <w:ind w:left="0"/>
        <w:jc w:val="both"/>
      </w:pPr>
      <w:r>
        <w:rPr>
          <w:rFonts w:ascii="Times New Roman"/>
          <w:b w:val="false"/>
          <w:i w:val="false"/>
          <w:color w:val="000000"/>
          <w:sz w:val="28"/>
        </w:rPr>
        <w:t>
Наименование 
</w:t>
      </w:r>
    </w:p>
    <w:p>
      <w:pPr>
        <w:spacing w:after="0"/>
        <w:ind w:left="0"/>
        <w:jc w:val="both"/>
      </w:pPr>
      <w:r>
        <w:rPr>
          <w:rFonts w:ascii="Times New Roman"/>
          <w:b w:val="false"/>
          <w:i w:val="false"/>
          <w:color w:val="000000"/>
          <w:sz w:val="28"/>
        </w:rPr>
        <w:t>
государственного учреждения______ 
</w:t>
      </w:r>
    </w:p>
    <w:p>
      <w:pPr>
        <w:spacing w:after="0"/>
        <w:ind w:left="0"/>
        <w:jc w:val="both"/>
      </w:pPr>
      <w:r>
        <w:rPr>
          <w:rFonts w:ascii="Times New Roman"/>
          <w:b w:val="false"/>
          <w:i w:val="false"/>
          <w:color w:val="000000"/>
          <w:sz w:val="28"/>
        </w:rPr>
        <w:t>
Период __________________________ 
</w:t>
      </w:r>
    </w:p>
    <w:p>
      <w:pPr>
        <w:spacing w:after="0"/>
        <w:ind w:left="0"/>
        <w:jc w:val="both"/>
      </w:pPr>
      <w:r>
        <w:rPr>
          <w:rFonts w:ascii="Times New Roman"/>
          <w:b w:val="false"/>
          <w:i w:val="false"/>
          <w:color w:val="000000"/>
          <w:sz w:val="28"/>
        </w:rPr>
        <w:t>
Единица измерения: тенге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Код    ! Дата !  N   !Сумма ! Тип  !  N   !   N   !Назна-!Сумма !N счет-
</w:t>
      </w:r>
    </w:p>
    <w:p>
      <w:pPr>
        <w:spacing w:after="0"/>
        <w:ind w:left="0"/>
        <w:jc w:val="both"/>
      </w:pPr>
      <w:r>
        <w:rPr>
          <w:rFonts w:ascii="Times New Roman"/>
          <w:b w:val="false"/>
          <w:i w:val="false"/>
          <w:color w:val="000000"/>
          <w:sz w:val="28"/>
        </w:rPr>
        <w:t>
бюджетной!заявки!заявки!заявки!заявки!строки!заказа/!чение !заказа!фактуры
</w:t>
      </w:r>
    </w:p>
    <w:p>
      <w:pPr>
        <w:spacing w:after="0"/>
        <w:ind w:left="0"/>
        <w:jc w:val="both"/>
      </w:pPr>
      <w:r>
        <w:rPr>
          <w:rFonts w:ascii="Times New Roman"/>
          <w:b w:val="false"/>
          <w:i w:val="false"/>
          <w:color w:val="000000"/>
          <w:sz w:val="28"/>
        </w:rPr>
        <w:t>
классифи-!      !      !      !      !заявки!строки !      !      !
</w:t>
      </w:r>
    </w:p>
    <w:p>
      <w:pPr>
        <w:spacing w:after="0"/>
        <w:ind w:left="0"/>
        <w:jc w:val="both"/>
      </w:pPr>
      <w:r>
        <w:rPr>
          <w:rFonts w:ascii="Times New Roman"/>
          <w:b w:val="false"/>
          <w:i w:val="false"/>
          <w:color w:val="000000"/>
          <w:sz w:val="28"/>
        </w:rPr>
        <w:t>
кации    !      !      !      !      !      !заказа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   8  !   9  !   10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Сумма по !   N   !  Дата  ! Сумма !Статус
</w:t>
      </w:r>
    </w:p>
    <w:p>
      <w:pPr>
        <w:spacing w:after="0"/>
        <w:ind w:left="0"/>
        <w:jc w:val="both"/>
      </w:pPr>
      <w:r>
        <w:rPr>
          <w:rFonts w:ascii="Times New Roman"/>
          <w:b w:val="false"/>
          <w:i w:val="false"/>
          <w:color w:val="000000"/>
          <w:sz w:val="28"/>
        </w:rPr>
        <w:t>
 счету-   !платежа!платежа !платежа! 
</w:t>
      </w:r>
    </w:p>
    <w:p>
      <w:pPr>
        <w:spacing w:after="0"/>
        <w:ind w:left="0"/>
        <w:jc w:val="both"/>
      </w:pPr>
      <w:r>
        <w:rPr>
          <w:rFonts w:ascii="Times New Roman"/>
          <w:b w:val="false"/>
          <w:i w:val="false"/>
          <w:color w:val="000000"/>
          <w:sz w:val="28"/>
        </w:rPr>
        <w:t>
 фактуре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11     !   12  !   13   !   14  !  15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1) Поле Статус в формате З_ЗП_С_П,
</w:t>
      </w:r>
    </w:p>
    <w:p>
      <w:pPr>
        <w:spacing w:after="0"/>
        <w:ind w:left="0"/>
        <w:jc w:val="both"/>
      </w:pPr>
      <w:r>
        <w:rPr>
          <w:rFonts w:ascii="Times New Roman"/>
          <w:b w:val="false"/>
          <w:i w:val="false"/>
          <w:color w:val="000000"/>
          <w:sz w:val="28"/>
        </w:rPr>
        <w:t>
где З - Статус Заявки,
</w:t>
      </w:r>
    </w:p>
    <w:p>
      <w:pPr>
        <w:spacing w:after="0"/>
        <w:ind w:left="0"/>
        <w:jc w:val="both"/>
      </w:pPr>
      <w:r>
        <w:rPr>
          <w:rFonts w:ascii="Times New Roman"/>
          <w:b w:val="false"/>
          <w:i w:val="false"/>
          <w:color w:val="000000"/>
          <w:sz w:val="28"/>
        </w:rPr>
        <w:t>
ЗП - Статус Заказа,
</w:t>
      </w:r>
    </w:p>
    <w:p>
      <w:pPr>
        <w:spacing w:after="0"/>
        <w:ind w:left="0"/>
        <w:jc w:val="both"/>
      </w:pPr>
      <w:r>
        <w:rPr>
          <w:rFonts w:ascii="Times New Roman"/>
          <w:b w:val="false"/>
          <w:i w:val="false"/>
          <w:color w:val="000000"/>
          <w:sz w:val="28"/>
        </w:rPr>
        <w:t>
С - Статус Счет-фактуры,
</w:t>
      </w:r>
    </w:p>
    <w:p>
      <w:pPr>
        <w:spacing w:after="0"/>
        <w:ind w:left="0"/>
        <w:jc w:val="both"/>
      </w:pPr>
      <w:r>
        <w:rPr>
          <w:rFonts w:ascii="Times New Roman"/>
          <w:b w:val="false"/>
          <w:i w:val="false"/>
          <w:color w:val="000000"/>
          <w:sz w:val="28"/>
        </w:rPr>
        <w:t>
П - Статус платежа
</w:t>
      </w:r>
    </w:p>
    <w:p>
      <w:pPr>
        <w:spacing w:after="0"/>
        <w:ind w:left="0"/>
        <w:jc w:val="both"/>
      </w:pPr>
      <w:r>
        <w:rPr>
          <w:rFonts w:ascii="Times New Roman"/>
          <w:b w:val="false"/>
          <w:i w:val="false"/>
          <w:color w:val="000000"/>
          <w:sz w:val="28"/>
        </w:rPr>
        <w:t>
2) Счета на предоплату помечены звездочкой
</w:t>
      </w:r>
    </w:p>
    <w:p>
      <w:pPr>
        <w:spacing w:after="0"/>
        <w:ind w:left="0"/>
        <w:jc w:val="both"/>
      </w:pPr>
      <w:r>
        <w:rPr>
          <w:rFonts w:ascii="Times New Roman"/>
          <w:b w:val="false"/>
          <w:i w:val="false"/>
          <w:color w:val="000000"/>
          <w:sz w:val="28"/>
        </w:rPr>
        <w:t>
Типы Заявок: 
</w:t>
      </w:r>
    </w:p>
    <w:p>
      <w:pPr>
        <w:spacing w:after="0"/>
        <w:ind w:left="0"/>
        <w:jc w:val="both"/>
      </w:pPr>
      <w:r>
        <w:rPr>
          <w:rFonts w:ascii="Times New Roman"/>
          <w:b w:val="false"/>
          <w:i w:val="false"/>
          <w:color w:val="000000"/>
          <w:sz w:val="28"/>
        </w:rPr>
        <w:t>
1 - Заявка на приобретение 
</w:t>
      </w:r>
    </w:p>
    <w:p>
      <w:pPr>
        <w:spacing w:after="0"/>
        <w:ind w:left="0"/>
        <w:jc w:val="both"/>
      </w:pPr>
      <w:r>
        <w:rPr>
          <w:rFonts w:ascii="Times New Roman"/>
          <w:b w:val="false"/>
          <w:i w:val="false"/>
          <w:color w:val="000000"/>
          <w:sz w:val="28"/>
        </w:rPr>
        <w:t>
2 - Заявка на общие расходы  
</w:t>
      </w:r>
    </w:p>
    <w:p>
      <w:pPr>
        <w:spacing w:after="0"/>
        <w:ind w:left="0"/>
        <w:jc w:val="both"/>
      </w:pPr>
      <w:r>
        <w:rPr>
          <w:rFonts w:ascii="Times New Roman"/>
          <w:b w:val="false"/>
          <w:i w:val="false"/>
          <w:color w:val="000000"/>
          <w:sz w:val="28"/>
        </w:rPr>
        <w:t>
3 - Заявка на командировочные расходы 
</w:t>
      </w:r>
    </w:p>
    <w:p>
      <w:pPr>
        <w:spacing w:after="0"/>
        <w:ind w:left="0"/>
        <w:jc w:val="both"/>
      </w:pPr>
      <w:r>
        <w:rPr>
          <w:rFonts w:ascii="Times New Roman"/>
          <w:b w:val="false"/>
          <w:i w:val="false"/>
          <w:color w:val="000000"/>
          <w:sz w:val="28"/>
        </w:rPr>
        <w:t>
Статус Заявок: 
</w:t>
      </w:r>
    </w:p>
    <w:p>
      <w:pPr>
        <w:spacing w:after="0"/>
        <w:ind w:left="0"/>
        <w:jc w:val="both"/>
      </w:pPr>
      <w:r>
        <w:rPr>
          <w:rFonts w:ascii="Times New Roman"/>
          <w:b w:val="false"/>
          <w:i w:val="false"/>
          <w:color w:val="000000"/>
          <w:sz w:val="28"/>
        </w:rPr>
        <w:t>
1 - Введена
</w:t>
      </w:r>
    </w:p>
    <w:p>
      <w:pPr>
        <w:spacing w:after="0"/>
        <w:ind w:left="0"/>
        <w:jc w:val="both"/>
      </w:pPr>
      <w:r>
        <w:rPr>
          <w:rFonts w:ascii="Times New Roman"/>
          <w:b w:val="false"/>
          <w:i w:val="false"/>
          <w:color w:val="000000"/>
          <w:sz w:val="28"/>
        </w:rPr>
        <w:t>
2 - Утверждена
</w:t>
      </w:r>
    </w:p>
    <w:p>
      <w:pPr>
        <w:spacing w:after="0"/>
        <w:ind w:left="0"/>
        <w:jc w:val="both"/>
      </w:pPr>
      <w:r>
        <w:rPr>
          <w:rFonts w:ascii="Times New Roman"/>
          <w:b w:val="false"/>
          <w:i w:val="false"/>
          <w:color w:val="000000"/>
          <w:sz w:val="28"/>
        </w:rPr>
        <w:t>
3 - Выполнена
</w:t>
      </w:r>
    </w:p>
    <w:p>
      <w:pPr>
        <w:spacing w:after="0"/>
        <w:ind w:left="0"/>
        <w:jc w:val="both"/>
      </w:pPr>
      <w:r>
        <w:rPr>
          <w:rFonts w:ascii="Times New Roman"/>
          <w:b w:val="false"/>
          <w:i w:val="false"/>
          <w:color w:val="000000"/>
          <w:sz w:val="28"/>
        </w:rPr>
        <w:t>
4 - Отменена
</w:t>
      </w:r>
    </w:p>
    <w:p>
      <w:pPr>
        <w:spacing w:after="0"/>
        <w:ind w:left="0"/>
        <w:jc w:val="both"/>
      </w:pPr>
      <w:r>
        <w:rPr>
          <w:rFonts w:ascii="Times New Roman"/>
          <w:b w:val="false"/>
          <w:i w:val="false"/>
          <w:color w:val="000000"/>
          <w:sz w:val="28"/>
        </w:rPr>
        <w:t>
Статус Заказов:
</w:t>
      </w:r>
    </w:p>
    <w:p>
      <w:pPr>
        <w:spacing w:after="0"/>
        <w:ind w:left="0"/>
        <w:jc w:val="both"/>
      </w:pPr>
      <w:r>
        <w:rPr>
          <w:rFonts w:ascii="Times New Roman"/>
          <w:b w:val="false"/>
          <w:i w:val="false"/>
          <w:color w:val="000000"/>
          <w:sz w:val="28"/>
        </w:rPr>
        <w:t>
0 - нет
</w:t>
      </w:r>
    </w:p>
    <w:p>
      <w:pPr>
        <w:spacing w:after="0"/>
        <w:ind w:left="0"/>
        <w:jc w:val="both"/>
      </w:pPr>
      <w:r>
        <w:rPr>
          <w:rFonts w:ascii="Times New Roman"/>
          <w:b w:val="false"/>
          <w:i w:val="false"/>
          <w:color w:val="000000"/>
          <w:sz w:val="28"/>
        </w:rPr>
        <w:t>
1 - Введен
</w:t>
      </w:r>
    </w:p>
    <w:p>
      <w:pPr>
        <w:spacing w:after="0"/>
        <w:ind w:left="0"/>
        <w:jc w:val="both"/>
      </w:pPr>
      <w:r>
        <w:rPr>
          <w:rFonts w:ascii="Times New Roman"/>
          <w:b w:val="false"/>
          <w:i w:val="false"/>
          <w:color w:val="000000"/>
          <w:sz w:val="28"/>
        </w:rPr>
        <w:t>
2 - Утвержден
</w:t>
      </w:r>
    </w:p>
    <w:p>
      <w:pPr>
        <w:spacing w:after="0"/>
        <w:ind w:left="0"/>
        <w:jc w:val="both"/>
      </w:pPr>
      <w:r>
        <w:rPr>
          <w:rFonts w:ascii="Times New Roman"/>
          <w:b w:val="false"/>
          <w:i w:val="false"/>
          <w:color w:val="000000"/>
          <w:sz w:val="28"/>
        </w:rPr>
        <w:t>
3 - Выполнен
</w:t>
      </w:r>
    </w:p>
    <w:p>
      <w:pPr>
        <w:spacing w:after="0"/>
        <w:ind w:left="0"/>
        <w:jc w:val="both"/>
      </w:pPr>
      <w:r>
        <w:rPr>
          <w:rFonts w:ascii="Times New Roman"/>
          <w:b w:val="false"/>
          <w:i w:val="false"/>
          <w:color w:val="000000"/>
          <w:sz w:val="28"/>
        </w:rPr>
        <w:t>
4 - Отменен
</w:t>
      </w:r>
    </w:p>
    <w:p>
      <w:pPr>
        <w:spacing w:after="0"/>
        <w:ind w:left="0"/>
        <w:jc w:val="both"/>
      </w:pPr>
      <w:r>
        <w:rPr>
          <w:rFonts w:ascii="Times New Roman"/>
          <w:b w:val="false"/>
          <w:i w:val="false"/>
          <w:color w:val="000000"/>
          <w:sz w:val="28"/>
        </w:rPr>
        <w:t>
Статусы Счетов-фактур:
</w:t>
      </w:r>
    </w:p>
    <w:p>
      <w:pPr>
        <w:spacing w:after="0"/>
        <w:ind w:left="0"/>
        <w:jc w:val="both"/>
      </w:pPr>
      <w:r>
        <w:rPr>
          <w:rFonts w:ascii="Times New Roman"/>
          <w:b w:val="false"/>
          <w:i w:val="false"/>
          <w:color w:val="000000"/>
          <w:sz w:val="28"/>
        </w:rPr>
        <w:t>
0 - нет
</w:t>
      </w:r>
    </w:p>
    <w:p>
      <w:pPr>
        <w:spacing w:after="0"/>
        <w:ind w:left="0"/>
        <w:jc w:val="both"/>
      </w:pPr>
      <w:r>
        <w:rPr>
          <w:rFonts w:ascii="Times New Roman"/>
          <w:b w:val="false"/>
          <w:i w:val="false"/>
          <w:color w:val="000000"/>
          <w:sz w:val="28"/>
        </w:rPr>
        <w:t>
1 - Отправлен в банк
</w:t>
      </w:r>
    </w:p>
    <w:p>
      <w:pPr>
        <w:spacing w:after="0"/>
        <w:ind w:left="0"/>
        <w:jc w:val="both"/>
      </w:pPr>
      <w:r>
        <w:rPr>
          <w:rFonts w:ascii="Times New Roman"/>
          <w:b w:val="false"/>
          <w:i w:val="false"/>
          <w:color w:val="000000"/>
          <w:sz w:val="28"/>
        </w:rPr>
        <w:t>
2 - Выверен с выпиской
</w:t>
      </w:r>
    </w:p>
    <w:p>
      <w:pPr>
        <w:spacing w:after="0"/>
        <w:ind w:left="0"/>
        <w:jc w:val="both"/>
      </w:pPr>
      <w:r>
        <w:rPr>
          <w:rFonts w:ascii="Times New Roman"/>
          <w:b w:val="false"/>
          <w:i w:val="false"/>
          <w:color w:val="000000"/>
          <w:sz w:val="28"/>
        </w:rPr>
        <w:t>
3 - Платеж на предоплату
</w:t>
      </w:r>
    </w:p>
    <w:p>
      <w:pPr>
        <w:spacing w:after="0"/>
        <w:ind w:left="0"/>
        <w:jc w:val="both"/>
      </w:pPr>
      <w:r>
        <w:rPr>
          <w:rFonts w:ascii="Times New Roman"/>
          <w:b w:val="false"/>
          <w:i w:val="false"/>
          <w:color w:val="000000"/>
          <w:sz w:val="28"/>
        </w:rPr>
        <w:t>
4 - Отменен
</w:t>
      </w:r>
    </w:p>
    <w:p>
      <w:pPr>
        <w:spacing w:after="0"/>
        <w:ind w:left="0"/>
        <w:jc w:val="both"/>
      </w:pPr>
      <w:r>
        <w:rPr>
          <w:rFonts w:ascii="Times New Roman"/>
          <w:b w:val="false"/>
          <w:i w:val="false"/>
          <w:color w:val="000000"/>
          <w:sz w:val="28"/>
        </w:rPr>
        <w:t>
Статусы платежей:
</w:t>
      </w:r>
    </w:p>
    <w:p>
      <w:pPr>
        <w:spacing w:after="0"/>
        <w:ind w:left="0"/>
        <w:jc w:val="both"/>
      </w:pPr>
      <w:r>
        <w:rPr>
          <w:rFonts w:ascii="Times New Roman"/>
          <w:b w:val="false"/>
          <w:i w:val="false"/>
          <w:color w:val="000000"/>
          <w:sz w:val="28"/>
        </w:rPr>
        <w:t>
0 - нет
</w:t>
      </w:r>
    </w:p>
    <w:p>
      <w:pPr>
        <w:spacing w:after="0"/>
        <w:ind w:left="0"/>
        <w:jc w:val="both"/>
      </w:pPr>
      <w:r>
        <w:rPr>
          <w:rFonts w:ascii="Times New Roman"/>
          <w:b w:val="false"/>
          <w:i w:val="false"/>
          <w:color w:val="000000"/>
          <w:sz w:val="28"/>
        </w:rPr>
        <w:t>
1 - Отправлен в банк
</w:t>
      </w:r>
    </w:p>
    <w:p>
      <w:pPr>
        <w:spacing w:after="0"/>
        <w:ind w:left="0"/>
        <w:jc w:val="both"/>
      </w:pPr>
      <w:r>
        <w:rPr>
          <w:rFonts w:ascii="Times New Roman"/>
          <w:b w:val="false"/>
          <w:i w:val="false"/>
          <w:color w:val="000000"/>
          <w:sz w:val="28"/>
        </w:rPr>
        <w:t>
2 - Выверен с выпиской
</w:t>
      </w:r>
    </w:p>
    <w:p>
      <w:pPr>
        <w:spacing w:after="0"/>
        <w:ind w:left="0"/>
        <w:jc w:val="both"/>
      </w:pPr>
      <w:r>
        <w:rPr>
          <w:rFonts w:ascii="Times New Roman"/>
          <w:b w:val="false"/>
          <w:i w:val="false"/>
          <w:color w:val="000000"/>
          <w:sz w:val="28"/>
        </w:rPr>
        <w:t>
3 - Платеж на предоплату
</w:t>
      </w:r>
    </w:p>
    <w:p>
      <w:pPr>
        <w:spacing w:after="0"/>
        <w:ind w:left="0"/>
        <w:jc w:val="both"/>
      </w:pPr>
      <w:r>
        <w:rPr>
          <w:rFonts w:ascii="Times New Roman"/>
          <w:b w:val="false"/>
          <w:i w:val="false"/>
          <w:color w:val="000000"/>
          <w:sz w:val="28"/>
        </w:rPr>
        <w:t>
4 - Отменен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31-1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31-1 -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Форма N 4-13
</w:t>
      </w:r>
      <w:r>
        <w:br/>
      </w:r>
      <w:r>
        <w:rPr>
          <w:rFonts w:ascii="Times New Roman"/>
          <w:b w:val="false"/>
          <w:i w:val="false"/>
          <w:color w:val="000000"/>
          <w:sz w:val="28"/>
        </w:rPr>
        <w:t>
                                                   Отчет произведен:...
</w:t>
      </w:r>
      <w:r>
        <w:br/>
      </w:r>
      <w:r>
        <w:rPr>
          <w:rFonts w:ascii="Times New Roman"/>
          <w:b w:val="false"/>
          <w:i w:val="false"/>
          <w:color w:val="000000"/>
          <w:sz w:val="28"/>
        </w:rPr>
        <w:t>
                                                   Страница 1 из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Сводный отчет по неоплаченным счетам к оплате
</w:t>
      </w:r>
      <w:r>
        <w:rPr>
          <w:rFonts w:ascii="Times New Roman"/>
          <w:b w:val="false"/>
          <w:i w:val="false"/>
          <w:color w:val="000000"/>
          <w:sz w:val="28"/>
        </w:rPr>
        <w:t>
</w:t>
      </w:r>
    </w:p>
    <w:p>
      <w:pPr>
        <w:spacing w:after="0"/>
        <w:ind w:left="0"/>
        <w:jc w:val="both"/>
      </w:pPr>
      <w:r>
        <w:rPr>
          <w:rFonts w:ascii="Times New Roman"/>
          <w:b w:val="false"/>
          <w:i w:val="false"/>
          <w:color w:val="000000"/>
          <w:sz w:val="28"/>
        </w:rPr>
        <w:t>
Вид бюджета:
</w:t>
      </w:r>
      <w:r>
        <w:br/>
      </w:r>
      <w:r>
        <w:rPr>
          <w:rFonts w:ascii="Times New Roman"/>
          <w:b w:val="false"/>
          <w:i w:val="false"/>
          <w:color w:val="000000"/>
          <w:sz w:val="28"/>
        </w:rPr>
        <w:t>
Регион:
</w:t>
      </w:r>
      <w:r>
        <w:br/>
      </w:r>
      <w:r>
        <w:rPr>
          <w:rFonts w:ascii="Times New Roman"/>
          <w:b w:val="false"/>
          <w:i w:val="false"/>
          <w:color w:val="000000"/>
          <w:sz w:val="28"/>
        </w:rPr>
        <w:t>
Администратор бюджетных программ
</w:t>
      </w:r>
      <w:r>
        <w:br/>
      </w:r>
      <w:r>
        <w:rPr>
          <w:rFonts w:ascii="Times New Roman"/>
          <w:b w:val="false"/>
          <w:i w:val="false"/>
          <w:color w:val="000000"/>
          <w:sz w:val="28"/>
        </w:rPr>
        <w:t>
Государственное учреждение:
</w:t>
      </w:r>
      <w:r>
        <w:br/>
      </w:r>
      <w:r>
        <w:rPr>
          <w:rFonts w:ascii="Times New Roman"/>
          <w:b w:val="false"/>
          <w:i w:val="false"/>
          <w:color w:val="000000"/>
          <w:sz w:val="28"/>
        </w:rPr>
        <w:t>
Период:
</w:t>
      </w:r>
      <w:r>
        <w:br/>
      </w:r>
      <w:r>
        <w:rPr>
          <w:rFonts w:ascii="Times New Roman"/>
          <w:b w:val="false"/>
          <w:i w:val="false"/>
          <w:color w:val="000000"/>
          <w:sz w:val="28"/>
        </w:rPr>
        <w:t>
Дата:
</w:t>
      </w:r>
      <w:r>
        <w:br/>
      </w:r>
      <w:r>
        <w:rPr>
          <w:rFonts w:ascii="Times New Roman"/>
          <w:b w:val="false"/>
          <w:i w:val="false"/>
          <w:color w:val="000000"/>
          <w:sz w:val="28"/>
        </w:rPr>
        <w:t>
Единица измерения: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Наименование|Зарегистри-  | Платежи | Остаток сумм | Неоплаченные счета
</w:t>
      </w:r>
      <w:r>
        <w:br/>
      </w:r>
      <w:r>
        <w:rPr>
          <w:rFonts w:ascii="Times New Roman"/>
          <w:b w:val="false"/>
          <w:i w:val="false"/>
          <w:color w:val="000000"/>
          <w:sz w:val="28"/>
        </w:rPr>
        <w:t>
            |рованные     |         | зарегистриро-| к оплате  
</w:t>
      </w:r>
      <w:r>
        <w:br/>
      </w:r>
      <w:r>
        <w:rPr>
          <w:rFonts w:ascii="Times New Roman"/>
          <w:b w:val="false"/>
          <w:i w:val="false"/>
          <w:color w:val="000000"/>
          <w:sz w:val="28"/>
        </w:rPr>
        <w:t>
            |обязательства|         | ванных       |----------------------
</w:t>
      </w:r>
      <w:r>
        <w:br/>
      </w:r>
      <w:r>
        <w:rPr>
          <w:rFonts w:ascii="Times New Roman"/>
          <w:b w:val="false"/>
          <w:i w:val="false"/>
          <w:color w:val="000000"/>
          <w:sz w:val="28"/>
        </w:rPr>
        <w:t>
            |             |         | обязательств |Общая сумма|Количество
</w:t>
      </w:r>
      <w:r>
        <w:br/>
      </w:r>
      <w:r>
        <w:rPr>
          <w:rFonts w:ascii="Times New Roman"/>
          <w:b w:val="false"/>
          <w:i w:val="false"/>
          <w:color w:val="000000"/>
          <w:sz w:val="28"/>
        </w:rPr>
        <w:t>
--------------------------------------------------------------------------
</w:t>
      </w:r>
      <w:r>
        <w:br/>
      </w:r>
      <w:r>
        <w:rPr>
          <w:rFonts w:ascii="Times New Roman"/>
          <w:b w:val="false"/>
          <w:i w:val="false"/>
          <w:color w:val="000000"/>
          <w:sz w:val="28"/>
        </w:rPr>
        <w:t>
217
</w:t>
      </w:r>
      <w:r>
        <w:br/>
      </w:r>
      <w:r>
        <w:rPr>
          <w:rFonts w:ascii="Times New Roman"/>
          <w:b w:val="false"/>
          <w:i w:val="false"/>
          <w:color w:val="000000"/>
          <w:sz w:val="28"/>
        </w:rPr>
        <w:t>
Министерство
</w:t>
      </w:r>
      <w:r>
        <w:br/>
      </w:r>
      <w:r>
        <w:rPr>
          <w:rFonts w:ascii="Times New Roman"/>
          <w:b w:val="false"/>
          <w:i w:val="false"/>
          <w:color w:val="000000"/>
          <w:sz w:val="28"/>
        </w:rPr>
        <w:t>
финансов РК
</w:t>
      </w:r>
      <w:r>
        <w:br/>
      </w:r>
      <w:r>
        <w:rPr>
          <w:rFonts w:ascii="Times New Roman"/>
          <w:b w:val="false"/>
          <w:i w:val="false"/>
          <w:color w:val="000000"/>
          <w:sz w:val="28"/>
        </w:rPr>
        <w:t>
</w:t>
      </w:r>
      <w:r>
        <w:br/>
      </w:r>
      <w:r>
        <w:rPr>
          <w:rFonts w:ascii="Times New Roman"/>
          <w:b w:val="false"/>
          <w:i w:val="false"/>
          <w:color w:val="000000"/>
          <w:sz w:val="28"/>
        </w:rPr>
        <w:t>
001 -
</w:t>
      </w:r>
      <w:r>
        <w:br/>
      </w:r>
      <w:r>
        <w:rPr>
          <w:rFonts w:ascii="Times New Roman"/>
          <w:b w:val="false"/>
          <w:i w:val="false"/>
          <w:color w:val="000000"/>
          <w:sz w:val="28"/>
        </w:rPr>
        <w:t>
Администра-
</w:t>
      </w:r>
      <w:r>
        <w:br/>
      </w:r>
      <w:r>
        <w:rPr>
          <w:rFonts w:ascii="Times New Roman"/>
          <w:b w:val="false"/>
          <w:i w:val="false"/>
          <w:color w:val="000000"/>
          <w:sz w:val="28"/>
        </w:rPr>
        <w:t>
тивные
</w:t>
      </w:r>
      <w:r>
        <w:br/>
      </w:r>
      <w:r>
        <w:rPr>
          <w:rFonts w:ascii="Times New Roman"/>
          <w:b w:val="false"/>
          <w:i w:val="false"/>
          <w:color w:val="000000"/>
          <w:sz w:val="28"/>
        </w:rPr>
        <w:t>
затраты
</w:t>
      </w:r>
    </w:p>
    <w:p>
      <w:pPr>
        <w:spacing w:after="0"/>
        <w:ind w:left="0"/>
        <w:jc w:val="both"/>
      </w:pPr>
      <w:r>
        <w:rPr>
          <w:rFonts w:ascii="Times New Roman"/>
          <w:b w:val="false"/>
          <w:i w:val="false"/>
          <w:color w:val="000000"/>
          <w:sz w:val="28"/>
        </w:rPr>
        <w:t>
001 -
</w:t>
      </w:r>
      <w:r>
        <w:br/>
      </w:r>
      <w:r>
        <w:rPr>
          <w:rFonts w:ascii="Times New Roman"/>
          <w:b w:val="false"/>
          <w:i w:val="false"/>
          <w:color w:val="000000"/>
          <w:sz w:val="28"/>
        </w:rPr>
        <w:t>
Аппарат
</w:t>
      </w:r>
      <w:r>
        <w:br/>
      </w:r>
      <w:r>
        <w:rPr>
          <w:rFonts w:ascii="Times New Roman"/>
          <w:b w:val="false"/>
          <w:i w:val="false"/>
          <w:color w:val="000000"/>
          <w:sz w:val="28"/>
        </w:rPr>
        <w:t>
центрального
</w:t>
      </w:r>
      <w:r>
        <w:br/>
      </w:r>
      <w:r>
        <w:rPr>
          <w:rFonts w:ascii="Times New Roman"/>
          <w:b w:val="false"/>
          <w:i w:val="false"/>
          <w:color w:val="000000"/>
          <w:sz w:val="28"/>
        </w:rPr>
        <w:t>
органа
</w:t>
      </w:r>
    </w:p>
    <w:p>
      <w:pPr>
        <w:spacing w:after="0"/>
        <w:ind w:left="0"/>
        <w:jc w:val="both"/>
      </w:pPr>
      <w:r>
        <w:rPr>
          <w:rFonts w:ascii="Times New Roman"/>
          <w:b w:val="false"/>
          <w:i w:val="false"/>
          <w:color w:val="000000"/>
          <w:sz w:val="28"/>
        </w:rPr>
        <w:t>
111 -
</w:t>
      </w:r>
      <w:r>
        <w:br/>
      </w:r>
      <w:r>
        <w:rPr>
          <w:rFonts w:ascii="Times New Roman"/>
          <w:b w:val="false"/>
          <w:i w:val="false"/>
          <w:color w:val="000000"/>
          <w:sz w:val="28"/>
        </w:rPr>
        <w:t>
Основная
</w:t>
      </w:r>
      <w:r>
        <w:br/>
      </w:r>
      <w:r>
        <w:rPr>
          <w:rFonts w:ascii="Times New Roman"/>
          <w:b w:val="false"/>
          <w:i w:val="false"/>
          <w:color w:val="000000"/>
          <w:sz w:val="28"/>
        </w:rPr>
        <w:t>
заработная
</w:t>
      </w:r>
      <w:r>
        <w:br/>
      </w:r>
      <w:r>
        <w:rPr>
          <w:rFonts w:ascii="Times New Roman"/>
          <w:b w:val="false"/>
          <w:i w:val="false"/>
          <w:color w:val="000000"/>
          <w:sz w:val="28"/>
        </w:rPr>
        <w:t>
плата
</w:t>
      </w:r>
    </w:p>
    <w:p>
      <w:pPr>
        <w:spacing w:after="0"/>
        <w:ind w:left="0"/>
        <w:jc w:val="both"/>
      </w:pPr>
      <w:r>
        <w:rPr>
          <w:rFonts w:ascii="Times New Roman"/>
          <w:b w:val="false"/>
          <w:i w:val="false"/>
          <w:color w:val="000000"/>
          <w:sz w:val="28"/>
        </w:rPr>
        <w:t>
112 -
</w:t>
      </w:r>
      <w:r>
        <w:br/>
      </w:r>
      <w:r>
        <w:rPr>
          <w:rFonts w:ascii="Times New Roman"/>
          <w:b w:val="false"/>
          <w:i w:val="false"/>
          <w:color w:val="000000"/>
          <w:sz w:val="28"/>
        </w:rPr>
        <w:t>
Дополнительные
</w:t>
      </w:r>
      <w:r>
        <w:br/>
      </w:r>
      <w:r>
        <w:rPr>
          <w:rFonts w:ascii="Times New Roman"/>
          <w:b w:val="false"/>
          <w:i w:val="false"/>
          <w:color w:val="000000"/>
          <w:sz w:val="28"/>
        </w:rPr>
        <w:t>
денежные
</w:t>
      </w:r>
      <w:r>
        <w:br/>
      </w:r>
      <w:r>
        <w:rPr>
          <w:rFonts w:ascii="Times New Roman"/>
          <w:b w:val="false"/>
          <w:i w:val="false"/>
          <w:color w:val="000000"/>
          <w:sz w:val="28"/>
        </w:rPr>
        <w:t>
выплаты
</w:t>
      </w:r>
      <w:r>
        <w:br/>
      </w:r>
      <w:r>
        <w:rPr>
          <w:rFonts w:ascii="Times New Roman"/>
          <w:b w:val="false"/>
          <w:i w:val="false"/>
          <w:color w:val="000000"/>
          <w:sz w:val="28"/>
        </w:rPr>
        <w:t>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                                                                                                                                                                                                      Приложение 32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32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Новая редакция - постановления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Форма 5-26
</w:t>
      </w:r>
      <w:r>
        <w:br/>
      </w:r>
      <w:r>
        <w:rPr>
          <w:rFonts w:ascii="Times New Roman"/>
          <w:b w:val="false"/>
          <w:i w:val="false"/>
          <w:color w:val="000000"/>
          <w:sz w:val="28"/>
        </w:rPr>
        <w:t>
                                               Отчет произведен:
</w:t>
      </w:r>
      <w:r>
        <w:br/>
      </w:r>
      <w:r>
        <w:rPr>
          <w:rFonts w:ascii="Times New Roman"/>
          <w:b w:val="false"/>
          <w:i w:val="false"/>
          <w:color w:val="000000"/>
          <w:sz w:val="28"/>
        </w:rPr>
        <w:t>
                                               Дата 
</w:t>
      </w:r>
      <w:r>
        <w:br/>
      </w:r>
      <w:r>
        <w:rPr>
          <w:rFonts w:ascii="Times New Roman"/>
          <w:b w:val="false"/>
          <w:i w:val="false"/>
          <w:color w:val="000000"/>
          <w:sz w:val="28"/>
        </w:rPr>
        <w:t>
                                               Страница 1 из N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АНАЛИЗ ПО СЧЕТАМ К ОПЛАТЕ
</w:t>
      </w:r>
      <w:r>
        <w:rPr>
          <w:rFonts w:ascii="Times New Roman"/>
          <w:b w:val="false"/>
          <w:i w:val="false"/>
          <w:color w:val="000000"/>
          <w:sz w:val="28"/>
        </w:rPr>
        <w:t>
</w:t>
      </w:r>
    </w:p>
    <w:p>
      <w:pPr>
        <w:spacing w:after="0"/>
        <w:ind w:left="0"/>
        <w:jc w:val="both"/>
      </w:pPr>
      <w:r>
        <w:rPr>
          <w:rFonts w:ascii="Times New Roman"/>
          <w:b w:val="false"/>
          <w:i w:val="false"/>
          <w:color w:val="000000"/>
          <w:sz w:val="28"/>
        </w:rPr>
        <w:t>
Регион:
</w:t>
      </w:r>
      <w:r>
        <w:br/>
      </w:r>
      <w:r>
        <w:rPr>
          <w:rFonts w:ascii="Times New Roman"/>
          <w:b w:val="false"/>
          <w:i w:val="false"/>
          <w:color w:val="000000"/>
          <w:sz w:val="28"/>
        </w:rPr>
        <w:t>
Вид бюджета:
</w:t>
      </w:r>
      <w:r>
        <w:br/>
      </w:r>
      <w:r>
        <w:rPr>
          <w:rFonts w:ascii="Times New Roman"/>
          <w:b w:val="false"/>
          <w:i w:val="false"/>
          <w:color w:val="000000"/>
          <w:sz w:val="28"/>
        </w:rPr>
        <w:t>
Номер поставщика:
</w:t>
      </w:r>
      <w:r>
        <w:br/>
      </w:r>
      <w:r>
        <w:rPr>
          <w:rFonts w:ascii="Times New Roman"/>
          <w:b w:val="false"/>
          <w:i w:val="false"/>
          <w:color w:val="000000"/>
          <w:sz w:val="28"/>
        </w:rPr>
        <w:t>
Наименование поставщика:
</w:t>
      </w:r>
      <w:r>
        <w:br/>
      </w:r>
      <w:r>
        <w:rPr>
          <w:rFonts w:ascii="Times New Roman"/>
          <w:b w:val="false"/>
          <w:i w:val="false"/>
          <w:color w:val="000000"/>
          <w:sz w:val="28"/>
        </w:rPr>
        <w:t>
РНН поставщика:
</w:t>
      </w:r>
      <w:r>
        <w:br/>
      </w:r>
      <w:r>
        <w:rPr>
          <w:rFonts w:ascii="Times New Roman"/>
          <w:b w:val="false"/>
          <w:i w:val="false"/>
          <w:color w:val="000000"/>
          <w:sz w:val="28"/>
        </w:rPr>
        <w:t>
Период:  с    по 
</w:t>
      </w:r>
      <w:r>
        <w:br/>
      </w:r>
      <w:r>
        <w:rPr>
          <w:rFonts w:ascii="Times New Roman"/>
          <w:b w:val="false"/>
          <w:i w:val="false"/>
          <w:color w:val="000000"/>
          <w:sz w:val="28"/>
        </w:rPr>
        <w:t>
Единица измерения: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Государственное  |  Счета к оплате |  Платежи   | Неоплаченные счета
</w:t>
      </w:r>
      <w:r>
        <w:br/>
      </w:r>
      <w:r>
        <w:rPr>
          <w:rFonts w:ascii="Times New Roman"/>
          <w:b w:val="false"/>
          <w:i w:val="false"/>
          <w:color w:val="000000"/>
          <w:sz w:val="28"/>
        </w:rPr>
        <w:t>
 учреждение       |                 |            | к оплате
</w:t>
      </w:r>
      <w:r>
        <w:br/>
      </w:r>
      <w:r>
        <w:rPr>
          <w:rFonts w:ascii="Times New Roman"/>
          <w:b w:val="false"/>
          <w:i w:val="false"/>
          <w:color w:val="000000"/>
          <w:sz w:val="28"/>
        </w:rPr>
        <w:t>
------------------|
</w:t>
      </w:r>
      <w:r>
        <w:br/>
      </w:r>
      <w:r>
        <w:rPr>
          <w:rFonts w:ascii="Times New Roman"/>
          <w:b w:val="false"/>
          <w:i w:val="false"/>
          <w:color w:val="000000"/>
          <w:sz w:val="28"/>
        </w:rPr>
        <w:t>
 Код |Наименование|
</w:t>
      </w:r>
      <w:r>
        <w:br/>
      </w:r>
      <w:r>
        <w:rPr>
          <w:rFonts w:ascii="Times New Roman"/>
          <w:b w:val="false"/>
          <w:i w:val="false"/>
          <w:color w:val="000000"/>
          <w:sz w:val="28"/>
        </w:rPr>
        <w:t>
--------------------------------------------------------------------------
</w:t>
      </w:r>
      <w:r>
        <w:br/>
      </w:r>
      <w:r>
        <w:rPr>
          <w:rFonts w:ascii="Times New Roman"/>
          <w:b w:val="false"/>
          <w:i w:val="false"/>
          <w:color w:val="000000"/>
          <w:sz w:val="28"/>
        </w:rPr>
        <w:t>
 (1)      (2)            (3)              (4)              (5)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Приложение 33 
</w:t>
      </w:r>
    </w:p>
    <w:p>
      <w:pPr>
        <w:spacing w:after="0"/>
        <w:ind w:left="0"/>
        <w:jc w:val="both"/>
      </w:pPr>
      <w:r>
        <w:rPr>
          <w:rFonts w:ascii="Times New Roman"/>
          <w:b w:val="false"/>
          <w:i w:val="false"/>
          <w:color w:val="000000"/>
          <w:sz w:val="28"/>
        </w:rPr>
        <w:t>
                                                     Форма 6-11
</w:t>
      </w:r>
    </w:p>
    <w:p>
      <w:pPr>
        <w:spacing w:after="0"/>
        <w:ind w:left="0"/>
        <w:jc w:val="both"/>
      </w:pPr>
      <w:r>
        <w:rPr>
          <w:rFonts w:ascii="Times New Roman"/>
          <w:b w:val="false"/>
          <w:i w:val="false"/>
          <w:color w:val="000000"/>
          <w:sz w:val="28"/>
        </w:rPr>
        <w:t>
                             Консолидированный 
</w:t>
      </w:r>
    </w:p>
    <w:p>
      <w:pPr>
        <w:spacing w:after="0"/>
        <w:ind w:left="0"/>
        <w:jc w:val="both"/>
      </w:pPr>
      <w:r>
        <w:rPr>
          <w:rFonts w:ascii="Times New Roman"/>
          <w:b w:val="false"/>
          <w:i w:val="false"/>
          <w:color w:val="000000"/>
          <w:sz w:val="28"/>
        </w:rPr>
        <w:t>
                             отчет по активам
</w:t>
      </w:r>
    </w:p>
    <w:p>
      <w:pPr>
        <w:spacing w:after="0"/>
        <w:ind w:left="0"/>
        <w:jc w:val="both"/>
      </w:pPr>
      <w:r>
        <w:rPr>
          <w:rFonts w:ascii="Times New Roman"/>
          <w:b w:val="false"/>
          <w:i w:val="false"/>
          <w:color w:val="000000"/>
          <w:sz w:val="28"/>
        </w:rPr>
        <w:t>
Регион ________________ 
</w:t>
      </w:r>
    </w:p>
    <w:p>
      <w:pPr>
        <w:spacing w:after="0"/>
        <w:ind w:left="0"/>
        <w:jc w:val="both"/>
      </w:pPr>
      <w:r>
        <w:rPr>
          <w:rFonts w:ascii="Times New Roman"/>
          <w:b w:val="false"/>
          <w:i w:val="false"/>
          <w:color w:val="000000"/>
          <w:sz w:val="28"/>
        </w:rPr>
        <w:t>
Вид бюджета ___________ 
</w:t>
      </w:r>
    </w:p>
    <w:p>
      <w:pPr>
        <w:spacing w:after="0"/>
        <w:ind w:left="0"/>
        <w:jc w:val="both"/>
      </w:pPr>
      <w:r>
        <w:rPr>
          <w:rFonts w:ascii="Times New Roman"/>
          <w:b w:val="false"/>
          <w:i w:val="false"/>
          <w:color w:val="000000"/>
          <w:sz w:val="28"/>
        </w:rPr>
        <w:t>
Администратор 
</w:t>
      </w:r>
    </w:p>
    <w:p>
      <w:pPr>
        <w:spacing w:after="0"/>
        <w:ind w:left="0"/>
        <w:jc w:val="both"/>
      </w:pPr>
      <w:r>
        <w:rPr>
          <w:rFonts w:ascii="Times New Roman"/>
          <w:b w:val="false"/>
          <w:i w:val="false"/>
          <w:color w:val="000000"/>
          <w:sz w:val="28"/>
        </w:rPr>
        <w:t>
программ_______________ 
</w:t>
      </w:r>
    </w:p>
    <w:p>
      <w:pPr>
        <w:spacing w:after="0"/>
        <w:ind w:left="0"/>
        <w:jc w:val="both"/>
      </w:pPr>
      <w:r>
        <w:rPr>
          <w:rFonts w:ascii="Times New Roman"/>
          <w:b w:val="false"/>
          <w:i w:val="false"/>
          <w:color w:val="000000"/>
          <w:sz w:val="28"/>
        </w:rPr>
        <w:t>
Дата___________________ 
</w:t>
      </w:r>
    </w:p>
    <w:p>
      <w:pPr>
        <w:spacing w:after="0"/>
        <w:ind w:left="0"/>
        <w:jc w:val="both"/>
      </w:pPr>
      <w:r>
        <w:rPr>
          <w:rFonts w:ascii="Times New Roman"/>
          <w:b w:val="false"/>
          <w:i w:val="false"/>
          <w:color w:val="000000"/>
          <w:sz w:val="28"/>
        </w:rPr>
        <w:t>
Единица измерения: 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Класс ! Подкласс ! Описание !Перво-   !Износ !Совокупный!Балансовая
</w:t>
      </w:r>
    </w:p>
    <w:p>
      <w:pPr>
        <w:spacing w:after="0"/>
        <w:ind w:left="0"/>
        <w:jc w:val="both"/>
      </w:pPr>
      <w:r>
        <w:rPr>
          <w:rFonts w:ascii="Times New Roman"/>
          <w:b w:val="false"/>
          <w:i w:val="false"/>
          <w:color w:val="000000"/>
          <w:sz w:val="28"/>
        </w:rPr>
        <w:t>
       !          !          !начальная!за год!  износ   !стоимость
</w:t>
      </w:r>
    </w:p>
    <w:p>
      <w:pPr>
        <w:spacing w:after="0"/>
        <w:ind w:left="0"/>
        <w:jc w:val="both"/>
      </w:pPr>
      <w:r>
        <w:rPr>
          <w:rFonts w:ascii="Times New Roman"/>
          <w:b w:val="false"/>
          <w:i w:val="false"/>
          <w:color w:val="000000"/>
          <w:sz w:val="28"/>
        </w:rPr>
        <w:t>
       !          !          !стоимость!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      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классу
</w:t>
      </w:r>
    </w:p>
    <w:p>
      <w:pPr>
        <w:spacing w:after="0"/>
        <w:ind w:left="0"/>
        <w:jc w:val="both"/>
      </w:pPr>
      <w:r>
        <w:rPr>
          <w:rFonts w:ascii="Times New Roman"/>
          <w:b w:val="false"/>
          <w:i w:val="false"/>
          <w:color w:val="000000"/>
          <w:sz w:val="28"/>
        </w:rPr>
        <w:t>
Итого по коду 
</w:t>
      </w:r>
    </w:p>
    <w:p>
      <w:pPr>
        <w:spacing w:after="0"/>
        <w:ind w:left="0"/>
        <w:jc w:val="both"/>
      </w:pPr>
      <w:r>
        <w:rPr>
          <w:rFonts w:ascii="Times New Roman"/>
          <w:b w:val="false"/>
          <w:i w:val="false"/>
          <w:color w:val="000000"/>
          <w:sz w:val="28"/>
        </w:rPr>
        <w:t>
администратора 
</w:t>
      </w:r>
    </w:p>
    <w:p>
      <w:pPr>
        <w:spacing w:after="0"/>
        <w:ind w:left="0"/>
        <w:jc w:val="both"/>
      </w:pPr>
      <w:r>
        <w:rPr>
          <w:rFonts w:ascii="Times New Roman"/>
          <w:b w:val="false"/>
          <w:i w:val="false"/>
          <w:color w:val="000000"/>
          <w:sz w:val="28"/>
        </w:rPr>
        <w:t>
программ
</w:t>
      </w:r>
    </w:p>
    <w:p>
      <w:pPr>
        <w:spacing w:after="0"/>
        <w:ind w:left="0"/>
        <w:jc w:val="both"/>
      </w:pPr>
      <w:r>
        <w:rPr>
          <w:rFonts w:ascii="Times New Roman"/>
          <w:b w:val="false"/>
          <w:i w:val="false"/>
          <w:color w:val="000000"/>
          <w:sz w:val="28"/>
        </w:rPr>
        <w:t>
Итого активов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Ответисполнитель
</w:t>
      </w:r>
    </w:p>
    <w:p>
      <w:pPr>
        <w:spacing w:after="0"/>
        <w:ind w:left="0"/>
        <w:jc w:val="both"/>
      </w:pPr>
      <w:r>
        <w:rPr>
          <w:rFonts w:ascii="Times New Roman"/>
          <w:b w:val="false"/>
          <w:i w:val="false"/>
          <w:color w:val="000000"/>
          <w:sz w:val="28"/>
        </w:rPr>
        <w:t>
территориального органа Казначейства ____________
</w:t>
      </w:r>
    </w:p>
    <w:p>
      <w:pPr>
        <w:spacing w:after="0"/>
        <w:ind w:left="0"/>
        <w:jc w:val="both"/>
      </w:pPr>
      <w:r>
        <w:rPr>
          <w:rFonts w:ascii="Times New Roman"/>
          <w:b w:val="false"/>
          <w:i w:val="false"/>
          <w:color w:val="000000"/>
          <w:sz w:val="28"/>
        </w:rPr>
        <w:t>
                                                                                                                              Приложение 34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34 внесены изменения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Акт проведения контроля
</w:t>
      </w:r>
    </w:p>
    <w:p>
      <w:pPr>
        <w:spacing w:after="0"/>
        <w:ind w:left="0"/>
        <w:jc w:val="both"/>
      </w:pPr>
      <w:r>
        <w:rPr>
          <w:rFonts w:ascii="Times New Roman"/>
          <w:b w:val="false"/>
          <w:i w:val="false"/>
          <w:color w:val="000000"/>
          <w:sz w:val="28"/>
        </w:rPr>
        <w:t>
"____"_________20___г.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органа финансового контроля, должность, Ф.И.О. лиц,
</w:t>
      </w:r>
    </w:p>
    <w:p>
      <w:pPr>
        <w:spacing w:after="0"/>
        <w:ind w:left="0"/>
        <w:jc w:val="both"/>
      </w:pPr>
      <w:r>
        <w:rPr>
          <w:rFonts w:ascii="Times New Roman"/>
          <w:b w:val="false"/>
          <w:i w:val="false"/>
          <w:color w:val="000000"/>
          <w:sz w:val="28"/>
        </w:rPr>
        <w:t>
_____________________________________________________________в присутствии 
</w:t>
      </w:r>
    </w:p>
    <w:p>
      <w:pPr>
        <w:spacing w:after="0"/>
        <w:ind w:left="0"/>
        <w:jc w:val="both"/>
      </w:pPr>
      <w:r>
        <w:rPr>
          <w:rFonts w:ascii="Times New Roman"/>
          <w:b w:val="false"/>
          <w:i w:val="false"/>
          <w:color w:val="000000"/>
          <w:sz w:val="28"/>
        </w:rPr>
        <w:t>
                   которым поручено проводить проверку)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(должность, Ф.И.О. специалистов проверяемого государственного учреждения, 
</w:t>
      </w:r>
    </w:p>
    <w:p>
      <w:pPr>
        <w:spacing w:after="0"/>
        <w:ind w:left="0"/>
        <w:jc w:val="both"/>
      </w:pPr>
      <w:r>
        <w:rPr>
          <w:rFonts w:ascii="Times New Roman"/>
          <w:b w:val="false"/>
          <w:i w:val="false"/>
          <w:color w:val="000000"/>
          <w:sz w:val="28"/>
        </w:rPr>
        <w:t>
                               предприятия)
</w:t>
      </w:r>
    </w:p>
    <w:p>
      <w:pPr>
        <w:spacing w:after="0"/>
        <w:ind w:left="0"/>
        <w:jc w:val="both"/>
      </w:pPr>
      <w:r>
        <w:rPr>
          <w:rFonts w:ascii="Times New Roman"/>
          <w:b w:val="false"/>
          <w:i w:val="false"/>
          <w:color w:val="000000"/>
          <w:sz w:val="28"/>
        </w:rPr>
        <w:t>
проведена проверка целевого использования денежных средств, выделенных из 
</w:t>
      </w:r>
    </w:p>
    <w:p>
      <w:pPr>
        <w:spacing w:after="0"/>
        <w:ind w:left="0"/>
        <w:jc w:val="both"/>
      </w:pPr>
      <w:r>
        <w:rPr>
          <w:rFonts w:ascii="Times New Roman"/>
          <w:b w:val="false"/>
          <w:i w:val="false"/>
          <w:color w:val="000000"/>
          <w:sz w:val="28"/>
        </w:rPr>
        <w:t>
____________бюджета, в ___________________________________________________ 
</w:t>
      </w:r>
    </w:p>
    <w:p>
      <w:pPr>
        <w:spacing w:after="0"/>
        <w:ind w:left="0"/>
        <w:jc w:val="both"/>
      </w:pPr>
      <w:r>
        <w:rPr>
          <w:rFonts w:ascii="Times New Roman"/>
          <w:b w:val="false"/>
          <w:i w:val="false"/>
          <w:color w:val="000000"/>
          <w:sz w:val="28"/>
        </w:rPr>
        <w:t>
(вид бюджета)              (наименование проверяемого государственного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учреждения, предприятия)
</w:t>
      </w:r>
    </w:p>
    <w:p>
      <w:pPr>
        <w:spacing w:after="0"/>
        <w:ind w:left="0"/>
        <w:jc w:val="both"/>
      </w:pPr>
      <w:r>
        <w:rPr>
          <w:rFonts w:ascii="Times New Roman"/>
          <w:b w:val="false"/>
          <w:i w:val="false"/>
          <w:color w:val="000000"/>
          <w:sz w:val="28"/>
        </w:rPr>
        <w:t>
     Проверка осуществлялась на основании предписания органа финансового   
</w:t>
      </w:r>
    </w:p>
    <w:p>
      <w:pPr>
        <w:spacing w:after="0"/>
        <w:ind w:left="0"/>
        <w:jc w:val="both"/>
      </w:pPr>
      <w:r>
        <w:rPr>
          <w:rFonts w:ascii="Times New Roman"/>
          <w:b w:val="false"/>
          <w:i w:val="false"/>
          <w:color w:val="000000"/>
          <w:sz w:val="28"/>
        </w:rPr>
        <w:t>
контроля N_____ от "___"___________20 ____г., с ведома ___________________
</w:t>
      </w:r>
    </w:p>
    <w:p>
      <w:pPr>
        <w:spacing w:after="0"/>
        <w:ind w:left="0"/>
        <w:jc w:val="both"/>
      </w:pPr>
      <w:r>
        <w:rPr>
          <w:rFonts w:ascii="Times New Roman"/>
          <w:b w:val="false"/>
          <w:i w:val="false"/>
          <w:color w:val="000000"/>
          <w:sz w:val="28"/>
        </w:rPr>
        <w:t>
                                                         (должность,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Ф.И.О. руководителя проверяемого государственного учреждения, предприятия)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Проверяемый период _______________________________________________________
</w:t>
      </w:r>
    </w:p>
    <w:p>
      <w:pPr>
        <w:spacing w:after="0"/>
        <w:ind w:left="0"/>
        <w:jc w:val="both"/>
      </w:pPr>
      <w:r>
        <w:rPr>
          <w:rFonts w:ascii="Times New Roman"/>
          <w:b w:val="false"/>
          <w:i w:val="false"/>
          <w:color w:val="000000"/>
          <w:sz w:val="28"/>
        </w:rPr>
        <w:t>
Проверка начата "__"________ 20___г. и окончена "___" _________ 20___ г.
</w:t>
      </w:r>
    </w:p>
    <w:p>
      <w:pPr>
        <w:spacing w:after="0"/>
        <w:ind w:left="0"/>
        <w:jc w:val="both"/>
      </w:pPr>
      <w:r>
        <w:rPr>
          <w:rFonts w:ascii="Times New Roman"/>
          <w:b w:val="false"/>
          <w:i w:val="false"/>
          <w:color w:val="000000"/>
          <w:sz w:val="28"/>
        </w:rPr>
        <w:t>
Проверкой охвачены следующие документы (указать перечень проверенных 
</w:t>
      </w:r>
    </w:p>
    <w:p>
      <w:pPr>
        <w:spacing w:after="0"/>
        <w:ind w:left="0"/>
        <w:jc w:val="both"/>
      </w:pPr>
      <w:r>
        <w:rPr>
          <w:rFonts w:ascii="Times New Roman"/>
          <w:b w:val="false"/>
          <w:i w:val="false"/>
          <w:color w:val="000000"/>
          <w:sz w:val="28"/>
        </w:rPr>
        <w:t>
документов)_______________________________________________________________
</w:t>
      </w:r>
    </w:p>
    <w:p>
      <w:pPr>
        <w:spacing w:after="0"/>
        <w:ind w:left="0"/>
        <w:jc w:val="both"/>
      </w:pPr>
      <w:r>
        <w:rPr>
          <w:rFonts w:ascii="Times New Roman"/>
          <w:b w:val="false"/>
          <w:i w:val="false"/>
          <w:color w:val="000000"/>
          <w:sz w:val="28"/>
        </w:rPr>
        <w:t>
     В результате проверки выявлены следующие нарушения целевого 
</w:t>
      </w:r>
    </w:p>
    <w:p>
      <w:pPr>
        <w:spacing w:after="0"/>
        <w:ind w:left="0"/>
        <w:jc w:val="both"/>
      </w:pPr>
      <w:r>
        <w:rPr>
          <w:rFonts w:ascii="Times New Roman"/>
          <w:b w:val="false"/>
          <w:i w:val="false"/>
          <w:color w:val="000000"/>
          <w:sz w:val="28"/>
        </w:rPr>
        <w:t>
использования средств_________(вид) бюджета (приводится анализ проверенных 
</w:t>
      </w:r>
    </w:p>
    <w:p>
      <w:pPr>
        <w:spacing w:after="0"/>
        <w:ind w:left="0"/>
        <w:jc w:val="both"/>
      </w:pPr>
      <w:r>
        <w:rPr>
          <w:rFonts w:ascii="Times New Roman"/>
          <w:b w:val="false"/>
          <w:i w:val="false"/>
          <w:color w:val="000000"/>
          <w:sz w:val="28"/>
        </w:rPr>
        <w:t>
документов, конкретное и последовательное изложение выявленных нарушений 
</w:t>
      </w:r>
    </w:p>
    <w:p>
      <w:pPr>
        <w:spacing w:after="0"/>
        <w:ind w:left="0"/>
        <w:jc w:val="both"/>
      </w:pPr>
      <w:r>
        <w:rPr>
          <w:rFonts w:ascii="Times New Roman"/>
          <w:b w:val="false"/>
          <w:i w:val="false"/>
          <w:color w:val="000000"/>
          <w:sz w:val="28"/>
        </w:rPr>
        <w:t>
использования бюджетных средств, законодательства, инструкций и других 
</w:t>
      </w:r>
    </w:p>
    <w:p>
      <w:pPr>
        <w:spacing w:after="0"/>
        <w:ind w:left="0"/>
        <w:jc w:val="both"/>
      </w:pPr>
      <w:r>
        <w:rPr>
          <w:rFonts w:ascii="Times New Roman"/>
          <w:b w:val="false"/>
          <w:i w:val="false"/>
          <w:color w:val="000000"/>
          <w:sz w:val="28"/>
        </w:rPr>
        <w:t>
нормативных правовых актов с указанием лиц, допустивших такие 
</w:t>
      </w:r>
    </w:p>
    <w:p>
      <w:pPr>
        <w:spacing w:after="0"/>
        <w:ind w:left="0"/>
        <w:jc w:val="both"/>
      </w:pPr>
      <w:r>
        <w:rPr>
          <w:rFonts w:ascii="Times New Roman"/>
          <w:b w:val="false"/>
          <w:i w:val="false"/>
          <w:color w:val="000000"/>
          <w:sz w:val="28"/>
        </w:rPr>
        <w:t>
нарушения):_______________________________________________________________
</w:t>
      </w:r>
    </w:p>
    <w:p>
      <w:pPr>
        <w:spacing w:after="0"/>
        <w:ind w:left="0"/>
        <w:jc w:val="both"/>
      </w:pPr>
      <w:r>
        <w:rPr>
          <w:rFonts w:ascii="Times New Roman"/>
          <w:b w:val="false"/>
          <w:i w:val="false"/>
          <w:color w:val="000000"/>
          <w:sz w:val="28"/>
        </w:rPr>
        <w:t>
Специалист органа 
</w:t>
      </w:r>
    </w:p>
    <w:p>
      <w:pPr>
        <w:spacing w:after="0"/>
        <w:ind w:left="0"/>
        <w:jc w:val="both"/>
      </w:pPr>
      <w:r>
        <w:rPr>
          <w:rFonts w:ascii="Times New Roman"/>
          <w:b w:val="false"/>
          <w:i w:val="false"/>
          <w:color w:val="000000"/>
          <w:sz w:val="28"/>
        </w:rPr>
        <w:t>
финансового контроля _________________    ____________________
</w:t>
      </w:r>
    </w:p>
    <w:p>
      <w:pPr>
        <w:spacing w:after="0"/>
        <w:ind w:left="0"/>
        <w:jc w:val="both"/>
      </w:pPr>
      <w:r>
        <w:rPr>
          <w:rFonts w:ascii="Times New Roman"/>
          <w:b w:val="false"/>
          <w:i w:val="false"/>
          <w:color w:val="000000"/>
          <w:sz w:val="28"/>
        </w:rPr>
        <w:t>
                      (подпись)            (должность, Ф.И.О.)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государственного 
</w:t>
      </w:r>
    </w:p>
    <w:p>
      <w:pPr>
        <w:spacing w:after="0"/>
        <w:ind w:left="0"/>
        <w:jc w:val="both"/>
      </w:pPr>
      <w:r>
        <w:rPr>
          <w:rFonts w:ascii="Times New Roman"/>
          <w:b w:val="false"/>
          <w:i w:val="false"/>
          <w:color w:val="000000"/>
          <w:sz w:val="28"/>
        </w:rPr>
        <w:t>
учреждения           _________________    _____________________
</w:t>
      </w:r>
    </w:p>
    <w:p>
      <w:pPr>
        <w:spacing w:after="0"/>
        <w:ind w:left="0"/>
        <w:jc w:val="both"/>
      </w:pPr>
      <w:r>
        <w:rPr>
          <w:rFonts w:ascii="Times New Roman"/>
          <w:b w:val="false"/>
          <w:i w:val="false"/>
          <w:color w:val="000000"/>
          <w:sz w:val="28"/>
        </w:rPr>
        <w:t>
                      (подпись)            (должность, Ф.И.О.)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35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Документ 
</w:t>
      </w:r>
    </w:p>
    <w:p>
      <w:pPr>
        <w:spacing w:after="0"/>
        <w:ind w:left="0"/>
        <w:jc w:val="both"/>
      </w:pPr>
      <w:r>
        <w:rPr>
          <w:rFonts w:ascii="Times New Roman"/>
          <w:b w:val="false"/>
          <w:i w:val="false"/>
          <w:color w:val="000000"/>
          <w:sz w:val="28"/>
        </w:rPr>
        <w:t>
</w:t>
      </w:r>
      <w:r>
        <w:rPr>
          <w:rFonts w:ascii="Times New Roman"/>
          <w:b w:val="false"/>
          <w:i w:val="false"/>
          <w:color w:val="000000"/>
          <w:sz w:val="28"/>
        </w:rPr>
        <w:t>
                  с образцами подписей и оттиска печати  
</w:t>
      </w:r>
    </w:p>
    <w:p>
      <w:pPr>
        <w:spacing w:after="0"/>
        <w:ind w:left="0"/>
        <w:jc w:val="both"/>
      </w:pPr>
      <w:r>
        <w:rPr>
          <w:rFonts w:ascii="Times New Roman"/>
          <w:b w:val="false"/>
          <w:i w:val="false"/>
          <w:color w:val="000000"/>
          <w:sz w:val="28"/>
        </w:rPr>
        <w:t>
</w:t>
      </w:r>
      <w:r>
        <w:rPr>
          <w:rFonts w:ascii="Times New Roman"/>
          <w:b w:val="false"/>
          <w:i w:val="false"/>
          <w:color w:val="000000"/>
          <w:sz w:val="28"/>
        </w:rPr>
        <w:t>
                                        Коды        Отметки Казначейства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Владелец счета(полное наименование)    !         !
</w:t>
      </w:r>
    </w:p>
    <w:p>
      <w:pPr>
        <w:spacing w:after="0"/>
        <w:ind w:left="0"/>
        <w:jc w:val="both"/>
      </w:pPr>
      <w:r>
        <w:rPr>
          <w:rFonts w:ascii="Times New Roman"/>
          <w:b w:val="false"/>
          <w:i w:val="false"/>
          <w:color w:val="000000"/>
          <w:sz w:val="28"/>
        </w:rPr>
        <w:t>
Почтовый адрес владельца счета
</w:t>
      </w:r>
    </w:p>
    <w:p>
      <w:pPr>
        <w:spacing w:after="0"/>
        <w:ind w:left="0"/>
        <w:jc w:val="both"/>
      </w:pPr>
      <w:r>
        <w:rPr>
          <w:rFonts w:ascii="Times New Roman"/>
          <w:b w:val="false"/>
          <w:i w:val="false"/>
          <w:color w:val="000000"/>
          <w:sz w:val="28"/>
        </w:rPr>
        <w:t>
                           тел.N          Коды
</w:t>
      </w:r>
    </w:p>
    <w:p>
      <w:pPr>
        <w:spacing w:after="0"/>
        <w:ind w:left="0"/>
        <w:jc w:val="both"/>
      </w:pPr>
      <w:r>
        <w:rPr>
          <w:rFonts w:ascii="Times New Roman"/>
          <w:b w:val="false"/>
          <w:i w:val="false"/>
          <w:color w:val="000000"/>
          <w:sz w:val="28"/>
        </w:rPr>
        <w:t>
Казначейство(полное наименование)
</w:t>
      </w:r>
    </w:p>
    <w:p>
      <w:pPr>
        <w:spacing w:after="0"/>
        <w:ind w:left="0"/>
        <w:jc w:val="both"/>
      </w:pPr>
      <w:r>
        <w:rPr>
          <w:rFonts w:ascii="Times New Roman"/>
          <w:b w:val="false"/>
          <w:i w:val="false"/>
          <w:color w:val="000000"/>
          <w:sz w:val="28"/>
        </w:rPr>
        <w:t>
Местонахождение Казначейства 
</w:t>
      </w:r>
    </w:p>
    <w:p>
      <w:pPr>
        <w:spacing w:after="0"/>
        <w:ind w:left="0"/>
        <w:jc w:val="both"/>
      </w:pPr>
      <w:r>
        <w:rPr>
          <w:rFonts w:ascii="Times New Roman"/>
          <w:b w:val="false"/>
          <w:i w:val="false"/>
          <w:color w:val="000000"/>
          <w:sz w:val="28"/>
        </w:rPr>
        <w:t>
(его почтовый адрес)
</w:t>
      </w:r>
    </w:p>
    <w:p>
      <w:pPr>
        <w:spacing w:after="0"/>
        <w:ind w:left="0"/>
        <w:jc w:val="both"/>
      </w:pPr>
      <w:r>
        <w:rPr>
          <w:rFonts w:ascii="Times New Roman"/>
          <w:b w:val="false"/>
          <w:i w:val="false"/>
          <w:color w:val="000000"/>
          <w:sz w:val="28"/>
        </w:rPr>
        <w:t>
                           тел.N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Образцы, указанные в настоящем документе, считать обязательными при   
</w:t>
      </w:r>
    </w:p>
    <w:p>
      <w:pPr>
        <w:spacing w:after="0"/>
        <w:ind w:left="0"/>
        <w:jc w:val="both"/>
      </w:pPr>
      <w:r>
        <w:rPr>
          <w:rFonts w:ascii="Times New Roman"/>
          <w:b w:val="false"/>
          <w:i w:val="false"/>
          <w:color w:val="000000"/>
          <w:sz w:val="28"/>
        </w:rPr>
        <w:t>
осуществлении всех операций по счету, требующих санкций его владельца      
</w:t>
      </w:r>
    </w:p>
    <w:p>
      <w:pPr>
        <w:spacing w:after="0"/>
        <w:ind w:left="0"/>
        <w:jc w:val="both"/>
      </w:pPr>
      <w:r>
        <w:rPr>
          <w:rFonts w:ascii="Times New Roman"/>
          <w:b w:val="false"/>
          <w:i w:val="false"/>
          <w:color w:val="000000"/>
          <w:sz w:val="28"/>
        </w:rPr>
        <w:t>
(подпись уполномоченного
</w:t>
      </w:r>
    </w:p>
    <w:p>
      <w:pPr>
        <w:spacing w:after="0"/>
        <w:ind w:left="0"/>
        <w:jc w:val="both"/>
      </w:pPr>
      <w:r>
        <w:rPr>
          <w:rFonts w:ascii="Times New Roman"/>
          <w:b w:val="false"/>
          <w:i w:val="false"/>
          <w:color w:val="000000"/>
          <w:sz w:val="28"/>
        </w:rPr>
        <w:t>
 работника Казначейства) 
</w:t>
      </w:r>
    </w:p>
    <w:p>
      <w:pPr>
        <w:spacing w:after="0"/>
        <w:ind w:left="0"/>
        <w:jc w:val="both"/>
      </w:pPr>
      <w:r>
        <w:rPr>
          <w:rFonts w:ascii="Times New Roman"/>
          <w:b w:val="false"/>
          <w:i w:val="false"/>
          <w:color w:val="000000"/>
          <w:sz w:val="28"/>
        </w:rPr>
        <w:t>
  "___"____________г.
</w:t>
      </w:r>
    </w:p>
    <w:p>
      <w:pPr>
        <w:spacing w:after="0"/>
        <w:ind w:left="0"/>
        <w:jc w:val="both"/>
      </w:pP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Должность  ! Фамилия, имя, !  Образец  ! Срок действия  ! Образец оттиска
</w:t>
      </w:r>
      <w:r>
        <w:br/>
      </w:r>
      <w:r>
        <w:rPr>
          <w:rFonts w:ascii="Times New Roman"/>
          <w:b w:val="false"/>
          <w:i w:val="false"/>
          <w:color w:val="000000"/>
          <w:sz w:val="28"/>
        </w:rPr>
        <w:t>
            !   отчество    !  подписи  ! (при временной !    печати
</w:t>
      </w:r>
      <w:r>
        <w:br/>
      </w:r>
      <w:r>
        <w:rPr>
          <w:rFonts w:ascii="Times New Roman"/>
          <w:b w:val="false"/>
          <w:i w:val="false"/>
          <w:color w:val="000000"/>
          <w:sz w:val="28"/>
        </w:rPr>
        <w:t>
            !               !           ! замене подписи)!
</w:t>
      </w:r>
      <w:r>
        <w:br/>
      </w:r>
      <w:r>
        <w:rPr>
          <w:rFonts w:ascii="Times New Roman"/>
          <w:b w:val="false"/>
          <w:i w:val="false"/>
          <w:color w:val="000000"/>
          <w:sz w:val="28"/>
        </w:rPr>
        <w:t>
---------------------------------------------------------------------------
</w:t>
      </w:r>
      <w:r>
        <w:br/>
      </w:r>
      <w:r>
        <w:rPr>
          <w:rFonts w:ascii="Times New Roman"/>
          <w:b w:val="false"/>
          <w:i w:val="false"/>
          <w:color w:val="000000"/>
          <w:sz w:val="28"/>
        </w:rPr>
        <w:t>
Первая     
</w:t>
      </w:r>
      <w:r>
        <w:br/>
      </w:r>
      <w:r>
        <w:rPr>
          <w:rFonts w:ascii="Times New Roman"/>
          <w:b w:val="false"/>
          <w:i w:val="false"/>
          <w:color w:val="000000"/>
          <w:sz w:val="28"/>
        </w:rPr>
        <w:t>
подпись
</w:t>
      </w:r>
      <w:r>
        <w:br/>
      </w:r>
      <w:r>
        <w:rPr>
          <w:rFonts w:ascii="Times New Roman"/>
          <w:b w:val="false"/>
          <w:i w:val="false"/>
          <w:color w:val="000000"/>
          <w:sz w:val="28"/>
        </w:rPr>
        <w:t>
----------------------------------------------------------
</w:t>
      </w:r>
      <w:r>
        <w:br/>
      </w:r>
      <w:r>
        <w:rPr>
          <w:rFonts w:ascii="Times New Roman"/>
          <w:b w:val="false"/>
          <w:i w:val="false"/>
          <w:color w:val="000000"/>
          <w:sz w:val="28"/>
        </w:rPr>
        <w:t>
Вторая 
</w:t>
      </w:r>
      <w:r>
        <w:br/>
      </w:r>
      <w:r>
        <w:rPr>
          <w:rFonts w:ascii="Times New Roman"/>
          <w:b w:val="false"/>
          <w:i w:val="false"/>
          <w:color w:val="000000"/>
          <w:sz w:val="28"/>
        </w:rPr>
        <w:t>
подпись
</w:t>
      </w:r>
      <w:r>
        <w:br/>
      </w:r>
      <w:r>
        <w:rPr>
          <w:rFonts w:ascii="Times New Roman"/>
          <w:b w:val="false"/>
          <w:i w:val="false"/>
          <w:color w:val="000000"/>
          <w:sz w:val="28"/>
        </w:rPr>
        <w:t>
---------------------------------------------------------------------------
</w:t>
      </w:r>
      <w:r>
        <w:br/>
      </w:r>
      <w:r>
        <w:rPr>
          <w:rFonts w:ascii="Times New Roman"/>
          <w:b w:val="false"/>
          <w:i w:val="false"/>
          <w:color w:val="000000"/>
          <w:sz w:val="28"/>
        </w:rPr>
        <w:t>
                                                      Оборотная сторона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Наименование  !Фамилии и инициалы ! Дата    !  Подписи и печати 
</w:t>
      </w:r>
      <w:r>
        <w:br/>
      </w:r>
      <w:r>
        <w:rPr>
          <w:rFonts w:ascii="Times New Roman"/>
          <w:b w:val="false"/>
          <w:i w:val="false"/>
          <w:color w:val="000000"/>
          <w:sz w:val="28"/>
        </w:rPr>
        <w:t>
  органа,     !лиц, уполномоченных!удостове-!  (если имеются) лиц,
</w:t>
      </w:r>
      <w:r>
        <w:br/>
      </w:r>
      <w:r>
        <w:rPr>
          <w:rFonts w:ascii="Times New Roman"/>
          <w:b w:val="false"/>
          <w:i w:val="false"/>
          <w:color w:val="000000"/>
          <w:sz w:val="28"/>
        </w:rPr>
        <w:t>
удостоверяю-  !   удостоверять    !рения    !  удостоверяющих
</w:t>
      </w:r>
      <w:r>
        <w:br/>
      </w:r>
      <w:r>
        <w:rPr>
          <w:rFonts w:ascii="Times New Roman"/>
          <w:b w:val="false"/>
          <w:i w:val="false"/>
          <w:color w:val="000000"/>
          <w:sz w:val="28"/>
        </w:rPr>
        <w:t>
щего образцы        образцы       !образцов !    образцы
</w:t>
      </w:r>
      <w:r>
        <w:br/>
      </w:r>
      <w:r>
        <w:rPr>
          <w:rFonts w:ascii="Times New Roman"/>
          <w:b w:val="false"/>
          <w:i w:val="false"/>
          <w:color w:val="000000"/>
          <w:sz w:val="28"/>
        </w:rPr>
        <w:t>
---------------------------------------------------------------------------
</w:t>
      </w:r>
      <w:r>
        <w:br/>
      </w:r>
      <w:r>
        <w:rPr>
          <w:rFonts w:ascii="Times New Roman"/>
          <w:b w:val="false"/>
          <w:i w:val="false"/>
          <w:color w:val="000000"/>
          <w:sz w:val="28"/>
        </w:rPr>
        <w:t>
--------------------------------------------   (подписи)
</w:t>
      </w:r>
      <w:r>
        <w:br/>
      </w:r>
      <w:r>
        <w:rPr>
          <w:rFonts w:ascii="Times New Roman"/>
          <w:b w:val="false"/>
          <w:i w:val="false"/>
          <w:color w:val="000000"/>
          <w:sz w:val="28"/>
        </w:rPr>
        <w:t>
--------------------------------------------   (печать)
</w:t>
      </w:r>
      <w:r>
        <w:br/>
      </w:r>
      <w:r>
        <w:rPr>
          <w:rFonts w:ascii="Times New Roman"/>
          <w:b w:val="false"/>
          <w:i w:val="false"/>
          <w:color w:val="000000"/>
          <w:sz w:val="28"/>
        </w:rPr>
        <w:t>
---------------------------------------------------------------------------
</w:t>
      </w:r>
      <w:r>
        <w:br/>
      </w:r>
      <w:r>
        <w:rPr>
          <w:rFonts w:ascii="Times New Roman"/>
          <w:b w:val="false"/>
          <w:i w:val="false"/>
          <w:color w:val="000000"/>
          <w:sz w:val="28"/>
        </w:rPr>
        <w:t>
                 Удостоверительная надпись нотариуса
</w:t>
      </w:r>
      <w:r>
        <w:br/>
      </w:r>
      <w:r>
        <w:rPr>
          <w:rFonts w:ascii="Times New Roman"/>
          <w:b w:val="false"/>
          <w:i w:val="false"/>
          <w:color w:val="000000"/>
          <w:sz w:val="28"/>
        </w:rPr>
        <w:t>
     Я, нотариус ______________________________________, действующий на  
</w:t>
      </w:r>
      <w:r>
        <w:br/>
      </w:r>
      <w:r>
        <w:rPr>
          <w:rFonts w:ascii="Times New Roman"/>
          <w:b w:val="false"/>
          <w:i w:val="false"/>
          <w:color w:val="000000"/>
          <w:sz w:val="28"/>
        </w:rPr>
        <w:t>
                (фамилия и инициалы, месторасположение)
</w:t>
      </w:r>
      <w:r>
        <w:br/>
      </w:r>
      <w:r>
        <w:rPr>
          <w:rFonts w:ascii="Times New Roman"/>
          <w:b w:val="false"/>
          <w:i w:val="false"/>
          <w:color w:val="000000"/>
          <w:sz w:val="28"/>
        </w:rPr>
        <w:t>
основании лицензии N ___ от "___" ________ _____г., выданной Министерством 
</w:t>
      </w:r>
      <w:r>
        <w:br/>
      </w:r>
      <w:r>
        <w:rPr>
          <w:rFonts w:ascii="Times New Roman"/>
          <w:b w:val="false"/>
          <w:i w:val="false"/>
          <w:color w:val="000000"/>
          <w:sz w:val="28"/>
        </w:rPr>
        <w:t>
юстиции РК, свидетельствую подлинность подписей граждан _________________, 
</w:t>
      </w:r>
      <w:r>
        <w:br/>
      </w:r>
      <w:r>
        <w:rPr>
          <w:rFonts w:ascii="Times New Roman"/>
          <w:b w:val="false"/>
          <w:i w:val="false"/>
          <w:color w:val="000000"/>
          <w:sz w:val="28"/>
        </w:rPr>
        <w:t>
которые сделаны в моем присутствии. Личность подписавших документ 
</w:t>
      </w:r>
      <w:r>
        <w:br/>
      </w:r>
      <w:r>
        <w:rPr>
          <w:rFonts w:ascii="Times New Roman"/>
          <w:b w:val="false"/>
          <w:i w:val="false"/>
          <w:color w:val="000000"/>
          <w:sz w:val="28"/>
        </w:rPr>
        <w:t>
установлена.
</w:t>
      </w:r>
      <w:r>
        <w:br/>
      </w:r>
      <w:r>
        <w:rPr>
          <w:rFonts w:ascii="Times New Roman"/>
          <w:b w:val="false"/>
          <w:i w:val="false"/>
          <w:color w:val="000000"/>
          <w:sz w:val="28"/>
        </w:rPr>
        <w:t>
Зарегистрировано в реестре за N _______ 
</w:t>
      </w:r>
      <w:r>
        <w:br/>
      </w:r>
      <w:r>
        <w:rPr>
          <w:rFonts w:ascii="Times New Roman"/>
          <w:b w:val="false"/>
          <w:i w:val="false"/>
          <w:color w:val="000000"/>
          <w:sz w:val="28"/>
        </w:rPr>
        <w:t>
Взыскано ______ тенге государственной пошлины.     "____"____________г.
</w:t>
      </w:r>
      <w:r>
        <w:br/>
      </w:r>
      <w:r>
        <w:rPr>
          <w:rFonts w:ascii="Times New Roman"/>
          <w:b w:val="false"/>
          <w:i w:val="false"/>
          <w:color w:val="000000"/>
          <w:sz w:val="28"/>
        </w:rPr>
        <w:t>
                                               Нотариус _________ (подпись)
</w:t>
      </w:r>
      <w:r>
        <w:br/>
      </w:r>
      <w:r>
        <w:rPr>
          <w:rFonts w:ascii="Times New Roman"/>
          <w:b w:val="false"/>
          <w:i w:val="false"/>
          <w:color w:val="000000"/>
          <w:sz w:val="28"/>
        </w:rPr>
        <w:t>
М.П.
</w:t>
      </w:r>
    </w:p>
    <w:p>
      <w:pPr>
        <w:spacing w:after="0"/>
        <w:ind w:left="0"/>
        <w:jc w:val="both"/>
      </w:pPr>
      <w:r>
        <w:rPr>
          <w:rFonts w:ascii="Times New Roman"/>
          <w:b w:val="false"/>
          <w:i w:val="false"/>
          <w:color w:val="000000"/>
          <w:sz w:val="28"/>
        </w:rPr>
        <w:t>
                                                                                                                            Приложение 36 
</w:t>
      </w:r>
      <w:r>
        <w:br/>
      </w:r>
      <w:r>
        <w:rPr>
          <w:rFonts w:ascii="Times New Roman"/>
          <w:b w:val="false"/>
          <w:i w:val="false"/>
          <w:color w:val="000000"/>
          <w:sz w:val="28"/>
        </w:rPr>
        <w:t>
                                                  Форма 2-35(А)
</w:t>
      </w:r>
    </w:p>
    <w:p>
      <w:pPr>
        <w:spacing w:after="0"/>
        <w:ind w:left="0"/>
        <w:jc w:val="both"/>
      </w:pPr>
      <w:r>
        <w:rPr>
          <w:rFonts w:ascii="Times New Roman"/>
          <w:b w:val="false"/>
          <w:i w:val="false"/>
          <w:color w:val="000000"/>
          <w:sz w:val="28"/>
        </w:rPr>
        <w:t>
                               Справка
</w:t>
      </w:r>
      <w:r>
        <w:br/>
      </w:r>
      <w:r>
        <w:rPr>
          <w:rFonts w:ascii="Times New Roman"/>
          <w:b w:val="false"/>
          <w:i w:val="false"/>
          <w:color w:val="000000"/>
          <w:sz w:val="28"/>
        </w:rPr>
        <w:t>
              о суммах компенсации потерь бюджетов из 
</w:t>
      </w:r>
      <w:r>
        <w:br/>
      </w:r>
      <w:r>
        <w:rPr>
          <w:rFonts w:ascii="Times New Roman"/>
          <w:b w:val="false"/>
          <w:i w:val="false"/>
          <w:color w:val="000000"/>
          <w:sz w:val="28"/>
        </w:rPr>
        <w:t>
                Национального фонда за ____ квартал     
</w:t>
      </w:r>
    </w:p>
    <w:p>
      <w:pPr>
        <w:spacing w:after="0"/>
        <w:ind w:left="0"/>
        <w:jc w:val="both"/>
      </w:pPr>
      <w:r>
        <w:rPr>
          <w:rFonts w:ascii="Times New Roman"/>
          <w:b w:val="false"/>
          <w:i w:val="false"/>
          <w:color w:val="000000"/>
          <w:sz w:val="28"/>
        </w:rPr>
        <w:t>
Вид бюджета ________________ 
</w:t>
      </w:r>
    </w:p>
    <w:p>
      <w:pPr>
        <w:spacing w:after="0"/>
        <w:ind w:left="0"/>
        <w:jc w:val="both"/>
      </w:pPr>
      <w:r>
        <w:rPr>
          <w:rFonts w:ascii="Times New Roman"/>
          <w:b w:val="false"/>
          <w:i w:val="false"/>
          <w:color w:val="000000"/>
          <w:sz w:val="28"/>
        </w:rPr>
        <w:t>
Квартал ____________________
</w:t>
      </w:r>
    </w:p>
    <w:p>
      <w:pPr>
        <w:spacing w:after="0"/>
        <w:ind w:left="0"/>
        <w:jc w:val="both"/>
      </w:pPr>
      <w:r>
        <w:rPr>
          <w:rFonts w:ascii="Times New Roman"/>
          <w:b w:val="false"/>
          <w:i w:val="false"/>
          <w:color w:val="000000"/>
          <w:sz w:val="28"/>
        </w:rPr>
        <w:t>
Единица измерения___________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 налога !Утвержденный !Фактическое  !Сумма ранее ! Сумма 
</w:t>
      </w:r>
    </w:p>
    <w:p>
      <w:pPr>
        <w:spacing w:after="0"/>
        <w:ind w:left="0"/>
        <w:jc w:val="both"/>
      </w:pPr>
      <w:r>
        <w:rPr>
          <w:rFonts w:ascii="Times New Roman"/>
          <w:b w:val="false"/>
          <w:i w:val="false"/>
          <w:color w:val="000000"/>
          <w:sz w:val="28"/>
        </w:rPr>
        <w:t>
или другого платежа ! план на ___ !поступление  !полученной  !компенсации
</w:t>
      </w:r>
    </w:p>
    <w:p>
      <w:pPr>
        <w:spacing w:after="0"/>
        <w:ind w:left="0"/>
        <w:jc w:val="both"/>
      </w:pPr>
      <w:r>
        <w:rPr>
          <w:rFonts w:ascii="Times New Roman"/>
          <w:b w:val="false"/>
          <w:i w:val="false"/>
          <w:color w:val="000000"/>
          <w:sz w:val="28"/>
        </w:rPr>
        <w:t>
    в бюджет        !             !в бюджет     !компенсации !потерь за
</w:t>
      </w:r>
    </w:p>
    <w:p>
      <w:pPr>
        <w:spacing w:after="0"/>
        <w:ind w:left="0"/>
        <w:jc w:val="both"/>
      </w:pPr>
      <w:r>
        <w:rPr>
          <w:rFonts w:ascii="Times New Roman"/>
          <w:b w:val="false"/>
          <w:i w:val="false"/>
          <w:color w:val="000000"/>
          <w:sz w:val="28"/>
        </w:rPr>
        <w:t>
                    !             !с начала года!   потерь   !квартал
</w:t>
      </w:r>
    </w:p>
    <w:p>
      <w:pPr>
        <w:spacing w:after="0"/>
        <w:ind w:left="0"/>
        <w:jc w:val="both"/>
      </w:pPr>
      <w:r>
        <w:rPr>
          <w:rFonts w:ascii="Times New Roman"/>
          <w:b w:val="false"/>
          <w:i w:val="false"/>
          <w:color w:val="000000"/>
          <w:sz w:val="28"/>
        </w:rPr>
        <w:t>
                    !             !             !            !(гр.2-гр.
</w:t>
      </w:r>
    </w:p>
    <w:p>
      <w:pPr>
        <w:spacing w:after="0"/>
        <w:ind w:left="0"/>
        <w:jc w:val="both"/>
      </w:pPr>
      <w:r>
        <w:rPr>
          <w:rFonts w:ascii="Times New Roman"/>
          <w:b w:val="false"/>
          <w:i w:val="false"/>
          <w:color w:val="000000"/>
          <w:sz w:val="28"/>
        </w:rPr>
        <w:t>
                    !             !             !            !3-гр.4)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республике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Комитета казначейства _____________
</w:t>
      </w:r>
    </w:p>
    <w:p>
      <w:pPr>
        <w:spacing w:after="0"/>
        <w:ind w:left="0"/>
        <w:jc w:val="both"/>
      </w:pPr>
      <w:r>
        <w:rPr>
          <w:rFonts w:ascii="Times New Roman"/>
          <w:b w:val="false"/>
          <w:i w:val="false"/>
          <w:color w:val="000000"/>
          <w:sz w:val="28"/>
        </w:rPr>
        <w:t>
Ответственный исполнитель 
</w:t>
      </w:r>
    </w:p>
    <w:p>
      <w:pPr>
        <w:spacing w:after="0"/>
        <w:ind w:left="0"/>
        <w:jc w:val="both"/>
      </w:pPr>
      <w:r>
        <w:rPr>
          <w:rFonts w:ascii="Times New Roman"/>
          <w:b w:val="false"/>
          <w:i w:val="false"/>
          <w:color w:val="000000"/>
          <w:sz w:val="28"/>
        </w:rPr>
        <w:t>
Комитета казначейства 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37 
</w:t>
      </w:r>
    </w:p>
    <w:p>
      <w:pPr>
        <w:spacing w:after="0"/>
        <w:ind w:left="0"/>
        <w:jc w:val="both"/>
      </w:pPr>
      <w:r>
        <w:rPr>
          <w:rFonts w:ascii="Times New Roman"/>
          <w:b w:val="false"/>
          <w:i w:val="false"/>
          <w:color w:val="000000"/>
          <w:sz w:val="28"/>
        </w:rPr>
        <w:t>
                                                  Форма 2-35 (Б)
</w:t>
      </w:r>
    </w:p>
    <w:p>
      <w:pPr>
        <w:spacing w:after="0"/>
        <w:ind w:left="0"/>
        <w:jc w:val="both"/>
      </w:pPr>
      <w:r>
        <w:rPr>
          <w:rFonts w:ascii="Times New Roman"/>
          <w:b w:val="false"/>
          <w:i w:val="false"/>
          <w:color w:val="000000"/>
          <w:sz w:val="28"/>
        </w:rPr>
        <w:t>
                               Справка 
</w:t>
      </w:r>
      <w:r>
        <w:br/>
      </w:r>
      <w:r>
        <w:rPr>
          <w:rFonts w:ascii="Times New Roman"/>
          <w:b w:val="false"/>
          <w:i w:val="false"/>
          <w:color w:val="000000"/>
          <w:sz w:val="28"/>
        </w:rPr>
        <w:t>
       о суммах компенсации потерь бюджетов из Национального фонда 
</w:t>
      </w:r>
      <w:r>
        <w:br/>
      </w:r>
      <w:r>
        <w:rPr>
          <w:rFonts w:ascii="Times New Roman"/>
          <w:b w:val="false"/>
          <w:i w:val="false"/>
          <w:color w:val="000000"/>
          <w:sz w:val="28"/>
        </w:rPr>
        <w:t>
                         за 4-ый квартал
</w:t>
      </w:r>
    </w:p>
    <w:p>
      <w:pPr>
        <w:spacing w:after="0"/>
        <w:ind w:left="0"/>
        <w:jc w:val="both"/>
      </w:pPr>
      <w:r>
        <w:rPr>
          <w:rFonts w:ascii="Times New Roman"/>
          <w:b w:val="false"/>
          <w:i w:val="false"/>
          <w:color w:val="000000"/>
          <w:sz w:val="28"/>
        </w:rPr>
        <w:t>
Вид бюджета _______________ 
</w:t>
      </w:r>
    </w:p>
    <w:p>
      <w:pPr>
        <w:spacing w:after="0"/>
        <w:ind w:left="0"/>
        <w:jc w:val="both"/>
      </w:pPr>
      <w:r>
        <w:rPr>
          <w:rFonts w:ascii="Times New Roman"/>
          <w:b w:val="false"/>
          <w:i w:val="false"/>
          <w:color w:val="000000"/>
          <w:sz w:val="28"/>
        </w:rPr>
        <w:t>
Квартал____________________
</w:t>
      </w:r>
    </w:p>
    <w:p>
      <w:pPr>
        <w:spacing w:after="0"/>
        <w:ind w:left="0"/>
        <w:jc w:val="both"/>
      </w:pPr>
      <w:r>
        <w:rPr>
          <w:rFonts w:ascii="Times New Roman"/>
          <w:b w:val="false"/>
          <w:i w:val="false"/>
          <w:color w:val="000000"/>
          <w:sz w:val="28"/>
        </w:rPr>
        <w:t>
Единица измерения__________
</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Наименование!Утвержден-!Фактическое!Фактическое !Прогноз     !Ожидаемые
</w:t>
      </w:r>
    </w:p>
    <w:p>
      <w:pPr>
        <w:spacing w:after="0"/>
        <w:ind w:left="0"/>
        <w:jc w:val="both"/>
      </w:pPr>
      <w:r>
        <w:rPr>
          <w:rFonts w:ascii="Times New Roman"/>
          <w:b w:val="false"/>
          <w:i w:val="false"/>
          <w:color w:val="000000"/>
          <w:sz w:val="28"/>
        </w:rPr>
        <w:t>
налога или  !ный план  !поступление!поступление !ожидаемых   !поступления
</w:t>
      </w:r>
    </w:p>
    <w:p>
      <w:pPr>
        <w:spacing w:after="0"/>
        <w:ind w:left="0"/>
        <w:jc w:val="both"/>
      </w:pPr>
      <w:r>
        <w:rPr>
          <w:rFonts w:ascii="Times New Roman"/>
          <w:b w:val="false"/>
          <w:i w:val="false"/>
          <w:color w:val="000000"/>
          <w:sz w:val="28"/>
        </w:rPr>
        <w:t>
  другого   ! на год   !в бюджет за!в бюджет в  !поступлений !в бюджет за
</w:t>
      </w:r>
    </w:p>
    <w:p>
      <w:pPr>
        <w:spacing w:after="0"/>
        <w:ind w:left="0"/>
        <w:jc w:val="both"/>
      </w:pPr>
      <w:r>
        <w:rPr>
          <w:rFonts w:ascii="Times New Roman"/>
          <w:b w:val="false"/>
          <w:i w:val="false"/>
          <w:color w:val="000000"/>
          <w:sz w:val="28"/>
        </w:rPr>
        <w:t>
платежа в   !          !9 месяцев с!4 квартале  !в бюджет до !год гр.3+
</w:t>
      </w:r>
    </w:p>
    <w:p>
      <w:pPr>
        <w:spacing w:after="0"/>
        <w:ind w:left="0"/>
        <w:jc w:val="both"/>
      </w:pPr>
      <w:r>
        <w:rPr>
          <w:rFonts w:ascii="Times New Roman"/>
          <w:b w:val="false"/>
          <w:i w:val="false"/>
          <w:color w:val="000000"/>
          <w:sz w:val="28"/>
        </w:rPr>
        <w:t>
  бюджет    !          !нарастающим!по состоянию!конца декаб-!гр4+гр.5)
</w:t>
      </w:r>
    </w:p>
    <w:p>
      <w:pPr>
        <w:spacing w:after="0"/>
        <w:ind w:left="0"/>
        <w:jc w:val="both"/>
      </w:pPr>
      <w:r>
        <w:rPr>
          <w:rFonts w:ascii="Times New Roman"/>
          <w:b w:val="false"/>
          <w:i w:val="false"/>
          <w:color w:val="000000"/>
          <w:sz w:val="28"/>
        </w:rPr>
        <w:t>
            !          ! итогом    !на 21-е     !ря текущего !
</w:t>
      </w:r>
    </w:p>
    <w:p>
      <w:pPr>
        <w:spacing w:after="0"/>
        <w:ind w:left="0"/>
        <w:jc w:val="both"/>
      </w:pPr>
      <w:r>
        <w:rPr>
          <w:rFonts w:ascii="Times New Roman"/>
          <w:b w:val="false"/>
          <w:i w:val="false"/>
          <w:color w:val="000000"/>
          <w:sz w:val="28"/>
        </w:rPr>
        <w:t>
            !          !           !декабря т.г.!года        !
</w:t>
      </w:r>
    </w:p>
    <w:p>
      <w:pPr>
        <w:spacing w:after="0"/>
        <w:ind w:left="0"/>
        <w:jc w:val="both"/>
      </w:pPr>
      <w:r>
        <w:rPr>
          <w:rFonts w:ascii="Times New Roman"/>
          <w:b w:val="false"/>
          <w:i w:val="false"/>
          <w:color w:val="000000"/>
          <w:sz w:val="28"/>
        </w:rPr>
        <w:t>
            !          !           !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1      !     2    !     3     !      4     !     5      !     6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по
</w:t>
      </w:r>
    </w:p>
    <w:p>
      <w:pPr>
        <w:spacing w:after="0"/>
        <w:ind w:left="0"/>
        <w:jc w:val="both"/>
      </w:pPr>
      <w:r>
        <w:rPr>
          <w:rFonts w:ascii="Times New Roman"/>
          <w:b w:val="false"/>
          <w:i w:val="false"/>
          <w:color w:val="000000"/>
          <w:sz w:val="28"/>
        </w:rPr>
        <w:t>
республике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Сумма ранее ! Сумма компенсации
</w:t>
      </w:r>
    </w:p>
    <w:p>
      <w:pPr>
        <w:spacing w:after="0"/>
        <w:ind w:left="0"/>
        <w:jc w:val="both"/>
      </w:pPr>
      <w:r>
        <w:rPr>
          <w:rFonts w:ascii="Times New Roman"/>
          <w:b w:val="false"/>
          <w:i w:val="false"/>
          <w:color w:val="000000"/>
          <w:sz w:val="28"/>
        </w:rPr>
        <w:t>
 полученной  ! потерь за 4-ый
</w:t>
      </w:r>
    </w:p>
    <w:p>
      <w:pPr>
        <w:spacing w:after="0"/>
        <w:ind w:left="0"/>
        <w:jc w:val="both"/>
      </w:pPr>
      <w:r>
        <w:rPr>
          <w:rFonts w:ascii="Times New Roman"/>
          <w:b w:val="false"/>
          <w:i w:val="false"/>
          <w:color w:val="000000"/>
          <w:sz w:val="28"/>
        </w:rPr>
        <w:t>
 компенсации ! квартал (гр.2-гр.6-
</w:t>
      </w:r>
    </w:p>
    <w:p>
      <w:pPr>
        <w:spacing w:after="0"/>
        <w:ind w:left="0"/>
        <w:jc w:val="both"/>
      </w:pPr>
      <w:r>
        <w:rPr>
          <w:rFonts w:ascii="Times New Roman"/>
          <w:b w:val="false"/>
          <w:i w:val="false"/>
          <w:color w:val="000000"/>
          <w:sz w:val="28"/>
        </w:rPr>
        <w:t>
 потерь      ! гр.7)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7     !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Комитета казначейства _____________
</w:t>
      </w:r>
    </w:p>
    <w:p>
      <w:pPr>
        <w:spacing w:after="0"/>
        <w:ind w:left="0"/>
        <w:jc w:val="both"/>
      </w:pPr>
      <w:r>
        <w:rPr>
          <w:rFonts w:ascii="Times New Roman"/>
          <w:b w:val="false"/>
          <w:i w:val="false"/>
          <w:color w:val="000000"/>
          <w:sz w:val="28"/>
        </w:rPr>
        <w:t>
Ответственный 
</w:t>
      </w:r>
    </w:p>
    <w:p>
      <w:pPr>
        <w:spacing w:after="0"/>
        <w:ind w:left="0"/>
        <w:jc w:val="both"/>
      </w:pPr>
      <w:r>
        <w:rPr>
          <w:rFonts w:ascii="Times New Roman"/>
          <w:b w:val="false"/>
          <w:i w:val="false"/>
          <w:color w:val="000000"/>
          <w:sz w:val="28"/>
        </w:rPr>
        <w:t>
исполнитель 
</w:t>
      </w:r>
    </w:p>
    <w:p>
      <w:pPr>
        <w:spacing w:after="0"/>
        <w:ind w:left="0"/>
        <w:jc w:val="both"/>
      </w:pPr>
      <w:r>
        <w:rPr>
          <w:rFonts w:ascii="Times New Roman"/>
          <w:b w:val="false"/>
          <w:i w:val="false"/>
          <w:color w:val="000000"/>
          <w:sz w:val="28"/>
        </w:rPr>
        <w:t>
Комитета казначейства _____________
</w:t>
      </w:r>
    </w:p>
    <w:p>
      <w:pPr>
        <w:spacing w:after="0"/>
        <w:ind w:left="0"/>
        <w:jc w:val="both"/>
      </w:pPr>
      <w:r>
        <w:rPr>
          <w:rFonts w:ascii="Times New Roman"/>
          <w:b w:val="false"/>
          <w:i w:val="false"/>
          <w:color w:val="000000"/>
          <w:sz w:val="28"/>
        </w:rPr>
        <w:t>
                                                                                                                           Приложение 38 
</w:t>
      </w:r>
      <w:r>
        <w:br/>
      </w:r>
      <w:r>
        <w:rPr>
          <w:rFonts w:ascii="Times New Roman"/>
          <w:b w:val="false"/>
          <w:i w:val="false"/>
          <w:color w:val="000000"/>
          <w:sz w:val="28"/>
        </w:rPr>
        <w:t>
                                                Форма 2-37
</w:t>
      </w:r>
    </w:p>
    <w:p>
      <w:pPr>
        <w:spacing w:after="0"/>
        <w:ind w:left="0"/>
        <w:jc w:val="both"/>
      </w:pPr>
      <w:r>
        <w:rPr>
          <w:rFonts w:ascii="Times New Roman"/>
          <w:b w:val="false"/>
          <w:i w:val="false"/>
          <w:color w:val="000000"/>
          <w:sz w:val="28"/>
        </w:rPr>
        <w:t>
                         Национальный Банк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Извещение
</w:t>
      </w:r>
      <w:r>
        <w:br/>
      </w:r>
      <w:r>
        <w:rPr>
          <w:rFonts w:ascii="Times New Roman"/>
          <w:b w:val="false"/>
          <w:i w:val="false"/>
          <w:color w:val="000000"/>
          <w:sz w:val="28"/>
        </w:rPr>
        <w:t>
                         на использование средств
</w:t>
      </w:r>
      <w:r>
        <w:br/>
      </w:r>
      <w:r>
        <w:rPr>
          <w:rFonts w:ascii="Times New Roman"/>
          <w:b w:val="false"/>
          <w:i w:val="false"/>
          <w:color w:val="000000"/>
          <w:sz w:val="28"/>
        </w:rPr>
        <w:t>
                 Национального фонда Республики Казахстан
</w:t>
      </w:r>
    </w:p>
    <w:p>
      <w:pPr>
        <w:spacing w:after="0"/>
        <w:ind w:left="0"/>
        <w:jc w:val="both"/>
      </w:pPr>
      <w:r>
        <w:rPr>
          <w:rFonts w:ascii="Times New Roman"/>
          <w:b w:val="false"/>
          <w:i w:val="false"/>
          <w:color w:val="000000"/>
          <w:sz w:val="28"/>
        </w:rPr>
        <w:t>
                          от "__" ________ ____г.
</w:t>
      </w:r>
    </w:p>
    <w:p>
      <w:pPr>
        <w:spacing w:after="0"/>
        <w:ind w:left="0"/>
        <w:jc w:val="both"/>
      </w:pPr>
      <w:r>
        <w:rPr>
          <w:rFonts w:ascii="Times New Roman"/>
          <w:b w:val="false"/>
          <w:i w:val="false"/>
          <w:color w:val="000000"/>
          <w:sz w:val="28"/>
        </w:rPr>
        <w:t>
     Министерство финансов Республики Казахстан сообщает о необходимости 
</w:t>
      </w:r>
    </w:p>
    <w:p>
      <w:pPr>
        <w:spacing w:after="0"/>
        <w:ind w:left="0"/>
        <w:jc w:val="both"/>
      </w:pPr>
      <w:r>
        <w:rPr>
          <w:rFonts w:ascii="Times New Roman"/>
          <w:b w:val="false"/>
          <w:i w:val="false"/>
          <w:color w:val="000000"/>
          <w:sz w:val="28"/>
        </w:rPr>
        <w:t>
перечисления денег из Национального фонда Республики Казахстан по 
</w:t>
      </w:r>
    </w:p>
    <w:p>
      <w:pPr>
        <w:spacing w:after="0"/>
        <w:ind w:left="0"/>
        <w:jc w:val="both"/>
      </w:pPr>
      <w:r>
        <w:rPr>
          <w:rFonts w:ascii="Times New Roman"/>
          <w:b w:val="false"/>
          <w:i w:val="false"/>
          <w:color w:val="000000"/>
          <w:sz w:val="28"/>
        </w:rPr>
        <w:t>
следующим реквизитам:
</w:t>
      </w:r>
    </w:p>
    <w:p>
      <w:pPr>
        <w:spacing w:after="0"/>
        <w:ind w:left="0"/>
        <w:jc w:val="both"/>
      </w:pP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Наименование   !  ИИК  !  БИК  !  Код    !  Код     ! Сумма
</w:t>
      </w:r>
    </w:p>
    <w:p>
      <w:pPr>
        <w:spacing w:after="0"/>
        <w:ind w:left="0"/>
        <w:jc w:val="both"/>
      </w:pPr>
      <w:r>
        <w:rPr>
          <w:rFonts w:ascii="Times New Roman"/>
          <w:b w:val="false"/>
          <w:i w:val="false"/>
          <w:color w:val="000000"/>
          <w:sz w:val="28"/>
        </w:rPr>
        <w:t>
      бюджета     !бенефи-!бенефи-!бюджетной!назначения! в тенге
</w:t>
      </w:r>
    </w:p>
    <w:p>
      <w:pPr>
        <w:spacing w:after="0"/>
        <w:ind w:left="0"/>
        <w:jc w:val="both"/>
      </w:pPr>
      <w:r>
        <w:rPr>
          <w:rFonts w:ascii="Times New Roman"/>
          <w:b w:val="false"/>
          <w:i w:val="false"/>
          <w:color w:val="000000"/>
          <w:sz w:val="28"/>
        </w:rPr>
        <w:t>
                  !циара  !циара  !классифи-! платежа  !
</w:t>
      </w:r>
    </w:p>
    <w:p>
      <w:pPr>
        <w:spacing w:after="0"/>
        <w:ind w:left="0"/>
        <w:jc w:val="both"/>
      </w:pPr>
      <w:r>
        <w:rPr>
          <w:rFonts w:ascii="Times New Roman"/>
          <w:b w:val="false"/>
          <w:i w:val="false"/>
          <w:color w:val="000000"/>
          <w:sz w:val="28"/>
        </w:rPr>
        <w:t>
                  !       !       !кации    !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Местные бюджеты,
</w:t>
      </w:r>
    </w:p>
    <w:p>
      <w:pPr>
        <w:spacing w:after="0"/>
        <w:ind w:left="0"/>
        <w:jc w:val="both"/>
      </w:pPr>
      <w:r>
        <w:rPr>
          <w:rFonts w:ascii="Times New Roman"/>
          <w:b w:val="false"/>
          <w:i w:val="false"/>
          <w:color w:val="000000"/>
          <w:sz w:val="28"/>
        </w:rPr>
        <w:t>
в том числе
</w:t>
      </w:r>
    </w:p>
    <w:p>
      <w:pPr>
        <w:spacing w:after="0"/>
        <w:ind w:left="0"/>
        <w:jc w:val="both"/>
      </w:pPr>
      <w:r>
        <w:rPr>
          <w:rFonts w:ascii="Times New Roman"/>
          <w:b w:val="false"/>
          <w:i w:val="false"/>
          <w:color w:val="000000"/>
          <w:sz w:val="28"/>
        </w:rPr>
        <w:t>
Республиканский 
</w:t>
      </w:r>
    </w:p>
    <w:p>
      <w:pPr>
        <w:spacing w:after="0"/>
        <w:ind w:left="0"/>
        <w:jc w:val="both"/>
      </w:pPr>
      <w:r>
        <w:rPr>
          <w:rFonts w:ascii="Times New Roman"/>
          <w:b w:val="false"/>
          <w:i w:val="false"/>
          <w:color w:val="000000"/>
          <w:sz w:val="28"/>
        </w:rPr>
        <w:t>
бюджет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Министр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Приложение 39 
</w:t>
      </w:r>
      <w:r>
        <w:br/>
      </w:r>
      <w:r>
        <w:rPr>
          <w:rFonts w:ascii="Times New Roman"/>
          <w:b w:val="false"/>
          <w:i w:val="false"/>
          <w:color w:val="000000"/>
          <w:sz w:val="28"/>
        </w:rPr>
        <w:t>
                                                  Форма 2-32
</w:t>
      </w:r>
    </w:p>
    <w:p>
      <w:pPr>
        <w:spacing w:after="0"/>
        <w:ind w:left="0"/>
        <w:jc w:val="both"/>
      </w:pPr>
      <w:r>
        <w:rPr>
          <w:rFonts w:ascii="Times New Roman"/>
          <w:b w:val="false"/>
          <w:i w:val="false"/>
          <w:color w:val="000000"/>
          <w:sz w:val="28"/>
        </w:rPr>
        <w:t>
                     Справка об окончательном расчете
</w:t>
      </w:r>
      <w:r>
        <w:br/>
      </w:r>
      <w:r>
        <w:rPr>
          <w:rFonts w:ascii="Times New Roman"/>
          <w:b w:val="false"/>
          <w:i w:val="false"/>
          <w:color w:val="000000"/>
          <w:sz w:val="28"/>
        </w:rPr>
        <w:t>
             между государственным бюджетом и Национальным фондом                                Республики Казахстан
</w:t>
      </w:r>
      <w:r>
        <w:br/>
      </w:r>
      <w:r>
        <w:rPr>
          <w:rFonts w:ascii="Times New Roman"/>
          <w:b w:val="false"/>
          <w:i w:val="false"/>
          <w:color w:val="000000"/>
          <w:sz w:val="28"/>
        </w:rPr>
        <w:t>
                                   за 20___год
</w:t>
      </w:r>
    </w:p>
    <w:p>
      <w:pPr>
        <w:spacing w:after="0"/>
        <w:ind w:left="0"/>
        <w:jc w:val="both"/>
      </w:pPr>
      <w:r>
        <w:rPr>
          <w:rFonts w:ascii="Times New Roman"/>
          <w:b w:val="false"/>
          <w:i w:val="false"/>
          <w:color w:val="000000"/>
          <w:sz w:val="28"/>
        </w:rPr>
        <w:t>
                                                           (тенге, тиынах)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Уровень    !Наименование!Утвержденный!Фактическое поступление!Отклонение 
</w:t>
      </w:r>
    </w:p>
    <w:p>
      <w:pPr>
        <w:spacing w:after="0"/>
        <w:ind w:left="0"/>
        <w:jc w:val="both"/>
      </w:pPr>
      <w:r>
        <w:rPr>
          <w:rFonts w:ascii="Times New Roman"/>
          <w:b w:val="false"/>
          <w:i w:val="false"/>
          <w:color w:val="000000"/>
          <w:sz w:val="28"/>
        </w:rPr>
        <w:t>
бюджета для !налога или  !план на год !-----------------------!(гр.6-гр.4)
</w:t>
      </w:r>
    </w:p>
    <w:p>
      <w:pPr>
        <w:spacing w:after="0"/>
        <w:ind w:left="0"/>
        <w:jc w:val="both"/>
      </w:pPr>
      <w:r>
        <w:rPr>
          <w:rFonts w:ascii="Times New Roman"/>
          <w:b w:val="false"/>
          <w:i w:val="false"/>
          <w:color w:val="000000"/>
          <w:sz w:val="28"/>
        </w:rPr>
        <w:t>
расчетов с  !другого     !            ! Всего !Зачис-!Перечис-!
</w:t>
      </w:r>
    </w:p>
    <w:p>
      <w:pPr>
        <w:spacing w:after="0"/>
        <w:ind w:left="0"/>
        <w:jc w:val="both"/>
      </w:pPr>
      <w:r>
        <w:rPr>
          <w:rFonts w:ascii="Times New Roman"/>
          <w:b w:val="false"/>
          <w:i w:val="false"/>
          <w:color w:val="000000"/>
          <w:sz w:val="28"/>
        </w:rPr>
        <w:t>
Национальным!платежа     !            !       !лено в!лено в  ! 
</w:t>
      </w:r>
    </w:p>
    <w:p>
      <w:pPr>
        <w:spacing w:after="0"/>
        <w:ind w:left="0"/>
        <w:jc w:val="both"/>
      </w:pPr>
      <w:r>
        <w:rPr>
          <w:rFonts w:ascii="Times New Roman"/>
          <w:b w:val="false"/>
          <w:i w:val="false"/>
          <w:color w:val="000000"/>
          <w:sz w:val="28"/>
        </w:rPr>
        <w:t>
фондом      !в бюджет    !            !       !бюджет!Нацфонд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2      !      3     !      4     !   5   !   6  !    7   !     8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p>
    <w:p>
      <w:pPr>
        <w:spacing w:after="0"/>
        <w:ind w:left="0"/>
        <w:jc w:val="both"/>
      </w:pP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Компенсация!   Итого    !   Итого    
</w:t>
      </w:r>
    </w:p>
    <w:p>
      <w:pPr>
        <w:spacing w:after="0"/>
        <w:ind w:left="0"/>
        <w:jc w:val="both"/>
      </w:pPr>
      <w:r>
        <w:rPr>
          <w:rFonts w:ascii="Times New Roman"/>
          <w:b w:val="false"/>
          <w:i w:val="false"/>
          <w:color w:val="000000"/>
          <w:sz w:val="28"/>
        </w:rPr>
        <w:t>
 потерь из  !поступлений !поступлений
</w:t>
      </w:r>
    </w:p>
    <w:p>
      <w:pPr>
        <w:spacing w:after="0"/>
        <w:ind w:left="0"/>
        <w:jc w:val="both"/>
      </w:pPr>
      <w:r>
        <w:rPr>
          <w:rFonts w:ascii="Times New Roman"/>
          <w:b w:val="false"/>
          <w:i w:val="false"/>
          <w:color w:val="000000"/>
          <w:sz w:val="28"/>
        </w:rPr>
        <w:t>
 Нацфонда   !в бюджет    !в Нацфонд с     
</w:t>
      </w:r>
    </w:p>
    <w:p>
      <w:pPr>
        <w:spacing w:after="0"/>
        <w:ind w:left="0"/>
        <w:jc w:val="both"/>
      </w:pPr>
      <w:r>
        <w:rPr>
          <w:rFonts w:ascii="Times New Roman"/>
          <w:b w:val="false"/>
          <w:i w:val="false"/>
          <w:color w:val="000000"/>
          <w:sz w:val="28"/>
        </w:rPr>
        <w:t>
            !с учетом    !учетом
</w:t>
      </w:r>
    </w:p>
    <w:p>
      <w:pPr>
        <w:spacing w:after="0"/>
        <w:ind w:left="0"/>
        <w:jc w:val="both"/>
      </w:pPr>
      <w:r>
        <w:rPr>
          <w:rFonts w:ascii="Times New Roman"/>
          <w:b w:val="false"/>
          <w:i w:val="false"/>
          <w:color w:val="000000"/>
          <w:sz w:val="28"/>
        </w:rPr>
        <w:t>
            !компенсации !компенсации
</w:t>
      </w:r>
    </w:p>
    <w:p>
      <w:pPr>
        <w:spacing w:after="0"/>
        <w:ind w:left="0"/>
        <w:jc w:val="both"/>
      </w:pPr>
      <w:r>
        <w:rPr>
          <w:rFonts w:ascii="Times New Roman"/>
          <w:b w:val="false"/>
          <w:i w:val="false"/>
          <w:color w:val="000000"/>
          <w:sz w:val="28"/>
        </w:rPr>
        <w:t>
            !(гр.6+гр.9) !(гр.7-гр.9)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9      !    10      !     11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w:t>
      </w:r>
    </w:p>
    <w:p>
      <w:pPr>
        <w:spacing w:after="0"/>
        <w:ind w:left="0"/>
        <w:jc w:val="both"/>
      </w:pPr>
      <w:r>
        <w:rPr>
          <w:rFonts w:ascii="Times New Roman"/>
          <w:b w:val="false"/>
          <w:i w:val="false"/>
          <w:color w:val="000000"/>
          <w:sz w:val="28"/>
        </w:rPr>
        <w:t>
Комитета казначейства ______________
</w:t>
      </w:r>
    </w:p>
    <w:p>
      <w:pPr>
        <w:spacing w:after="0"/>
        <w:ind w:left="0"/>
        <w:jc w:val="both"/>
      </w:pPr>
      <w:r>
        <w:rPr>
          <w:rFonts w:ascii="Times New Roman"/>
          <w:b w:val="false"/>
          <w:i w:val="false"/>
          <w:color w:val="000000"/>
          <w:sz w:val="28"/>
        </w:rPr>
        <w:t>
Ответственный исполнитель 
</w:t>
      </w:r>
    </w:p>
    <w:p>
      <w:pPr>
        <w:spacing w:after="0"/>
        <w:ind w:left="0"/>
        <w:jc w:val="both"/>
      </w:pPr>
      <w:r>
        <w:rPr>
          <w:rFonts w:ascii="Times New Roman"/>
          <w:b w:val="false"/>
          <w:i w:val="false"/>
          <w:color w:val="000000"/>
          <w:sz w:val="28"/>
        </w:rPr>
        <w:t>
Комитета казначейства  _____________
</w:t>
      </w:r>
    </w:p>
    <w:p>
      <w:pPr>
        <w:spacing w:after="0"/>
        <w:ind w:left="0"/>
        <w:jc w:val="both"/>
      </w:pPr>
      <w:r>
        <w:rPr>
          <w:rFonts w:ascii="Times New Roman"/>
          <w:b w:val="false"/>
          <w:i w:val="false"/>
          <w:color w:val="000000"/>
          <w:sz w:val="28"/>
        </w:rPr>
        <w:t>
                                                 Приложение 40 
</w:t>
      </w:r>
      <w:r>
        <w:br/>
      </w:r>
      <w:r>
        <w:rPr>
          <w:rFonts w:ascii="Times New Roman"/>
          <w:b w:val="false"/>
          <w:i w:val="false"/>
          <w:color w:val="000000"/>
          <w:sz w:val="28"/>
        </w:rPr>
        <w:t>
                                                 Форма 2-36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Национальный Банк Республики Казахстан
</w:t>
      </w:r>
    </w:p>
    <w:p>
      <w:pPr>
        <w:spacing w:after="0"/>
        <w:ind w:left="0"/>
        <w:jc w:val="both"/>
      </w:pPr>
      <w:r>
        <w:rPr>
          <w:rFonts w:ascii="Times New Roman"/>
          <w:b w:val="false"/>
          <w:i w:val="false"/>
          <w:color w:val="000000"/>
          <w:sz w:val="28"/>
        </w:rPr>
        <w:t>
                   Уведомление о подтверждении расходов
</w:t>
      </w:r>
      <w:r>
        <w:br/>
      </w:r>
      <w:r>
        <w:rPr>
          <w:rFonts w:ascii="Times New Roman"/>
          <w:b w:val="false"/>
          <w:i w:val="false"/>
          <w:color w:val="000000"/>
          <w:sz w:val="28"/>
        </w:rPr>
        <w:t>
                 Национального фонда Республики Казахстан
</w:t>
      </w:r>
      <w:r>
        <w:br/>
      </w:r>
      <w:r>
        <w:rPr>
          <w:rFonts w:ascii="Times New Roman"/>
          <w:b w:val="false"/>
          <w:i w:val="false"/>
          <w:color w:val="000000"/>
          <w:sz w:val="28"/>
        </w:rPr>
        <w:t>
                        за _______________ 20__года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Министерство финансов Республики Казахстан, рассмотрев представленные Национальным Банком Республики Казахстан документы, обосновывающие расходы по управлению Национальным фондом Республики Казахстан и проведению ежегодного внешнего аудита, сообщает о согласии на списание со счета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Правительства следующих расходов: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Виды расходов                !    Сумма в тенге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Комиссионное вознаграждение Национальному Банку
</w:t>
      </w:r>
    </w:p>
    <w:p>
      <w:pPr>
        <w:spacing w:after="0"/>
        <w:ind w:left="0"/>
        <w:jc w:val="both"/>
      </w:pPr>
      <w:r>
        <w:rPr>
          <w:rFonts w:ascii="Times New Roman"/>
          <w:b w:val="false"/>
          <w:i w:val="false"/>
          <w:color w:val="000000"/>
          <w:sz w:val="28"/>
        </w:rPr>
        <w:t>
Комиссионное вознаграждение внешним управляющим
</w:t>
      </w:r>
    </w:p>
    <w:p>
      <w:pPr>
        <w:spacing w:after="0"/>
        <w:ind w:left="0"/>
        <w:jc w:val="both"/>
      </w:pPr>
      <w:r>
        <w:rPr>
          <w:rFonts w:ascii="Times New Roman"/>
          <w:b w:val="false"/>
          <w:i w:val="false"/>
          <w:color w:val="000000"/>
          <w:sz w:val="28"/>
        </w:rPr>
        <w:t>
Услуги кастодианов
</w:t>
      </w:r>
    </w:p>
    <w:p>
      <w:pPr>
        <w:spacing w:after="0"/>
        <w:ind w:left="0"/>
        <w:jc w:val="both"/>
      </w:pPr>
      <w:r>
        <w:rPr>
          <w:rFonts w:ascii="Times New Roman"/>
          <w:b w:val="false"/>
          <w:i w:val="false"/>
          <w:color w:val="000000"/>
          <w:sz w:val="28"/>
        </w:rPr>
        <w:t>
Услуги юридического советника
</w:t>
      </w:r>
    </w:p>
    <w:p>
      <w:pPr>
        <w:spacing w:after="0"/>
        <w:ind w:left="0"/>
        <w:jc w:val="both"/>
      </w:pPr>
      <w:r>
        <w:rPr>
          <w:rFonts w:ascii="Times New Roman"/>
          <w:b w:val="false"/>
          <w:i w:val="false"/>
          <w:color w:val="000000"/>
          <w:sz w:val="28"/>
        </w:rPr>
        <w:t>
Услуги внешнего аудитора
</w:t>
      </w:r>
    </w:p>
    <w:p>
      <w:pPr>
        <w:spacing w:after="0"/>
        <w:ind w:left="0"/>
        <w:jc w:val="both"/>
      </w:pPr>
      <w:r>
        <w:rPr>
          <w:rFonts w:ascii="Times New Roman"/>
          <w:b w:val="false"/>
          <w:i w:val="false"/>
          <w:color w:val="000000"/>
          <w:sz w:val="28"/>
        </w:rPr>
        <w:t>
Другие расходы
</w:t>
      </w:r>
    </w:p>
    <w:p>
      <w:pPr>
        <w:spacing w:after="0"/>
        <w:ind w:left="0"/>
        <w:jc w:val="both"/>
      </w:pPr>
      <w:r>
        <w:rPr>
          <w:rFonts w:ascii="Times New Roman"/>
          <w:b w:val="false"/>
          <w:i w:val="false"/>
          <w:color w:val="000000"/>
          <w:sz w:val="28"/>
        </w:rPr>
        <w:t>
Потери, возникшие при досрочном расторжении   
</w:t>
      </w:r>
    </w:p>
    <w:p>
      <w:pPr>
        <w:spacing w:after="0"/>
        <w:ind w:left="0"/>
        <w:jc w:val="both"/>
      </w:pPr>
      <w:r>
        <w:rPr>
          <w:rFonts w:ascii="Times New Roman"/>
          <w:b w:val="false"/>
          <w:i w:val="false"/>
          <w:color w:val="000000"/>
          <w:sz w:val="28"/>
        </w:rPr>
        <w:t>
соглашений с внешним управляющим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Министр финансов 
</w:t>
      </w:r>
    </w:p>
    <w:p>
      <w:pPr>
        <w:spacing w:after="0"/>
        <w:ind w:left="0"/>
        <w:jc w:val="both"/>
      </w:pPr>
      <w:r>
        <w:rPr>
          <w:rFonts w:ascii="Times New Roman"/>
          <w:b w:val="false"/>
          <w:i w:val="false"/>
          <w:color w:val="000000"/>
          <w:sz w:val="28"/>
        </w:rPr>
        <w:t>
Республики Казахстан
</w:t>
      </w:r>
    </w:p>
    <w:p>
      <w:pPr>
        <w:spacing w:after="0"/>
        <w:ind w:left="0"/>
        <w:jc w:val="both"/>
      </w:pPr>
      <w:r>
        <w:rPr>
          <w:rFonts w:ascii="Times New Roman"/>
          <w:b w:val="false"/>
          <w:i w:val="false"/>
          <w:color w:val="000000"/>
          <w:sz w:val="28"/>
        </w:rPr>
        <w:t>
                                               Приложение 41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41 - в редакции постановления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поступлениях и использовании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Национального фонда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Дата ___________________________
</w:t>
      </w:r>
      <w:r>
        <w:br/>
      </w:r>
      <w:r>
        <w:rPr>
          <w:rFonts w:ascii="Times New Roman"/>
          <w:b w:val="false"/>
          <w:i w:val="false"/>
          <w:color w:val="000000"/>
          <w:sz w:val="28"/>
        </w:rPr>
        <w:t>
Единица измерения ______________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  Сумма
</w:t>
      </w:r>
      <w:r>
        <w:br/>
      </w:r>
      <w:r>
        <w:rPr>
          <w:rFonts w:ascii="Times New Roman"/>
          <w:b w:val="false"/>
          <w:i w:val="false"/>
          <w:color w:val="000000"/>
          <w:sz w:val="28"/>
        </w:rPr>
        <w:t>
п/п!                                                      !
</w:t>
      </w:r>
      <w:r>
        <w:br/>
      </w:r>
      <w:r>
        <w:rPr>
          <w:rFonts w:ascii="Times New Roman"/>
          <w:b w:val="false"/>
          <w:i w:val="false"/>
          <w:color w:val="000000"/>
          <w:sz w:val="28"/>
        </w:rPr>
        <w:t>
--------------------------------------------------------------------
</w:t>
      </w:r>
      <w:r>
        <w:br/>
      </w:r>
      <w:r>
        <w:rPr>
          <w:rFonts w:ascii="Times New Roman"/>
          <w:b w:val="false"/>
          <w:i w:val="false"/>
          <w:color w:val="000000"/>
          <w:sz w:val="28"/>
        </w:rPr>
        <w:t>
 1 !                          2                           !   3
</w:t>
      </w:r>
      <w:r>
        <w:br/>
      </w:r>
      <w:r>
        <w:rPr>
          <w:rFonts w:ascii="Times New Roman"/>
          <w:b w:val="false"/>
          <w:i w:val="false"/>
          <w:color w:val="000000"/>
          <w:sz w:val="28"/>
        </w:rPr>
        <w:t>
--------------------------------------------------------------------
</w:t>
      </w:r>
      <w:r>
        <w:br/>
      </w:r>
      <w:r>
        <w:rPr>
          <w:rFonts w:ascii="Times New Roman"/>
          <w:b w:val="false"/>
          <w:i w:val="false"/>
          <w:color w:val="000000"/>
          <w:sz w:val="28"/>
        </w:rPr>
        <w:t>
 1  Денежные средства Национального фонда на начало
</w:t>
      </w:r>
      <w:r>
        <w:br/>
      </w:r>
      <w:r>
        <w:rPr>
          <w:rFonts w:ascii="Times New Roman"/>
          <w:b w:val="false"/>
          <w:i w:val="false"/>
          <w:color w:val="000000"/>
          <w:sz w:val="28"/>
        </w:rPr>
        <w:t>
    отчетного периода Всего
</w:t>
      </w:r>
      <w:r>
        <w:br/>
      </w:r>
      <w:r>
        <w:rPr>
          <w:rFonts w:ascii="Times New Roman"/>
          <w:b w:val="false"/>
          <w:i w:val="false"/>
          <w:color w:val="000000"/>
          <w:sz w:val="28"/>
        </w:rPr>
        <w:t>
 2  Поступление Всего
</w:t>
      </w:r>
      <w:r>
        <w:br/>
      </w:r>
      <w:r>
        <w:rPr>
          <w:rFonts w:ascii="Times New Roman"/>
          <w:b w:val="false"/>
          <w:i w:val="false"/>
          <w:color w:val="000000"/>
          <w:sz w:val="28"/>
        </w:rPr>
        <w:t>
    В том числе:
</w:t>
      </w:r>
      <w:r>
        <w:br/>
      </w:r>
      <w:r>
        <w:rPr>
          <w:rFonts w:ascii="Times New Roman"/>
          <w:b w:val="false"/>
          <w:i w:val="false"/>
          <w:color w:val="000000"/>
          <w:sz w:val="28"/>
        </w:rPr>
        <w:t>
    - сверхплановые поступления от организаций сырьевого
</w:t>
      </w:r>
      <w:r>
        <w:br/>
      </w:r>
      <w:r>
        <w:rPr>
          <w:rFonts w:ascii="Times New Roman"/>
          <w:b w:val="false"/>
          <w:i w:val="false"/>
          <w:color w:val="000000"/>
          <w:sz w:val="28"/>
        </w:rPr>
        <w:t>
    сектора
</w:t>
      </w:r>
      <w:r>
        <w:br/>
      </w:r>
      <w:r>
        <w:rPr>
          <w:rFonts w:ascii="Times New Roman"/>
          <w:b w:val="false"/>
          <w:i w:val="false"/>
          <w:color w:val="000000"/>
          <w:sz w:val="28"/>
        </w:rPr>
        <w:t>
    - официальные трансферты
</w:t>
      </w:r>
      <w:r>
        <w:br/>
      </w:r>
      <w:r>
        <w:rPr>
          <w:rFonts w:ascii="Times New Roman"/>
          <w:b w:val="false"/>
          <w:i w:val="false"/>
          <w:color w:val="000000"/>
          <w:sz w:val="28"/>
        </w:rPr>
        <w:t>
    - инвестиционные доходы от управления Фондом
</w:t>
      </w:r>
      <w:r>
        <w:br/>
      </w:r>
      <w:r>
        <w:rPr>
          <w:rFonts w:ascii="Times New Roman"/>
          <w:b w:val="false"/>
          <w:i w:val="false"/>
          <w:color w:val="000000"/>
          <w:sz w:val="28"/>
        </w:rPr>
        <w:t>
    - иные поступления и доходы, не запрещенные
</w:t>
      </w:r>
      <w:r>
        <w:br/>
      </w:r>
      <w:r>
        <w:rPr>
          <w:rFonts w:ascii="Times New Roman"/>
          <w:b w:val="false"/>
          <w:i w:val="false"/>
          <w:color w:val="000000"/>
          <w:sz w:val="28"/>
        </w:rPr>
        <w:t>
    законодательством Республики Казахстан
</w:t>
      </w:r>
      <w:r>
        <w:br/>
      </w:r>
      <w:r>
        <w:rPr>
          <w:rFonts w:ascii="Times New Roman"/>
          <w:b w:val="false"/>
          <w:i w:val="false"/>
          <w:color w:val="000000"/>
          <w:sz w:val="28"/>
        </w:rPr>
        <w:t>
--------------------------------------------------------------------
</w:t>
      </w:r>
      <w:r>
        <w:br/>
      </w:r>
      <w:r>
        <w:rPr>
          <w:rFonts w:ascii="Times New Roman"/>
          <w:b w:val="false"/>
          <w:i w:val="false"/>
          <w:color w:val="000000"/>
          <w:sz w:val="28"/>
        </w:rPr>
        <w:t>
 3  Использование Всего
</w:t>
      </w:r>
      <w:r>
        <w:br/>
      </w:r>
      <w:r>
        <w:rPr>
          <w:rFonts w:ascii="Times New Roman"/>
          <w:b w:val="false"/>
          <w:i w:val="false"/>
          <w:color w:val="000000"/>
          <w:sz w:val="28"/>
        </w:rPr>
        <w:t>
    В том числе:
</w:t>
      </w:r>
      <w:r>
        <w:br/>
      </w:r>
      <w:r>
        <w:rPr>
          <w:rFonts w:ascii="Times New Roman"/>
          <w:b w:val="false"/>
          <w:i w:val="false"/>
          <w:color w:val="000000"/>
          <w:sz w:val="28"/>
        </w:rPr>
        <w:t>
    - комиссионного вознаграждения внешним управляющим
</w:t>
      </w:r>
      <w:r>
        <w:br/>
      </w:r>
      <w:r>
        <w:rPr>
          <w:rFonts w:ascii="Times New Roman"/>
          <w:b w:val="false"/>
          <w:i w:val="false"/>
          <w:color w:val="000000"/>
          <w:sz w:val="28"/>
        </w:rPr>
        <w:t>
    - оплата услуг кастодианов 
</w:t>
      </w:r>
      <w:r>
        <w:br/>
      </w:r>
      <w:r>
        <w:rPr>
          <w:rFonts w:ascii="Times New Roman"/>
          <w:b w:val="false"/>
          <w:i w:val="false"/>
          <w:color w:val="000000"/>
          <w:sz w:val="28"/>
        </w:rPr>
        <w:t>
    - другие расходы, которые могут возникнуть при 
</w:t>
      </w:r>
      <w:r>
        <w:br/>
      </w:r>
      <w:r>
        <w:rPr>
          <w:rFonts w:ascii="Times New Roman"/>
          <w:b w:val="false"/>
          <w:i w:val="false"/>
          <w:color w:val="000000"/>
          <w:sz w:val="28"/>
        </w:rPr>
        <w:t>
      доверительном управлении Фондом,
</w:t>
      </w:r>
      <w:r>
        <w:br/>
      </w:r>
      <w:r>
        <w:rPr>
          <w:rFonts w:ascii="Times New Roman"/>
          <w:b w:val="false"/>
          <w:i w:val="false"/>
          <w:color w:val="000000"/>
          <w:sz w:val="28"/>
        </w:rPr>
        <w:t>
      включая оплаченные услуги юридического советника
</w:t>
      </w:r>
      <w:r>
        <w:br/>
      </w:r>
      <w:r>
        <w:rPr>
          <w:rFonts w:ascii="Times New Roman"/>
          <w:b w:val="false"/>
          <w:i w:val="false"/>
          <w:color w:val="000000"/>
          <w:sz w:val="28"/>
        </w:rPr>
        <w:t>
    - суммы потерь, которые могут возникнуть при досрочном
</w:t>
      </w:r>
      <w:r>
        <w:br/>
      </w:r>
      <w:r>
        <w:rPr>
          <w:rFonts w:ascii="Times New Roman"/>
          <w:b w:val="false"/>
          <w:i w:val="false"/>
          <w:color w:val="000000"/>
          <w:sz w:val="28"/>
        </w:rPr>
        <w:t>
      расторжении соглашений по управлению с внешними
</w:t>
      </w:r>
      <w:r>
        <w:br/>
      </w:r>
      <w:r>
        <w:rPr>
          <w:rFonts w:ascii="Times New Roman"/>
          <w:b w:val="false"/>
          <w:i w:val="false"/>
          <w:color w:val="000000"/>
          <w:sz w:val="28"/>
        </w:rPr>
        <w:t>
      управляющими
</w:t>
      </w:r>
      <w:r>
        <w:br/>
      </w:r>
      <w:r>
        <w:rPr>
          <w:rFonts w:ascii="Times New Roman"/>
          <w:b w:val="false"/>
          <w:i w:val="false"/>
          <w:color w:val="000000"/>
          <w:sz w:val="28"/>
        </w:rPr>
        <w:t>
    - комиссионное вознаграждение Национальному Банку
</w:t>
      </w:r>
      <w:r>
        <w:br/>
      </w:r>
      <w:r>
        <w:rPr>
          <w:rFonts w:ascii="Times New Roman"/>
          <w:b w:val="false"/>
          <w:i w:val="false"/>
          <w:color w:val="000000"/>
          <w:sz w:val="28"/>
        </w:rPr>
        <w:t>
    - иные расходы Фонда, предусмотренные Указом
</w:t>
      </w:r>
      <w:r>
        <w:br/>
      </w:r>
      <w:r>
        <w:rPr>
          <w:rFonts w:ascii="Times New Roman"/>
          <w:b w:val="false"/>
          <w:i w:val="false"/>
          <w:color w:val="000000"/>
          <w:sz w:val="28"/>
        </w:rPr>
        <w:t>
--------------------------------------------------------------------
</w:t>
      </w:r>
      <w:r>
        <w:br/>
      </w:r>
      <w:r>
        <w:rPr>
          <w:rFonts w:ascii="Times New Roman"/>
          <w:b w:val="false"/>
          <w:i w:val="false"/>
          <w:color w:val="000000"/>
          <w:sz w:val="28"/>
        </w:rPr>
        <w:t>
 4    Денежные средства Национального фонда на конец
</w:t>
      </w:r>
      <w:r>
        <w:br/>
      </w:r>
      <w:r>
        <w:rPr>
          <w:rFonts w:ascii="Times New Roman"/>
          <w:b w:val="false"/>
          <w:i w:val="false"/>
          <w:color w:val="000000"/>
          <w:sz w:val="28"/>
        </w:rPr>
        <w:t>
      отчетного периода Всего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Руководитель Комитета казначейства_________
</w:t>
      </w:r>
      <w:r>
        <w:br/>
      </w:r>
      <w:r>
        <w:rPr>
          <w:rFonts w:ascii="Times New Roman"/>
          <w:b w:val="false"/>
          <w:i w:val="false"/>
          <w:color w:val="000000"/>
          <w:sz w:val="28"/>
        </w:rPr>
        <w:t>
</w:t>
      </w:r>
      <w:r>
        <w:br/>
      </w:r>
      <w:r>
        <w:rPr>
          <w:rFonts w:ascii="Times New Roman"/>
          <w:b w:val="false"/>
          <w:i w:val="false"/>
          <w:color w:val="000000"/>
          <w:sz w:val="28"/>
        </w:rPr>
        <w:t>
      Ответственный исполнитель Комитета казначейства___________                                  
</w:t>
      </w:r>
    </w:p>
    <w:p>
      <w:pPr>
        <w:spacing w:after="0"/>
        <w:ind w:left="0"/>
        <w:jc w:val="both"/>
      </w:pPr>
      <w:r>
        <w:rPr>
          <w:rFonts w:ascii="Times New Roman"/>
          <w:b w:val="false"/>
          <w:i w:val="false"/>
          <w:color w:val="000000"/>
          <w:sz w:val="28"/>
        </w:rPr>
        <w:t>
                                             Приложение 42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42 исключено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43
</w:t>
      </w:r>
      <w:r>
        <w:br/>
      </w:r>
      <w:r>
        <w:rPr>
          <w:rFonts w:ascii="Times New Roman"/>
          <w:b w:val="false"/>
          <w:i w:val="false"/>
          <w:color w:val="000000"/>
          <w:sz w:val="28"/>
        </w:rPr>
        <w:t>
                                              Утверждаю
</w:t>
      </w:r>
      <w:r>
        <w:br/>
      </w:r>
      <w:r>
        <w:rPr>
          <w:rFonts w:ascii="Times New Roman"/>
          <w:b w:val="false"/>
          <w:i w:val="false"/>
          <w:color w:val="000000"/>
          <w:sz w:val="28"/>
        </w:rPr>
        <w:t>
                                      Руководитель администратора
</w:t>
      </w:r>
      <w:r>
        <w:br/>
      </w:r>
      <w:r>
        <w:rPr>
          <w:rFonts w:ascii="Times New Roman"/>
          <w:b w:val="false"/>
          <w:i w:val="false"/>
          <w:color w:val="000000"/>
          <w:sz w:val="28"/>
        </w:rPr>
        <w:t>
                                          бюджетных программ
</w:t>
      </w:r>
      <w:r>
        <w:br/>
      </w:r>
      <w:r>
        <w:rPr>
          <w:rFonts w:ascii="Times New Roman"/>
          <w:b w:val="false"/>
          <w:i w:val="false"/>
          <w:color w:val="000000"/>
          <w:sz w:val="28"/>
        </w:rPr>
        <w:t>
                                        __________________ Ф.И.О.
</w:t>
      </w:r>
      <w:r>
        <w:br/>
      </w:r>
      <w:r>
        <w:rPr>
          <w:rFonts w:ascii="Times New Roman"/>
          <w:b w:val="false"/>
          <w:i w:val="false"/>
          <w:color w:val="000000"/>
          <w:sz w:val="28"/>
        </w:rPr>
        <w:t>
                                        "___"_______________ г.
</w:t>
      </w:r>
    </w:p>
    <w:p>
      <w:pPr>
        <w:spacing w:after="0"/>
        <w:ind w:left="0"/>
        <w:jc w:val="both"/>
      </w:pPr>
      <w:r>
        <w:rPr>
          <w:rFonts w:ascii="Times New Roman"/>
          <w:b w:val="false"/>
          <w:i w:val="false"/>
          <w:color w:val="000000"/>
          <w:sz w:val="28"/>
        </w:rPr>
        <w:t>
                 План доходов и финансирования расходов
</w:t>
      </w:r>
      <w:r>
        <w:br/>
      </w:r>
      <w:r>
        <w:rPr>
          <w:rFonts w:ascii="Times New Roman"/>
          <w:b w:val="false"/>
          <w:i w:val="false"/>
          <w:color w:val="000000"/>
          <w:sz w:val="28"/>
        </w:rPr>
        <w:t>
                      государственного учреждения     
</w:t>
      </w:r>
      <w:r>
        <w:br/>
      </w:r>
      <w:r>
        <w:rPr>
          <w:rFonts w:ascii="Times New Roman"/>
          <w:b w:val="false"/>
          <w:i w:val="false"/>
          <w:color w:val="000000"/>
          <w:sz w:val="28"/>
        </w:rPr>
        <w:t>
          по средствам, получаемым от реализации платных услуг       
</w:t>
      </w:r>
    </w:p>
    <w:p>
      <w:pPr>
        <w:spacing w:after="0"/>
        <w:ind w:left="0"/>
        <w:jc w:val="both"/>
      </w:pPr>
      <w:r>
        <w:rPr>
          <w:rFonts w:ascii="Times New Roman"/>
          <w:b w:val="false"/>
          <w:i w:val="false"/>
          <w:color w:val="000000"/>
          <w:sz w:val="28"/>
        </w:rPr>
        <w:t>
                       Коды                   Наименование
</w:t>
      </w:r>
    </w:p>
    <w:p>
      <w:pPr>
        <w:spacing w:after="0"/>
        <w:ind w:left="0"/>
        <w:jc w:val="both"/>
      </w:pPr>
      <w:r>
        <w:rPr>
          <w:rFonts w:ascii="Times New Roman"/>
          <w:b w:val="false"/>
          <w:i w:val="false"/>
          <w:color w:val="000000"/>
          <w:sz w:val="28"/>
        </w:rPr>
        <w:t>
Функциональная группа !_____!
</w:t>
      </w:r>
    </w:p>
    <w:p>
      <w:pPr>
        <w:spacing w:after="0"/>
        <w:ind w:left="0"/>
        <w:jc w:val="both"/>
      </w:pPr>
      <w:r>
        <w:rPr>
          <w:rFonts w:ascii="Times New Roman"/>
          <w:b w:val="false"/>
          <w:i w:val="false"/>
          <w:color w:val="000000"/>
          <w:sz w:val="28"/>
        </w:rPr>
        <w:t>
Подфункция            !_____!
</w:t>
      </w:r>
    </w:p>
    <w:p>
      <w:pPr>
        <w:spacing w:after="0"/>
        <w:ind w:left="0"/>
        <w:jc w:val="both"/>
      </w:pPr>
      <w:r>
        <w:rPr>
          <w:rFonts w:ascii="Times New Roman"/>
          <w:b w:val="false"/>
          <w:i w:val="false"/>
          <w:color w:val="000000"/>
          <w:sz w:val="28"/>
        </w:rPr>
        <w:t>
Госучреждение         !_____! 
</w:t>
      </w:r>
    </w:p>
    <w:p>
      <w:pPr>
        <w:spacing w:after="0"/>
        <w:ind w:left="0"/>
        <w:jc w:val="both"/>
      </w:pPr>
      <w:r>
        <w:rPr>
          <w:rFonts w:ascii="Times New Roman"/>
          <w:b w:val="false"/>
          <w:i w:val="false"/>
          <w:color w:val="000000"/>
          <w:sz w:val="28"/>
        </w:rPr>
        <w:t>
Администратор         !_____!
</w:t>
      </w:r>
    </w:p>
    <w:p>
      <w:pPr>
        <w:spacing w:after="0"/>
        <w:ind w:left="0"/>
        <w:jc w:val="both"/>
      </w:pPr>
      <w:r>
        <w:rPr>
          <w:rFonts w:ascii="Times New Roman"/>
          <w:b w:val="false"/>
          <w:i w:val="false"/>
          <w:color w:val="000000"/>
          <w:sz w:val="28"/>
        </w:rPr>
        <w:t>
бюджетных программ   
</w:t>
      </w:r>
    </w:p>
    <w:p>
      <w:pPr>
        <w:spacing w:after="0"/>
        <w:ind w:left="0"/>
        <w:jc w:val="both"/>
      </w:pPr>
      <w:r>
        <w:rPr>
          <w:rFonts w:ascii="Times New Roman"/>
          <w:b w:val="false"/>
          <w:i w:val="false"/>
          <w:color w:val="000000"/>
          <w:sz w:val="28"/>
        </w:rPr>
        <w:t>
Программа             !_____!
</w:t>
      </w:r>
    </w:p>
    <w:p>
      <w:pPr>
        <w:spacing w:after="0"/>
        <w:ind w:left="0"/>
        <w:jc w:val="both"/>
      </w:pPr>
      <w:r>
        <w:rPr>
          <w:rFonts w:ascii="Times New Roman"/>
          <w:b w:val="false"/>
          <w:i w:val="false"/>
          <w:color w:val="000000"/>
          <w:sz w:val="28"/>
        </w:rPr>
        <w:t>
Подпрограмма          !_____!
</w:t>
      </w:r>
    </w:p>
    <w:p>
      <w:pPr>
        <w:spacing w:after="0"/>
        <w:ind w:left="0"/>
        <w:jc w:val="both"/>
      </w:pPr>
      <w:r>
        <w:rPr>
          <w:rFonts w:ascii="Times New Roman"/>
          <w:b w:val="false"/>
          <w:i w:val="false"/>
          <w:color w:val="000000"/>
          <w:sz w:val="28"/>
        </w:rPr>
        <w:t>
Вид платных услуг     !_____!
</w:t>
      </w:r>
    </w:p>
    <w:p>
      <w:pPr>
        <w:spacing w:after="0"/>
        <w:ind w:left="0"/>
        <w:jc w:val="both"/>
      </w:pPr>
      <w:r>
        <w:rPr>
          <w:rFonts w:ascii="Times New Roman"/>
          <w:b w:val="false"/>
          <w:i w:val="false"/>
          <w:color w:val="000000"/>
          <w:sz w:val="28"/>
        </w:rPr>
        <w:t>
                                                            тыс.тенге
</w:t>
      </w:r>
    </w:p>
    <w:p>
      <w:pPr>
        <w:spacing w:after="0"/>
        <w:ind w:left="0"/>
        <w:jc w:val="both"/>
      </w:pP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Сумма по кварталам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                     !  Коды     !  1  !  2  !  3  !  4  !   Итого
</w:t>
      </w:r>
    </w:p>
    <w:p>
      <w:pPr>
        <w:spacing w:after="0"/>
        <w:ind w:left="0"/>
        <w:jc w:val="both"/>
      </w:pPr>
      <w:r>
        <w:rPr>
          <w:rFonts w:ascii="Times New Roman"/>
          <w:b w:val="false"/>
          <w:i w:val="false"/>
          <w:color w:val="000000"/>
          <w:sz w:val="28"/>
        </w:rPr>
        <w:t>
   !                     !строки/код !
</w:t>
      </w:r>
    </w:p>
    <w:p>
      <w:pPr>
        <w:spacing w:after="0"/>
        <w:ind w:left="0"/>
        <w:jc w:val="both"/>
      </w:pPr>
      <w:r>
        <w:rPr>
          <w:rFonts w:ascii="Times New Roman"/>
          <w:b w:val="false"/>
          <w:i w:val="false"/>
          <w:color w:val="000000"/>
          <w:sz w:val="28"/>
        </w:rPr>
        <w:t>
   !                     !специфики  !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Всего доходы            010
</w:t>
      </w:r>
    </w:p>
    <w:p>
      <w:pPr>
        <w:spacing w:after="0"/>
        <w:ind w:left="0"/>
        <w:jc w:val="both"/>
      </w:pPr>
      <w:r>
        <w:rPr>
          <w:rFonts w:ascii="Times New Roman"/>
          <w:b w:val="false"/>
          <w:i w:val="false"/>
          <w:color w:val="000000"/>
          <w:sz w:val="28"/>
        </w:rPr>
        <w:t>
     Остаток средств на
</w:t>
      </w:r>
    </w:p>
    <w:p>
      <w:pPr>
        <w:spacing w:after="0"/>
        <w:ind w:left="0"/>
        <w:jc w:val="both"/>
      </w:pPr>
      <w:r>
        <w:rPr>
          <w:rFonts w:ascii="Times New Roman"/>
          <w:b w:val="false"/>
          <w:i w:val="false"/>
          <w:color w:val="000000"/>
          <w:sz w:val="28"/>
        </w:rPr>
        <w:t>
     начало года             011
</w:t>
      </w:r>
    </w:p>
    <w:p>
      <w:pPr>
        <w:spacing w:after="0"/>
        <w:ind w:left="0"/>
        <w:jc w:val="both"/>
      </w:pPr>
      <w:r>
        <w:rPr>
          <w:rFonts w:ascii="Times New Roman"/>
          <w:b w:val="false"/>
          <w:i w:val="false"/>
          <w:color w:val="000000"/>
          <w:sz w:val="28"/>
        </w:rPr>
        <w:t>
     Поступления
</w:t>
      </w:r>
    </w:p>
    <w:p>
      <w:pPr>
        <w:spacing w:after="0"/>
        <w:ind w:left="0"/>
        <w:jc w:val="both"/>
      </w:pPr>
      <w:r>
        <w:rPr>
          <w:rFonts w:ascii="Times New Roman"/>
          <w:b w:val="false"/>
          <w:i w:val="false"/>
          <w:color w:val="000000"/>
          <w:sz w:val="28"/>
        </w:rPr>
        <w:t>
     текущего года           012
</w:t>
      </w:r>
    </w:p>
    <w:p>
      <w:pPr>
        <w:spacing w:after="0"/>
        <w:ind w:left="0"/>
        <w:jc w:val="both"/>
      </w:pPr>
      <w:r>
        <w:rPr>
          <w:rFonts w:ascii="Times New Roman"/>
          <w:b w:val="false"/>
          <w:i w:val="false"/>
          <w:color w:val="000000"/>
          <w:sz w:val="28"/>
        </w:rPr>
        <w:t>
     Всего расходы
</w:t>
      </w:r>
    </w:p>
    <w:p>
      <w:pPr>
        <w:spacing w:after="0"/>
        <w:ind w:left="0"/>
        <w:jc w:val="both"/>
      </w:pPr>
      <w:r>
        <w:rPr>
          <w:rFonts w:ascii="Times New Roman"/>
          <w:b w:val="false"/>
          <w:i w:val="false"/>
          <w:color w:val="000000"/>
          <w:sz w:val="28"/>
        </w:rPr>
        <w:t>
     по каждой специфике     020
</w:t>
      </w:r>
    </w:p>
    <w:p>
      <w:pPr>
        <w:spacing w:after="0"/>
        <w:ind w:left="0"/>
        <w:jc w:val="both"/>
      </w:pPr>
      <w:r>
        <w:rPr>
          <w:rFonts w:ascii="Times New Roman"/>
          <w:b w:val="false"/>
          <w:i w:val="false"/>
          <w:color w:val="000000"/>
          <w:sz w:val="28"/>
        </w:rPr>
        <w:t>
     Подлежит перечислению
</w:t>
      </w:r>
    </w:p>
    <w:p>
      <w:pPr>
        <w:spacing w:after="0"/>
        <w:ind w:left="0"/>
        <w:jc w:val="both"/>
      </w:pPr>
      <w:r>
        <w:rPr>
          <w:rFonts w:ascii="Times New Roman"/>
          <w:b w:val="false"/>
          <w:i w:val="false"/>
          <w:color w:val="000000"/>
          <w:sz w:val="28"/>
        </w:rPr>
        <w:t>
     в доход бюджета         021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Обслуживающий орган казначейства ___________________
</w:t>
      </w:r>
    </w:p>
    <w:p>
      <w:pPr>
        <w:spacing w:after="0"/>
        <w:ind w:left="0"/>
        <w:jc w:val="both"/>
      </w:pPr>
      <w:r>
        <w:rPr>
          <w:rFonts w:ascii="Times New Roman"/>
          <w:b w:val="false"/>
          <w:i w:val="false"/>
          <w:color w:val="000000"/>
          <w:sz w:val="28"/>
        </w:rPr>
        <w:t>
                                        (наименование)
</w:t>
      </w:r>
    </w:p>
    <w:p>
      <w:pPr>
        <w:spacing w:after="0"/>
        <w:ind w:left="0"/>
        <w:jc w:val="both"/>
      </w:pPr>
      <w:r>
        <w:rPr>
          <w:rFonts w:ascii="Times New Roman"/>
          <w:b w:val="false"/>
          <w:i w:val="false"/>
          <w:color w:val="000000"/>
          <w:sz w:val="28"/>
        </w:rPr>
        <w:t>
     Руководитель                Главный бухгалтер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44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44 - постановлением Правительства РК от 14 августа 2003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816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Согласовано                              Утверждаю
</w:t>
      </w:r>
    </w:p>
    <w:p>
      <w:pPr>
        <w:spacing w:after="0"/>
        <w:ind w:left="0"/>
        <w:jc w:val="both"/>
      </w:pPr>
      <w:r>
        <w:rPr>
          <w:rFonts w:ascii="Times New Roman"/>
          <w:b w:val="false"/>
          <w:i w:val="false"/>
          <w:color w:val="000000"/>
          <w:sz w:val="28"/>
        </w:rPr>
        <w:t>
Вице-Министр финансов              Руководитель администратора
</w:t>
      </w:r>
      <w:r>
        <w:br/>
      </w:r>
      <w:r>
        <w:rPr>
          <w:rFonts w:ascii="Times New Roman"/>
          <w:b w:val="false"/>
          <w:i w:val="false"/>
          <w:color w:val="000000"/>
          <w:sz w:val="28"/>
        </w:rPr>
        <w:t>
Республики Казахстан               бюджетных программ
</w:t>
      </w:r>
      <w:r>
        <w:br/>
      </w:r>
      <w:r>
        <w:rPr>
          <w:rFonts w:ascii="Times New Roman"/>
          <w:b w:val="false"/>
          <w:i w:val="false"/>
          <w:color w:val="000000"/>
          <w:sz w:val="28"/>
        </w:rPr>
        <w:t>
(Руководитель местного             
</w:t>
      </w:r>
      <w:r>
        <w:br/>
      </w:r>
      <w:r>
        <w:rPr>
          <w:rFonts w:ascii="Times New Roman"/>
          <w:b w:val="false"/>
          <w:i w:val="false"/>
          <w:color w:val="000000"/>
          <w:sz w:val="28"/>
        </w:rPr>
        <w:t>
уполномоченного органа)
</w:t>
      </w:r>
    </w:p>
    <w:p>
      <w:pPr>
        <w:spacing w:after="0"/>
        <w:ind w:left="0"/>
        <w:jc w:val="both"/>
      </w:pPr>
      <w:r>
        <w:rPr>
          <w:rFonts w:ascii="Times New Roman"/>
          <w:b w:val="false"/>
          <w:i w:val="false"/>
          <w:color w:val="000000"/>
          <w:sz w:val="28"/>
        </w:rPr>
        <w:t>
"__" _______ 200__ г.              "___"___________ 200__г.
</w:t>
      </w:r>
      <w:r>
        <w:br/>
      </w:r>
      <w:r>
        <w:rPr>
          <w:rFonts w:ascii="Times New Roman"/>
          <w:b w:val="false"/>
          <w:i w:val="false"/>
          <w:color w:val="000000"/>
          <w:sz w:val="28"/>
        </w:rPr>
        <w:t>
</w:t>
      </w:r>
      <w:r>
        <w:br/>
      </w:r>
      <w:r>
        <w:rPr>
          <w:rFonts w:ascii="Times New Roman"/>
          <w:b w:val="false"/>
          <w:i w:val="false"/>
          <w:color w:val="000000"/>
          <w:sz w:val="28"/>
        </w:rPr>
        <w:t>
                 М.П.                                  М.П.
</w:t>
      </w:r>
    </w:p>
    <w:p>
      <w:pPr>
        <w:spacing w:after="0"/>
        <w:ind w:left="0"/>
        <w:jc w:val="both"/>
      </w:pPr>
      <w:r>
        <w:rPr>
          <w:rFonts w:ascii="Times New Roman"/>
          <w:b w:val="false"/>
          <w:i w:val="false"/>
          <w:color w:val="000000"/>
          <w:sz w:val="28"/>
        </w:rPr>
        <w:t>
</w:t>
      </w:r>
      <w:r>
        <w:rPr>
          <w:rFonts w:ascii="Times New Roman"/>
          <w:b/>
          <w:i w:val="false"/>
          <w:color w:val="000000"/>
          <w:sz w:val="28"/>
        </w:rPr>
        <w:t>
Сводный план доходов и финансирования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расходов по средствам, получаемым от реализации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платных услуг государственных учреждений
</w:t>
      </w:r>
      <w:r>
        <w:rPr>
          <w:rFonts w:ascii="Times New Roman"/>
          <w:b w:val="false"/>
          <w:i w:val="false"/>
          <w:color w:val="000000"/>
          <w:sz w:val="28"/>
        </w:rPr>
        <w:t>
</w:t>
      </w:r>
    </w:p>
    <w:p>
      <w:pPr>
        <w:spacing w:after="0"/>
        <w:ind w:left="0"/>
        <w:jc w:val="both"/>
      </w:pPr>
      <w:r>
        <w:rPr>
          <w:rFonts w:ascii="Times New Roman"/>
          <w:b w:val="false"/>
          <w:i w:val="false"/>
          <w:color w:val="000000"/>
          <w:sz w:val="28"/>
        </w:rPr>
        <w:t>
                                                  Коды               
</w:t>
      </w:r>
    </w:p>
    <w:p>
      <w:pPr>
        <w:spacing w:after="0"/>
        <w:ind w:left="0"/>
        <w:jc w:val="both"/>
      </w:pPr>
      <w:r>
        <w:rPr>
          <w:rFonts w:ascii="Times New Roman"/>
          <w:b w:val="false"/>
          <w:i w:val="false"/>
          <w:color w:val="000000"/>
          <w:sz w:val="28"/>
        </w:rPr>
        <w:t>
Функциональная группа                            ______
</w:t>
      </w:r>
      <w:r>
        <w:br/>
      </w:r>
      <w:r>
        <w:rPr>
          <w:rFonts w:ascii="Times New Roman"/>
          <w:b w:val="false"/>
          <w:i w:val="false"/>
          <w:color w:val="000000"/>
          <w:sz w:val="28"/>
        </w:rPr>
        <w:t>
Подфункция                                       ______
</w:t>
      </w:r>
      <w:r>
        <w:br/>
      </w:r>
      <w:r>
        <w:rPr>
          <w:rFonts w:ascii="Times New Roman"/>
          <w:b w:val="false"/>
          <w:i w:val="false"/>
          <w:color w:val="000000"/>
          <w:sz w:val="28"/>
        </w:rPr>
        <w:t>
Администратор бюджетных программ                 ______
</w:t>
      </w:r>
      <w:r>
        <w:br/>
      </w:r>
      <w:r>
        <w:rPr>
          <w:rFonts w:ascii="Times New Roman"/>
          <w:b w:val="false"/>
          <w:i w:val="false"/>
          <w:color w:val="000000"/>
          <w:sz w:val="28"/>
        </w:rPr>
        <w:t>
Программа                                        ______
</w:t>
      </w:r>
      <w:r>
        <w:br/>
      </w:r>
      <w:r>
        <w:rPr>
          <w:rFonts w:ascii="Times New Roman"/>
          <w:b w:val="false"/>
          <w:i w:val="false"/>
          <w:color w:val="000000"/>
          <w:sz w:val="28"/>
        </w:rPr>
        <w:t>
Подпрограмма                                     ______
</w:t>
      </w:r>
      <w:r>
        <w:br/>
      </w:r>
      <w:r>
        <w:rPr>
          <w:rFonts w:ascii="Times New Roman"/>
          <w:b w:val="false"/>
          <w:i w:val="false"/>
          <w:color w:val="000000"/>
          <w:sz w:val="28"/>
        </w:rPr>
        <w:t>
Вид платных услуг                                ______
</w:t>
      </w:r>
    </w:p>
    <w:p>
      <w:pPr>
        <w:spacing w:after="0"/>
        <w:ind w:left="0"/>
        <w:jc w:val="both"/>
      </w:pPr>
      <w:r>
        <w:rPr>
          <w:rFonts w:ascii="Times New Roman"/>
          <w:b w:val="false"/>
          <w:i w:val="false"/>
          <w:color w:val="000000"/>
          <w:sz w:val="28"/>
        </w:rPr>
        <w:t>
                                                        тыс. тенге __________________________________________________________________
</w:t>
      </w:r>
      <w:r>
        <w:br/>
      </w:r>
      <w:r>
        <w:rPr>
          <w:rFonts w:ascii="Times New Roman"/>
          <w:b w:val="false"/>
          <w:i w:val="false"/>
          <w:color w:val="000000"/>
          <w:sz w:val="28"/>
        </w:rPr>
        <w:t>
                  !Коды    !     Сумма по кварталам        ! Итого
</w:t>
      </w:r>
      <w:r>
        <w:br/>
      </w:r>
      <w:r>
        <w:rPr>
          <w:rFonts w:ascii="Times New Roman"/>
          <w:b w:val="false"/>
          <w:i w:val="false"/>
          <w:color w:val="000000"/>
          <w:sz w:val="28"/>
        </w:rPr>
        <w:t>
                  !строки/ !-------------------------------!
</w:t>
      </w:r>
      <w:r>
        <w:br/>
      </w:r>
      <w:r>
        <w:rPr>
          <w:rFonts w:ascii="Times New Roman"/>
          <w:b w:val="false"/>
          <w:i w:val="false"/>
          <w:color w:val="000000"/>
          <w:sz w:val="28"/>
        </w:rPr>
        <w:t>
                  !код спе-!    1   !   2   !   3  !   4   !
</w:t>
      </w:r>
      <w:r>
        <w:br/>
      </w:r>
      <w:r>
        <w:rPr>
          <w:rFonts w:ascii="Times New Roman"/>
          <w:b w:val="false"/>
          <w:i w:val="false"/>
          <w:color w:val="000000"/>
          <w:sz w:val="28"/>
        </w:rPr>
        <w:t>
                  !цифики  !        !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Всего доходы          010
</w:t>
      </w:r>
      <w:r>
        <w:br/>
      </w:r>
      <w:r>
        <w:rPr>
          <w:rFonts w:ascii="Times New Roman"/>
          <w:b w:val="false"/>
          <w:i w:val="false"/>
          <w:color w:val="000000"/>
          <w:sz w:val="28"/>
        </w:rPr>
        <w:t>
Остаток денежных
</w:t>
      </w:r>
      <w:r>
        <w:br/>
      </w:r>
      <w:r>
        <w:rPr>
          <w:rFonts w:ascii="Times New Roman"/>
          <w:b w:val="false"/>
          <w:i w:val="false"/>
          <w:color w:val="000000"/>
          <w:sz w:val="28"/>
        </w:rPr>
        <w:t>
средств на начало
</w:t>
      </w:r>
      <w:r>
        <w:br/>
      </w:r>
      <w:r>
        <w:rPr>
          <w:rFonts w:ascii="Times New Roman"/>
          <w:b w:val="false"/>
          <w:i w:val="false"/>
          <w:color w:val="000000"/>
          <w:sz w:val="28"/>
        </w:rPr>
        <w:t>
года                  011
</w:t>
      </w:r>
      <w:r>
        <w:br/>
      </w:r>
      <w:r>
        <w:rPr>
          <w:rFonts w:ascii="Times New Roman"/>
          <w:b w:val="false"/>
          <w:i w:val="false"/>
          <w:color w:val="000000"/>
          <w:sz w:val="28"/>
        </w:rPr>
        <w:t>
Поступления
</w:t>
      </w:r>
      <w:r>
        <w:br/>
      </w:r>
      <w:r>
        <w:rPr>
          <w:rFonts w:ascii="Times New Roman"/>
          <w:b w:val="false"/>
          <w:i w:val="false"/>
          <w:color w:val="000000"/>
          <w:sz w:val="28"/>
        </w:rPr>
        <w:t>
текущего года         012
</w:t>
      </w:r>
    </w:p>
    <w:p>
      <w:pPr>
        <w:spacing w:after="0"/>
        <w:ind w:left="0"/>
        <w:jc w:val="both"/>
      </w:pPr>
      <w:r>
        <w:rPr>
          <w:rFonts w:ascii="Times New Roman"/>
          <w:b w:val="false"/>
          <w:i w:val="false"/>
          <w:color w:val="000000"/>
          <w:sz w:val="28"/>
        </w:rPr>
        <w:t>
Всего расходы
</w:t>
      </w:r>
      <w:r>
        <w:br/>
      </w:r>
      <w:r>
        <w:rPr>
          <w:rFonts w:ascii="Times New Roman"/>
          <w:b w:val="false"/>
          <w:i w:val="false"/>
          <w:color w:val="000000"/>
          <w:sz w:val="28"/>
        </w:rPr>
        <w:t>
по каждой специфике   020
</w:t>
      </w:r>
    </w:p>
    <w:p>
      <w:pPr>
        <w:spacing w:after="0"/>
        <w:ind w:left="0"/>
        <w:jc w:val="both"/>
      </w:pPr>
      <w:r>
        <w:rPr>
          <w:rFonts w:ascii="Times New Roman"/>
          <w:b w:val="false"/>
          <w:i w:val="false"/>
          <w:color w:val="000000"/>
          <w:sz w:val="28"/>
        </w:rPr>
        <w:t>
Подлежит
</w:t>
      </w:r>
      <w:r>
        <w:br/>
      </w:r>
      <w:r>
        <w:rPr>
          <w:rFonts w:ascii="Times New Roman"/>
          <w:b w:val="false"/>
          <w:i w:val="false"/>
          <w:color w:val="000000"/>
          <w:sz w:val="28"/>
        </w:rPr>
        <w:t>
перечислению
</w:t>
      </w:r>
      <w:r>
        <w:br/>
      </w:r>
      <w:r>
        <w:rPr>
          <w:rFonts w:ascii="Times New Roman"/>
          <w:b w:val="false"/>
          <w:i w:val="false"/>
          <w:color w:val="000000"/>
          <w:sz w:val="28"/>
        </w:rPr>
        <w:t>
в доход бюджета       021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Руководитель финансовой службы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45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Дополнено приложением 45 - постановлением Правительства РК от 15 марта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320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Приложение 45 исключено - постановлением Правительства РК от 27 октября 2004 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1101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w:t>
      </w:r>
      <w:r>
        <w:br/>
      </w:r>
      <w:r>
        <w:rPr>
          <w:rFonts w:ascii="Times New Roman"/>
          <w:b w:val="false"/>
          <w:i w:val="false"/>
          <w:color w:val="000000"/>
          <w:sz w:val="28"/>
        </w:rPr>
        <w:t>
                                      к постановлению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25 июля 2002 года N 832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утративших силу некоторых решений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Правительства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Постановление Правительства Республики Казахстан от 20 октября 1998 года N 1061 
</w:t>
      </w:r>
      <w:r>
        <w:rPr>
          <w:rFonts w:ascii="Times New Roman"/>
          <w:b w:val="false"/>
          <w:i w:val="false"/>
          <w:color w:val="000000"/>
          <w:sz w:val="28"/>
        </w:rPr>
        <w:t xml:space="preserve"> P981061_ </w:t>
      </w:r>
      <w:r>
        <w:rPr>
          <w:rFonts w:ascii="Times New Roman"/>
          <w:b w:val="false"/>
          <w:i w:val="false"/>
          <w:color w:val="000000"/>
          <w:sz w:val="28"/>
        </w:rPr>
        <w:t>
 "О размещении во вклад остатков временно свободных денег на счетах органов казначейства". 
</w:t>
      </w:r>
      <w:r>
        <w:br/>
      </w:r>
      <w:r>
        <w:rPr>
          <w:rFonts w:ascii="Times New Roman"/>
          <w:b w:val="false"/>
          <w:i w:val="false"/>
          <w:color w:val="000000"/>
          <w:sz w:val="28"/>
        </w:rPr>
        <w:t>
      2. Постановление Правительства Республики Казахстан от 4 мая 1999 года N 528 
</w:t>
      </w:r>
      <w:r>
        <w:rPr>
          <w:rFonts w:ascii="Times New Roman"/>
          <w:b w:val="false"/>
          <w:i w:val="false"/>
          <w:color w:val="000000"/>
          <w:sz w:val="28"/>
        </w:rPr>
        <w:t xml:space="preserve"> P990528_ </w:t>
      </w:r>
      <w:r>
        <w:rPr>
          <w:rFonts w:ascii="Times New Roman"/>
          <w:b w:val="false"/>
          <w:i w:val="false"/>
          <w:color w:val="000000"/>
          <w:sz w:val="28"/>
        </w:rPr>
        <w:t>
 "Об утверждении Правил обеспечения периодичности бюджетных изъятий из областных бюджетов, бюджетов городов Астаны и Алматы в республиканский бюджет" (САПП Республики Казахстан, 1999 г., N 17, ст. 175). 
</w:t>
      </w:r>
      <w:r>
        <w:br/>
      </w:r>
      <w:r>
        <w:rPr>
          <w:rFonts w:ascii="Times New Roman"/>
          <w:b w:val="false"/>
          <w:i w:val="false"/>
          <w:color w:val="000000"/>
          <w:sz w:val="28"/>
        </w:rPr>
        <w:t>
      3. Пункт 1 постановления Правительства Республики Казахстан от 5 июня 1999 года N 703 
</w:t>
      </w:r>
      <w:r>
        <w:rPr>
          <w:rFonts w:ascii="Times New Roman"/>
          <w:b w:val="false"/>
          <w:i w:val="false"/>
          <w:color w:val="000000"/>
          <w:sz w:val="28"/>
        </w:rPr>
        <w:t xml:space="preserve"> P990703_ </w:t>
      </w:r>
      <w:r>
        <w:rPr>
          <w:rFonts w:ascii="Times New Roman"/>
          <w:b w:val="false"/>
          <w:i w:val="false"/>
          <w:color w:val="000000"/>
          <w:sz w:val="28"/>
        </w:rPr>
        <w:t>
 "Об утверждении Правил регистрации гражданско- правовых сделок, заключаемых государственными учреждениями за счет бюджетных денег" (САПП Республики Казахстан, 1999 г., N 26, ст. 240). 
</w:t>
      </w:r>
      <w:r>
        <w:br/>
      </w:r>
      <w:r>
        <w:rPr>
          <w:rFonts w:ascii="Times New Roman"/>
          <w:b w:val="false"/>
          <w:i w:val="false"/>
          <w:color w:val="000000"/>
          <w:sz w:val="28"/>
        </w:rPr>
        <w:t>
      4. Постановление Правительства Республики Казахстан от 30 июля 1999 года N 1083 
</w:t>
      </w:r>
      <w:r>
        <w:rPr>
          <w:rFonts w:ascii="Times New Roman"/>
          <w:b w:val="false"/>
          <w:i w:val="false"/>
          <w:color w:val="000000"/>
          <w:sz w:val="28"/>
        </w:rPr>
        <w:t xml:space="preserve"> P991083_ </w:t>
      </w:r>
      <w:r>
        <w:rPr>
          <w:rFonts w:ascii="Times New Roman"/>
          <w:b w:val="false"/>
          <w:i w:val="false"/>
          <w:color w:val="000000"/>
          <w:sz w:val="28"/>
        </w:rPr>
        <w:t>
 "О внесении дополнений в постановление Правительства Республики Казахстан от 4 мая 1999 года N 528" (САПП Республики Казахстан, 1999 г., N 39, ст. 339). 
</w:t>
      </w:r>
      <w:r>
        <w:br/>
      </w:r>
      <w:r>
        <w:rPr>
          <w:rFonts w:ascii="Times New Roman"/>
          <w:b w:val="false"/>
          <w:i w:val="false"/>
          <w:color w:val="000000"/>
          <w:sz w:val="28"/>
        </w:rPr>
        <w:t>
      5. Постановление Правительства Республики Казахстан от 16 февраля 2000 года N 255 
</w:t>
      </w:r>
      <w:r>
        <w:rPr>
          <w:rFonts w:ascii="Times New Roman"/>
          <w:b w:val="false"/>
          <w:i w:val="false"/>
          <w:color w:val="000000"/>
          <w:sz w:val="28"/>
        </w:rPr>
        <w:t xml:space="preserve"> P000255_ </w:t>
      </w:r>
      <w:r>
        <w:rPr>
          <w:rFonts w:ascii="Times New Roman"/>
          <w:b w:val="false"/>
          <w:i w:val="false"/>
          <w:color w:val="000000"/>
          <w:sz w:val="28"/>
        </w:rPr>
        <w:t>
 "Об утверждении Правил финансовых процедур по исполнению бюджета и ведению форм отчетности (периодической и годовой) для государственных учреждений, содержащихся за счет государственного бюджета" (САПП Республики Казахстан, 2000 г., N 8, ст. 96). 
</w:t>
      </w:r>
      <w:r>
        <w:br/>
      </w:r>
      <w:r>
        <w:rPr>
          <w:rFonts w:ascii="Times New Roman"/>
          <w:b w:val="false"/>
          <w:i w:val="false"/>
          <w:color w:val="000000"/>
          <w:sz w:val="28"/>
        </w:rPr>
        <w:t>
      6. Постановление Правительства Республики Казахстан от 10 мая 2000 года N 694 
</w:t>
      </w:r>
      <w:r>
        <w:rPr>
          <w:rFonts w:ascii="Times New Roman"/>
          <w:b w:val="false"/>
          <w:i w:val="false"/>
          <w:color w:val="000000"/>
          <w:sz w:val="28"/>
        </w:rPr>
        <w:t xml:space="preserve"> P000694_ </w:t>
      </w:r>
      <w:r>
        <w:rPr>
          <w:rFonts w:ascii="Times New Roman"/>
          <w:b w:val="false"/>
          <w:i w:val="false"/>
          <w:color w:val="000000"/>
          <w:sz w:val="28"/>
        </w:rPr>
        <w:t>
 "О внесении изменения и дополнений в постановление Правительства Республики Казахстан от 4 мая 1999 год N 528" (САПП Республики Казахстан, 2000 г., N 22, ст. 246). 
</w:t>
      </w:r>
      <w:r>
        <w:br/>
      </w:r>
      <w:r>
        <w:rPr>
          <w:rFonts w:ascii="Times New Roman"/>
          <w:b w:val="false"/>
          <w:i w:val="false"/>
          <w:color w:val="000000"/>
          <w:sz w:val="28"/>
        </w:rPr>
        <w:t>
      7. Постановление Правительства Республики Казахстан от 11 мая 2000 года N 702 
</w:t>
      </w:r>
      <w:r>
        <w:rPr>
          <w:rFonts w:ascii="Times New Roman"/>
          <w:b w:val="false"/>
          <w:i w:val="false"/>
          <w:color w:val="000000"/>
          <w:sz w:val="28"/>
        </w:rPr>
        <w:t xml:space="preserve"> P000702_ </w:t>
      </w:r>
      <w:r>
        <w:rPr>
          <w:rFonts w:ascii="Times New Roman"/>
          <w:b w:val="false"/>
          <w:i w:val="false"/>
          <w:color w:val="000000"/>
          <w:sz w:val="28"/>
        </w:rPr>
        <w:t>
 "Об утверждении Правил регистрации гражданско-правовых сделок, заключаемых казенными предприятиями в рамках выполнения государственного заказа" (САПП Республики Казахстан, 2000 г., N 22, ст. 249). 
</w:t>
      </w:r>
      <w:r>
        <w:br/>
      </w:r>
      <w:r>
        <w:rPr>
          <w:rFonts w:ascii="Times New Roman"/>
          <w:b w:val="false"/>
          <w:i w:val="false"/>
          <w:color w:val="000000"/>
          <w:sz w:val="28"/>
        </w:rPr>
        <w:t>
      8. Постановление Правительства Республики Казахстан от 26 июля 2000 года N 1119 
</w:t>
      </w:r>
      <w:r>
        <w:rPr>
          <w:rFonts w:ascii="Times New Roman"/>
          <w:b w:val="false"/>
          <w:i w:val="false"/>
          <w:color w:val="000000"/>
          <w:sz w:val="28"/>
        </w:rPr>
        <w:t xml:space="preserve"> P001119_ </w:t>
      </w:r>
      <w:r>
        <w:rPr>
          <w:rFonts w:ascii="Times New Roman"/>
          <w:b w:val="false"/>
          <w:i w:val="false"/>
          <w:color w:val="000000"/>
          <w:sz w:val="28"/>
        </w:rPr>
        <w:t>
 "О некоторых вопросах гарантированных государством займов и мониторинге отдельных юридических лиц" (САПП Республики Казахстан, 2000 г., N 31, ст. 378). 
</w:t>
      </w:r>
      <w:r>
        <w:br/>
      </w:r>
      <w:r>
        <w:rPr>
          <w:rFonts w:ascii="Times New Roman"/>
          <w:b w:val="false"/>
          <w:i w:val="false"/>
          <w:color w:val="000000"/>
          <w:sz w:val="28"/>
        </w:rPr>
        <w:t>
      9. Постановление Правительства Республики Казахстан от 22 сентября 2000 года N 1440 
</w:t>
      </w:r>
      <w:r>
        <w:rPr>
          <w:rFonts w:ascii="Times New Roman"/>
          <w:b w:val="false"/>
          <w:i w:val="false"/>
          <w:color w:val="000000"/>
          <w:sz w:val="28"/>
        </w:rPr>
        <w:t xml:space="preserve"> P001440_ </w:t>
      </w:r>
      <w:r>
        <w:rPr>
          <w:rFonts w:ascii="Times New Roman"/>
          <w:b w:val="false"/>
          <w:i w:val="false"/>
          <w:color w:val="000000"/>
          <w:sz w:val="28"/>
        </w:rPr>
        <w:t>
 "Об утверждении Правил предоставления кредитов Правительством Республики Казахстан и местными исполнительными органами Республики Казахстан" (САПП Республики Казахстан, 2000 г., N 41, ст. 468). 
</w:t>
      </w:r>
      <w:r>
        <w:br/>
      </w:r>
      <w:r>
        <w:rPr>
          <w:rFonts w:ascii="Times New Roman"/>
          <w:b w:val="false"/>
          <w:i w:val="false"/>
          <w:color w:val="000000"/>
          <w:sz w:val="28"/>
        </w:rPr>
        <w:t>
      10. Постановление Правительства Республики Казахстан от 6 ноября 2000 года N 1675 
</w:t>
      </w:r>
      <w:r>
        <w:rPr>
          <w:rFonts w:ascii="Times New Roman"/>
          <w:b w:val="false"/>
          <w:i w:val="false"/>
          <w:color w:val="000000"/>
          <w:sz w:val="28"/>
        </w:rPr>
        <w:t xml:space="preserve"> P001675_ </w:t>
      </w:r>
      <w:r>
        <w:rPr>
          <w:rFonts w:ascii="Times New Roman"/>
          <w:b w:val="false"/>
          <w:i w:val="false"/>
          <w:color w:val="000000"/>
          <w:sz w:val="28"/>
        </w:rPr>
        <w:t>
 "Об утверждении Правил финансирования республиканских и местных бюджетных программ, выполняемых в рамках государственного заказа" (САПП Республики Казахстан, 2000 г., N 46, ст. 548). 
</w:t>
      </w:r>
      <w:r>
        <w:br/>
      </w:r>
      <w:r>
        <w:rPr>
          <w:rFonts w:ascii="Times New Roman"/>
          <w:b w:val="false"/>
          <w:i w:val="false"/>
          <w:color w:val="000000"/>
          <w:sz w:val="28"/>
        </w:rPr>
        <w:t>
      11. Постановление Правительства Республики Казахстан от 8 февраля 2001 года N 210 
</w:t>
      </w:r>
      <w:r>
        <w:rPr>
          <w:rFonts w:ascii="Times New Roman"/>
          <w:b w:val="false"/>
          <w:i w:val="false"/>
          <w:color w:val="000000"/>
          <w:sz w:val="28"/>
        </w:rPr>
        <w:t xml:space="preserve"> P010210_ </w:t>
      </w:r>
      <w:r>
        <w:rPr>
          <w:rFonts w:ascii="Times New Roman"/>
          <w:b w:val="false"/>
          <w:i w:val="false"/>
          <w:color w:val="000000"/>
          <w:sz w:val="28"/>
        </w:rPr>
        <w:t>
 "О внесении изменений и дополнений в постановление Правительства Республики Казахстан от 16 февраля 2000 года N 255" (САПП Республики Казахстан, 2001 г., N 6, ст. 65-67). 
</w:t>
      </w:r>
      <w:r>
        <w:br/>
      </w:r>
      <w:r>
        <w:rPr>
          <w:rFonts w:ascii="Times New Roman"/>
          <w:b w:val="false"/>
          <w:i w:val="false"/>
          <w:color w:val="000000"/>
          <w:sz w:val="28"/>
        </w:rPr>
        <w:t>
      12. Постановление Правительства Республики Казахстан от 9 апреля 2001 года N 478 
</w:t>
      </w:r>
      <w:r>
        <w:rPr>
          <w:rFonts w:ascii="Times New Roman"/>
          <w:b w:val="false"/>
          <w:i w:val="false"/>
          <w:color w:val="000000"/>
          <w:sz w:val="28"/>
        </w:rPr>
        <w:t xml:space="preserve"> P010478_ </w:t>
      </w:r>
      <w:r>
        <w:rPr>
          <w:rFonts w:ascii="Times New Roman"/>
          <w:b w:val="false"/>
          <w:i w:val="false"/>
          <w:color w:val="000000"/>
          <w:sz w:val="28"/>
        </w:rPr>
        <w:t>
 "О внесении изменений и дополнений в постановление Правительства Республики Казахстан от 22 сентября 2000 года N 1440" (САПП Республики Казахстан, 2001 г., N 14, ст. 168). 
</w:t>
      </w:r>
      <w:r>
        <w:br/>
      </w:r>
      <w:r>
        <w:rPr>
          <w:rFonts w:ascii="Times New Roman"/>
          <w:b w:val="false"/>
          <w:i w:val="false"/>
          <w:color w:val="000000"/>
          <w:sz w:val="28"/>
        </w:rPr>
        <w:t>
      13. Постановление Правительства Республики Казахстан от 14 мая 2001 года N 631 
</w:t>
      </w:r>
      <w:r>
        <w:rPr>
          <w:rFonts w:ascii="Times New Roman"/>
          <w:b w:val="false"/>
          <w:i w:val="false"/>
          <w:color w:val="000000"/>
          <w:sz w:val="28"/>
        </w:rPr>
        <w:t xml:space="preserve"> P010631_ </w:t>
      </w:r>
      <w:r>
        <w:rPr>
          <w:rFonts w:ascii="Times New Roman"/>
          <w:b w:val="false"/>
          <w:i w:val="false"/>
          <w:color w:val="000000"/>
          <w:sz w:val="28"/>
        </w:rPr>
        <w:t>
 "О некоторых вопросах Национального фонда Республики Казахстан" (САПП Республики Казахстан, 2001 г., N 18, ст. 225). 
</w:t>
      </w:r>
      <w:r>
        <w:br/>
      </w:r>
      <w:r>
        <w:rPr>
          <w:rFonts w:ascii="Times New Roman"/>
          <w:b w:val="false"/>
          <w:i w:val="false"/>
          <w:color w:val="000000"/>
          <w:sz w:val="28"/>
        </w:rPr>
        <w:t>
      14. Пункт 1 постановления Правительства Республики Казахстан от 14 июня 2001 года N 819 
</w:t>
      </w:r>
      <w:r>
        <w:rPr>
          <w:rFonts w:ascii="Times New Roman"/>
          <w:b w:val="false"/>
          <w:i w:val="false"/>
          <w:color w:val="000000"/>
          <w:sz w:val="28"/>
        </w:rPr>
        <w:t xml:space="preserve"> P010819_ </w:t>
      </w:r>
      <w:r>
        <w:rPr>
          <w:rFonts w:ascii="Times New Roman"/>
          <w:b w:val="false"/>
          <w:i w:val="false"/>
          <w:color w:val="000000"/>
          <w:sz w:val="28"/>
        </w:rPr>
        <w:t>
 "Об утверждении Правил регистрации и учета государственных и гарантированных государством займов Республики Казахстан" (САПП Республики Казахстан, 2001 г., N 22, ст. 278). 
</w:t>
      </w:r>
      <w:r>
        <w:br/>
      </w:r>
      <w:r>
        <w:rPr>
          <w:rFonts w:ascii="Times New Roman"/>
          <w:b w:val="false"/>
          <w:i w:val="false"/>
          <w:color w:val="000000"/>
          <w:sz w:val="28"/>
        </w:rPr>
        <w:t>
      15. Постановление Правительства Республики Казахстан от 11 июля 2001 года N 943 
</w:t>
      </w:r>
      <w:r>
        <w:rPr>
          <w:rFonts w:ascii="Times New Roman"/>
          <w:b w:val="false"/>
          <w:i w:val="false"/>
          <w:color w:val="000000"/>
          <w:sz w:val="28"/>
        </w:rPr>
        <w:t xml:space="preserve"> P010943_ </w:t>
      </w:r>
      <w:r>
        <w:rPr>
          <w:rFonts w:ascii="Times New Roman"/>
          <w:b w:val="false"/>
          <w:i w:val="false"/>
          <w:color w:val="000000"/>
          <w:sz w:val="28"/>
        </w:rPr>
        <w:t>
 "Об утверждении Правил размещения Министерством финансов Республики Казахстан временно свободных бюджетных денег со счетов органов казначейства во вклады (депозиты) в Национальном Банке Республики Казахстан" (САПП Республики Казахстан, 2001 г., N 26, ст. 323). 
</w:t>
      </w:r>
      <w:r>
        <w:br/>
      </w:r>
      <w:r>
        <w:rPr>
          <w:rFonts w:ascii="Times New Roman"/>
          <w:b w:val="false"/>
          <w:i w:val="false"/>
          <w:color w:val="000000"/>
          <w:sz w:val="28"/>
        </w:rPr>
        <w:t>
      16. Постановление Правительства Республики Казахстан от 2 сентября 2001 года N 1131 
</w:t>
      </w:r>
      <w:r>
        <w:rPr>
          <w:rFonts w:ascii="Times New Roman"/>
          <w:b w:val="false"/>
          <w:i w:val="false"/>
          <w:color w:val="000000"/>
          <w:sz w:val="28"/>
        </w:rPr>
        <w:t xml:space="preserve"> P011131_ </w:t>
      </w:r>
      <w:r>
        <w:rPr>
          <w:rFonts w:ascii="Times New Roman"/>
          <w:b w:val="false"/>
          <w:i w:val="false"/>
          <w:color w:val="000000"/>
          <w:sz w:val="28"/>
        </w:rPr>
        <w:t>
 "О ставке вознаграждения по кредитам, предоставляемым из республиканского бюджета, а также по суммам, отвлеченным из республиканского бюджета в целях выполнения обязательств по государственным гарантиям" (САПП Республики Казахстан, 2001 г., N 31, ст. 404). 
</w:t>
      </w:r>
      <w:r>
        <w:br/>
      </w:r>
      <w:r>
        <w:rPr>
          <w:rFonts w:ascii="Times New Roman"/>
          <w:b w:val="false"/>
          <w:i w:val="false"/>
          <w:color w:val="000000"/>
          <w:sz w:val="28"/>
        </w:rPr>
        <w:t>
      17. Постановление Правительства Республики Казахстан от 28 декабря 2001 года N 1743 
</w:t>
      </w:r>
      <w:r>
        <w:rPr>
          <w:rFonts w:ascii="Times New Roman"/>
          <w:b w:val="false"/>
          <w:i w:val="false"/>
          <w:color w:val="000000"/>
          <w:sz w:val="28"/>
        </w:rPr>
        <w:t xml:space="preserve"> P011743_ </w:t>
      </w:r>
      <w:r>
        <w:rPr>
          <w:rFonts w:ascii="Times New Roman"/>
          <w:b w:val="false"/>
          <w:i w:val="false"/>
          <w:color w:val="000000"/>
          <w:sz w:val="28"/>
        </w:rPr>
        <w:t>
 "Об утверждении Правил составления паспорта бюджетной программы" (САПП Республики Казахстан, 2001 г., N 48, ст. 583).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