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5fe7" w14:textId="9e05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19 марта 2002 года N 337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июля 2002 года N 838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19 марта 2002 года N 337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P020337_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Павлодарской области"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и в абзаце третьем пункта 2 слова "1 августа" заменить словами "1 октября".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