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b5d8" w14:textId="46db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учета, государственной регистрации и осмотра технического состояния сельскохозяйственной и мелиоративной техники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2002 года N 846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15 июля 1996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Z960029_ </w:t>
      </w:r>
      <w:r>
        <w:rPr>
          <w:rFonts w:ascii="Times New Roman"/>
          <w:b w:val="false"/>
          <w:i w:val="false"/>
          <w:color w:val="000000"/>
          <w:sz w:val="28"/>
        </w:rPr>
        <w:t>
  "О безопасности дорожного движения" Правительство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некоторые решения Правительства Республики Казахстан 
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(Подпункт 1 утратил силу - постановлением Правительства РК от 7 
октября 2002 г. N 1096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P021096_ </w:t>
      </w:r>
      <w:r>
        <w:rPr>
          <w:rFonts w:ascii="Times New Roman"/>
          <w:b w:val="false"/>
          <w:i w:val="false"/>
          <w:color w:val="000000"/>
          <w:sz w:val="28"/>
        </w:rPr>
        <w:t>
 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(Подпункт 2 утратил силу - постановлением Правительства РК от 11 
октября 2002 г. N 1116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P021116_ </w:t>
      </w:r>
      <w:r>
        <w:rPr>
          <w:rFonts w:ascii="Times New Roman"/>
          <w:b w:val="false"/>
          <w:i w:val="false"/>
          <w:color w:val="000000"/>
          <w:sz w:val="28"/>
        </w:rPr>
        <w:t>
 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сельского хозяйства Республики Казахстан разработать 
и утвердить в соответствии с действующим законодательством Республики 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Правила государственной регистрации и проведения осмотра 
технического состояния колесных тракторов, включая изготовленных на их 
базе самоходных шасси и механизмов, а также прицепов, предназначенных для 
движения в составе с колесными тракторами;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Правила проведения учета и осмотра технического состояния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тракторов, самоходных сельскохозяйственных и мелиоративных машин.
     3. Министерству сельского хозяйства Республики Казахстан и 
Министерству внутренних дел Республики Казахстан принять иные меры, 
вытекающие из настоящего постановления.
     4. Настоящее постановление вступает в силу со дня подписания.
     Премьер-Министр
  Республики Казахстан         
(Специалисты: Склярова И.В.,
              Умбетова А.М.)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