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23d2" w14:textId="f962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1997 года N 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2002 года N 851. Утратило силу - постановлением Правительства РК от 19 марта 2003 г. N 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71-I Закона Республики Казахстан от 24 апреля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апреля 1997 года N 558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P970558_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перечня импортируемых товаров, используемых в сельскохозяйственном производстве, а также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Казахстан" (САПП Республики Казахстан, 1997 г., N 16, ст. 131)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импортируемых товаров, используемых в сельскохозяйственном производстве, а также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строку, порядковый номер 212-3,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строку, порядковый номер 212-6,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"212-6 Аккумуляторы кадмий-никелевые: силовые;      8507 30 930,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прочие                                              8507 30 980".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опубликования.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