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94ef" w14:textId="1df9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Эстонской Республики о сотрудничестве в области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2002 года № 856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Соглашение между Правительством Республики Казахстан и Правительством Эстонской Республики о сотрудничестве в области железнодорожного транспорта, совершенное в городе Алматы 26 апреля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Правительством Эстонской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сотрудничестве в области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29 марта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Эстонской Республики, в дальнейшем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основываясь на принципах равноправного партнерства и взаимного уважения,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придавая важное значение координации работы железнодорожного транспорта обоих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признавая исключительную важность развития перевозок грузов и пассажиров в прямом международном железнодорожном сообщении между обоими государствами и транзитом по их территориям,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с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Термины, используемые в настоящем Соглашении, имеют следующее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"компетентные органы Сторон":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Казахстанской стороны          - Министерство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Эстонской стороны              - Министерство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связи Эстонской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"железнодорожные администрации":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Казахстанской стороны          - Республиканское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"Казакстан темiр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Эстонской стороны              - администрация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предпринимателя,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уполномоченная Компетентным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изменения наименования компетентных органов и железнодорожных администраций, Стороны незамедлительно проинформируют об этом.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"служебный персонал"             - работники (должностные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железнодорожного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непосредственно выполняющие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задачи, вытекающие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осуществляют производственное, экономическое и научно-техническое сотрудничество в области железнодорожного транспорта, оказывают необходимую помощь по дальнейшему развитию и совершенствованию перевозок в прямом международном железнодорожном сообщении между Республикой Казахстан и Эстонской Республикой и транзитом по их территориям.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взаимно признают на территориях соответствующих государств квалификационные удостоверения служебного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предоставляют в установленном порядке компетентным органам Сторон и железнодорожным администрациям полномочия для заключения договоров, предусматривающих детальный, применительно к конкретным условиям, порядок реализации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установления тарифов на перевозку пассажиров и грузов в прямом международном железнодорожном сообщении между Эстонской Республикой и Республикой Казахстан и транзитом по их территориям определяются на основании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расчетов и платежей между железнодорожными администрациями за перевозку грузов и пассажиров в прямом международном железнодорожном сообщении между обоими государствами и транзитом по их территориям, а также за совместное использование грузовых вагонов и контейнеров, определяется отдельными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обеспечивают безотлагательное информирование о возникновении на территориях соответствующих государств препятствий для прямого международного железнодорожного сообщения, транзита и об устранении этих препятствий.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органы Сторон и железнодорожные администрации по взаимному согласию могут направлять в установленном порядке на территорию государства другой Стороны свой служебный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Служебный персонал выполняет свои обязанности на территории государства другой Стороны в соответствии с международными нормами, правилами и национальным законодательством государства места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Любой спор, возникший в связи с толкованием или применением настоящего Соглашения, разрешается путем прямых переговоров и консультаций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Изменения и дополнения к настоящему Соглашению оформляются протоколами, которые вступают в силу в порядке, определенном в статье 11 настоящего Соглашения, и будут являться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заключенных ими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оставаться в силе до истечения 6 месяцев с даты, когда одна из Сторон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11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вступает в силу на 30 день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Алматы 26 апреля 2001 года, в двух экземплярах на казахском, эстонском и русском языках каждый,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разногласий в толковании текста настоящего Соглашения,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            Эстонской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Пучкова О.Я.)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